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751CF" w14:textId="3542E76F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F8690F">
        <w:rPr>
          <w:sz w:val="24"/>
        </w:rPr>
        <w:t>6</w:t>
      </w:r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630B0362" w14:textId="7626C4E6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485CA1A4" w14:textId="77777777" w:rsidR="00982F66" w:rsidRPr="00614AF3" w:rsidRDefault="00982F66" w:rsidP="005B4279">
      <w:pPr>
        <w:jc w:val="both"/>
        <w:rPr>
          <w:b/>
          <w:sz w:val="24"/>
          <w:szCs w:val="24"/>
          <w:u w:val="single"/>
        </w:rPr>
      </w:pPr>
    </w:p>
    <w:p w14:paraId="18FA071C" w14:textId="77777777" w:rsidR="00982F66" w:rsidRPr="00122F28" w:rsidRDefault="00982F66" w:rsidP="00982F66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OŚWIADCZENIE  WYKONAWCY</w:t>
      </w:r>
      <w:r>
        <w:rPr>
          <w:b/>
          <w:sz w:val="32"/>
          <w:szCs w:val="32"/>
          <w:u w:val="single"/>
        </w:rPr>
        <w:t xml:space="preserve"> /</w:t>
      </w:r>
    </w:p>
    <w:p w14:paraId="4AEF6CAD" w14:textId="77777777" w:rsidR="00982F66" w:rsidRPr="00122F28" w:rsidRDefault="00982F66" w:rsidP="00982F66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5E2908D4" w14:textId="77777777" w:rsidR="00982F66" w:rsidRPr="00122F28" w:rsidRDefault="00982F66" w:rsidP="00982F66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6744A101" w14:textId="77777777" w:rsidR="00982F66" w:rsidRDefault="00982F66" w:rsidP="00982F6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EE18418" w14:textId="77777777" w:rsidR="00982F66" w:rsidRPr="00524C3D" w:rsidRDefault="00982F66" w:rsidP="00982F66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4D694CA4" w14:textId="77777777" w:rsidR="00982F66" w:rsidRPr="005B4279" w:rsidRDefault="00982F66" w:rsidP="00982F66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4218D819" w14:textId="62FC8645" w:rsidR="00982F66" w:rsidRDefault="00982F66" w:rsidP="00982F66">
      <w:pPr>
        <w:jc w:val="both"/>
        <w:rPr>
          <w:bCs/>
          <w:sz w:val="24"/>
          <w:szCs w:val="24"/>
        </w:rPr>
      </w:pPr>
    </w:p>
    <w:p w14:paraId="0CB7F5FD" w14:textId="77777777" w:rsidR="00982F66" w:rsidRDefault="00982F66" w:rsidP="00982F66">
      <w:pPr>
        <w:jc w:val="both"/>
        <w:rPr>
          <w:bCs/>
          <w:sz w:val="24"/>
          <w:szCs w:val="24"/>
        </w:rPr>
      </w:pPr>
    </w:p>
    <w:p w14:paraId="26E2BDA9" w14:textId="0C5D184B" w:rsidR="00982F66" w:rsidRPr="00C70162" w:rsidRDefault="00982F66" w:rsidP="00982F66">
      <w:pPr>
        <w:jc w:val="both"/>
        <w:rPr>
          <w:b/>
          <w:bCs/>
          <w:i/>
          <w:iCs/>
          <w:sz w:val="32"/>
          <w:szCs w:val="32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RR.271.1.1</w:t>
      </w:r>
      <w:r w:rsidR="0027341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.202</w:t>
      </w:r>
      <w:r w:rsidR="00273414">
        <w:rPr>
          <w:bCs/>
          <w:sz w:val="24"/>
          <w:szCs w:val="24"/>
        </w:rPr>
        <w:t>3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bez 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>11</w:t>
      </w:r>
      <w:r>
        <w:rPr>
          <w:sz w:val="24"/>
          <w:szCs w:val="24"/>
          <w:lang w:eastAsia="en-US"/>
        </w:rPr>
        <w:t> </w:t>
      </w:r>
      <w:r w:rsidRPr="005C325C">
        <w:rPr>
          <w:sz w:val="24"/>
          <w:szCs w:val="24"/>
          <w:lang w:eastAsia="en-US"/>
        </w:rPr>
        <w:t xml:space="preserve">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</w:t>
      </w:r>
      <w:r w:rsidR="00273414">
        <w:rPr>
          <w:sz w:val="24"/>
          <w:szCs w:val="24"/>
          <w:lang w:eastAsia="en-US"/>
        </w:rPr>
        <w:t>3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</w:t>
      </w:r>
      <w:r w:rsidR="00273414">
        <w:rPr>
          <w:sz w:val="24"/>
          <w:szCs w:val="24"/>
          <w:lang w:eastAsia="en-US"/>
        </w:rPr>
        <w:t>605</w:t>
      </w:r>
      <w:r w:rsidRPr="005C325C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, którego przedmiotem są usługi pn. </w:t>
      </w:r>
      <w:r w:rsidRPr="00C70162">
        <w:rPr>
          <w:b/>
          <w:bCs/>
          <w:i/>
          <w:iCs/>
          <w:sz w:val="24"/>
          <w:szCs w:val="24"/>
        </w:rPr>
        <w:t>Udzielenie i obsługa kredyt</w:t>
      </w:r>
      <w:r w:rsidR="00273414">
        <w:rPr>
          <w:b/>
          <w:bCs/>
          <w:i/>
          <w:iCs/>
          <w:sz w:val="24"/>
          <w:szCs w:val="24"/>
        </w:rPr>
        <w:t>u</w:t>
      </w:r>
      <w:r w:rsidRPr="00C70162">
        <w:rPr>
          <w:b/>
          <w:bCs/>
          <w:i/>
          <w:iCs/>
          <w:sz w:val="24"/>
          <w:szCs w:val="24"/>
        </w:rPr>
        <w:t xml:space="preserve"> długoterminow</w:t>
      </w:r>
      <w:r w:rsidR="00273414">
        <w:rPr>
          <w:b/>
          <w:bCs/>
          <w:i/>
          <w:iCs/>
          <w:sz w:val="24"/>
          <w:szCs w:val="24"/>
        </w:rPr>
        <w:t>ego</w:t>
      </w:r>
      <w:r w:rsidRPr="00C70162">
        <w:rPr>
          <w:b/>
          <w:bCs/>
          <w:i/>
          <w:iCs/>
          <w:sz w:val="24"/>
          <w:szCs w:val="24"/>
        </w:rPr>
        <w:t xml:space="preserve"> przeznaczon</w:t>
      </w:r>
      <w:r w:rsidR="00273414">
        <w:rPr>
          <w:b/>
          <w:bCs/>
          <w:i/>
          <w:iCs/>
          <w:sz w:val="24"/>
          <w:szCs w:val="24"/>
        </w:rPr>
        <w:t>ego</w:t>
      </w:r>
      <w:r w:rsidRPr="00C70162">
        <w:rPr>
          <w:b/>
          <w:bCs/>
          <w:i/>
          <w:iCs/>
          <w:sz w:val="24"/>
          <w:szCs w:val="24"/>
        </w:rPr>
        <w:t xml:space="preserve"> na sfinan</w:t>
      </w:r>
      <w:r w:rsidR="00852EBC">
        <w:rPr>
          <w:b/>
          <w:bCs/>
          <w:i/>
          <w:iCs/>
          <w:sz w:val="24"/>
          <w:szCs w:val="24"/>
        </w:rPr>
        <w:t>sowanie inwestycji realizowanej</w:t>
      </w:r>
      <w:bookmarkStart w:id="0" w:name="_GoBack"/>
      <w:bookmarkEnd w:id="0"/>
      <w:r w:rsidRPr="00C70162">
        <w:rPr>
          <w:b/>
          <w:bCs/>
          <w:i/>
          <w:iCs/>
          <w:sz w:val="24"/>
          <w:szCs w:val="24"/>
        </w:rPr>
        <w:t xml:space="preserve"> na ter</w:t>
      </w:r>
      <w:r>
        <w:rPr>
          <w:b/>
          <w:bCs/>
          <w:i/>
          <w:iCs/>
          <w:sz w:val="24"/>
          <w:szCs w:val="24"/>
        </w:rPr>
        <w:t>e</w:t>
      </w:r>
      <w:r w:rsidRPr="00C70162">
        <w:rPr>
          <w:b/>
          <w:bCs/>
          <w:i/>
          <w:iCs/>
          <w:sz w:val="24"/>
          <w:szCs w:val="24"/>
        </w:rPr>
        <w:t>nie Gminy Szczekociny</w:t>
      </w:r>
    </w:p>
    <w:p w14:paraId="4E27198A" w14:textId="08649420" w:rsidR="00982F66" w:rsidRDefault="00982F66" w:rsidP="00982F66">
      <w:pPr>
        <w:autoSpaceDE w:val="0"/>
        <w:autoSpaceDN w:val="0"/>
        <w:adjustRightInd w:val="0"/>
        <w:spacing w:before="120"/>
        <w:jc w:val="both"/>
        <w:rPr>
          <w:b/>
          <w:i/>
          <w:sz w:val="24"/>
          <w:szCs w:val="24"/>
          <w:u w:val="single"/>
        </w:rPr>
      </w:pPr>
    </w:p>
    <w:p w14:paraId="15933F5B" w14:textId="77777777" w:rsidR="00982F66" w:rsidRPr="00A30CCF" w:rsidRDefault="00982F66" w:rsidP="00982F66">
      <w:pPr>
        <w:autoSpaceDE w:val="0"/>
        <w:autoSpaceDN w:val="0"/>
        <w:adjustRightInd w:val="0"/>
        <w:spacing w:before="120"/>
        <w:jc w:val="both"/>
        <w:rPr>
          <w:b/>
          <w:i/>
          <w:sz w:val="24"/>
          <w:szCs w:val="24"/>
          <w:u w:val="single"/>
        </w:rPr>
      </w:pPr>
    </w:p>
    <w:p w14:paraId="5FF4F787" w14:textId="77777777" w:rsidR="00982F66" w:rsidRDefault="00982F66" w:rsidP="00982F66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53C8D2CE" w14:textId="77777777" w:rsidR="00982F66" w:rsidRPr="005B4279" w:rsidRDefault="00982F66" w:rsidP="00982F66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>..</w:t>
      </w: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5A4BFDBA" w14:textId="77777777" w:rsidR="00982F66" w:rsidRPr="005B4279" w:rsidRDefault="00982F66" w:rsidP="00982F66">
      <w:pPr>
        <w:rPr>
          <w:color w:val="000000"/>
          <w:sz w:val="24"/>
          <w:szCs w:val="24"/>
        </w:rPr>
      </w:pPr>
    </w:p>
    <w:p w14:paraId="3051C10E" w14:textId="77777777" w:rsidR="00982F66" w:rsidRDefault="00982F66" w:rsidP="00982F66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4B6812EC" w14:textId="77777777" w:rsidR="00982F66" w:rsidRDefault="00982F66" w:rsidP="00982F66">
      <w:pPr>
        <w:rPr>
          <w:color w:val="000000"/>
          <w:sz w:val="24"/>
          <w:szCs w:val="24"/>
        </w:rPr>
      </w:pPr>
    </w:p>
    <w:p w14:paraId="72AAC398" w14:textId="77777777" w:rsidR="00982F66" w:rsidRPr="005B4279" w:rsidRDefault="00982F66" w:rsidP="00982F66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1C1E9296" w14:textId="77777777" w:rsidR="00982F66" w:rsidRPr="005B4279" w:rsidRDefault="00982F66" w:rsidP="00982F66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5BEA3B6A" w14:textId="77777777" w:rsidR="00982F66" w:rsidRDefault="00982F66" w:rsidP="00982F66">
      <w:pPr>
        <w:rPr>
          <w:color w:val="000000"/>
          <w:sz w:val="24"/>
          <w:szCs w:val="24"/>
        </w:rPr>
      </w:pPr>
    </w:p>
    <w:p w14:paraId="43F630D1" w14:textId="77777777" w:rsidR="00982F66" w:rsidRPr="005B4279" w:rsidRDefault="00982F66" w:rsidP="00982F66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6BB9D90" w14:textId="77777777" w:rsidR="00982F66" w:rsidRPr="005B4279" w:rsidRDefault="00982F66" w:rsidP="00982F66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76987CC5" w14:textId="77777777" w:rsidR="00982F66" w:rsidRDefault="00982F66" w:rsidP="00982F66">
      <w:pPr>
        <w:jc w:val="both"/>
        <w:rPr>
          <w:b/>
          <w:sz w:val="24"/>
          <w:szCs w:val="24"/>
          <w:u w:val="single"/>
        </w:rPr>
      </w:pPr>
    </w:p>
    <w:p w14:paraId="52F77B24" w14:textId="77777777" w:rsidR="00982F66" w:rsidRDefault="00982F66" w:rsidP="00982F66">
      <w:pPr>
        <w:jc w:val="both"/>
        <w:rPr>
          <w:b/>
          <w:sz w:val="24"/>
          <w:szCs w:val="24"/>
          <w:u w:val="single"/>
        </w:rPr>
      </w:pPr>
    </w:p>
    <w:p w14:paraId="7B3BEB5E" w14:textId="77777777" w:rsidR="00982F66" w:rsidRPr="003F04C3" w:rsidRDefault="00982F66" w:rsidP="00982F66">
      <w:pPr>
        <w:jc w:val="both"/>
        <w:rPr>
          <w:b/>
          <w:sz w:val="24"/>
          <w:szCs w:val="24"/>
          <w:u w:val="single"/>
        </w:rPr>
      </w:pPr>
    </w:p>
    <w:p w14:paraId="44C16671" w14:textId="77777777" w:rsidR="00982F66" w:rsidRPr="003F04C3" w:rsidRDefault="00982F66" w:rsidP="00982F6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A83C91A" w14:textId="77777777" w:rsidR="00982F66" w:rsidRPr="003F04C3" w:rsidRDefault="00982F66" w:rsidP="00982F66">
      <w:pPr>
        <w:pStyle w:val="Akapitzlist"/>
        <w:spacing w:line="360" w:lineRule="auto"/>
        <w:jc w:val="both"/>
        <w:rPr>
          <w:sz w:val="24"/>
          <w:szCs w:val="24"/>
        </w:rPr>
      </w:pPr>
    </w:p>
    <w:p w14:paraId="3CC6D24C" w14:textId="77777777" w:rsidR="00982F66" w:rsidRDefault="00982F66" w:rsidP="00982F66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art. 108 ust. 1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327E7E02" w14:textId="77777777" w:rsidR="00982F66" w:rsidRPr="003F04C3" w:rsidRDefault="00982F66" w:rsidP="00982F66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39B4E8BF" w14:textId="455CC82C" w:rsidR="00982F66" w:rsidRDefault="00982F66" w:rsidP="00982F66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art. 109 ust. 1 </w:t>
      </w:r>
      <w:r>
        <w:rPr>
          <w:sz w:val="24"/>
          <w:szCs w:val="24"/>
        </w:rPr>
        <w:t xml:space="preserve">pkt  4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rFonts w:eastAsia="Calibri"/>
          <w:sz w:val="24"/>
          <w:szCs w:val="24"/>
          <w:lang w:eastAsia="ar-SA"/>
        </w:rPr>
        <w:t>(pkt. 2.8.</w:t>
      </w:r>
      <w:r>
        <w:rPr>
          <w:rFonts w:eastAsia="Calibri"/>
          <w:sz w:val="24"/>
          <w:szCs w:val="24"/>
          <w:lang w:eastAsia="ar-SA"/>
        </w:rPr>
        <w:t>3</w:t>
      </w:r>
      <w:r w:rsidRPr="003F04C3">
        <w:rPr>
          <w:rFonts w:eastAsia="Calibri"/>
          <w:sz w:val="24"/>
          <w:szCs w:val="24"/>
          <w:lang w:eastAsia="ar-SA"/>
        </w:rPr>
        <w:t>. SWZ)</w:t>
      </w:r>
      <w:r w:rsidRPr="003F04C3">
        <w:rPr>
          <w:sz w:val="24"/>
          <w:szCs w:val="24"/>
        </w:rPr>
        <w:t>.</w:t>
      </w:r>
    </w:p>
    <w:p w14:paraId="6C51AEF1" w14:textId="77777777" w:rsidR="00982F66" w:rsidRDefault="00982F66" w:rsidP="00982F66">
      <w:pPr>
        <w:spacing w:line="360" w:lineRule="auto"/>
        <w:jc w:val="both"/>
        <w:rPr>
          <w:sz w:val="24"/>
          <w:szCs w:val="24"/>
        </w:rPr>
      </w:pPr>
    </w:p>
    <w:p w14:paraId="14B13F4D" w14:textId="77777777" w:rsidR="00982F66" w:rsidRDefault="00982F66" w:rsidP="00982F66">
      <w:pPr>
        <w:spacing w:line="360" w:lineRule="auto"/>
        <w:jc w:val="both"/>
        <w:rPr>
          <w:sz w:val="24"/>
          <w:szCs w:val="24"/>
        </w:rPr>
      </w:pPr>
    </w:p>
    <w:p w14:paraId="4B44F415" w14:textId="02B4379F" w:rsidR="00982F66" w:rsidRDefault="00982F66" w:rsidP="0088170E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982F6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</w:t>
      </w:r>
      <w:r w:rsidRPr="00982F66">
        <w:rPr>
          <w:rFonts w:eastAsia="Calibri"/>
          <w:i/>
          <w:iCs/>
          <w:sz w:val="24"/>
          <w:szCs w:val="24"/>
          <w:lang w:eastAsia="ar-SA"/>
        </w:rPr>
        <w:t xml:space="preserve">Prawa zamówień publicznych </w:t>
      </w:r>
      <w:r w:rsidRPr="00982F66">
        <w:rPr>
          <w:i/>
          <w:sz w:val="24"/>
          <w:szCs w:val="24"/>
        </w:rPr>
        <w:t xml:space="preserve">(podać mającą zastosowanie podstawę wykluczenia spośród wymienionych w art. 108 ust. 1 pkt 1, 2 i 5 lub art. 109 ust. 1 pkt 4 </w:t>
      </w:r>
      <w:r w:rsidRPr="00982F66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982F66">
        <w:rPr>
          <w:i/>
          <w:sz w:val="24"/>
          <w:szCs w:val="24"/>
        </w:rPr>
        <w:t>).</w:t>
      </w:r>
      <w:r w:rsidRPr="00982F66">
        <w:rPr>
          <w:sz w:val="24"/>
          <w:szCs w:val="24"/>
        </w:rPr>
        <w:t xml:space="preserve"> Jednocześnie oświadczam, że w związku z</w:t>
      </w:r>
      <w:r w:rsidR="00273414">
        <w:rPr>
          <w:sz w:val="24"/>
          <w:szCs w:val="24"/>
        </w:rPr>
        <w:t> </w:t>
      </w:r>
      <w:r w:rsidRPr="00982F66">
        <w:rPr>
          <w:sz w:val="24"/>
          <w:szCs w:val="24"/>
        </w:rPr>
        <w:t xml:space="preserve">ww. okolicznością, na podstawie art. 110 ust. 2 </w:t>
      </w:r>
      <w:r w:rsidRPr="00982F66">
        <w:rPr>
          <w:rFonts w:eastAsia="Calibri"/>
          <w:i/>
          <w:iCs/>
          <w:sz w:val="24"/>
          <w:szCs w:val="24"/>
          <w:lang w:eastAsia="ar-SA"/>
        </w:rPr>
        <w:t xml:space="preserve">Prawa zamówień publicznych </w:t>
      </w:r>
      <w:r w:rsidRPr="00982F66">
        <w:rPr>
          <w:sz w:val="24"/>
          <w:szCs w:val="24"/>
        </w:rPr>
        <w:t>podjąłem następujące środki naprawcze i zapobiegawcze: ………………………………………</w:t>
      </w:r>
    </w:p>
    <w:p w14:paraId="28D2A000" w14:textId="6CCD9414" w:rsidR="00982F66" w:rsidRPr="00982F66" w:rsidRDefault="00982F66" w:rsidP="00982F66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982F66">
        <w:rPr>
          <w:sz w:val="24"/>
          <w:szCs w:val="24"/>
        </w:rPr>
        <w:t>…………………………………………………………………………………………</w:t>
      </w:r>
    </w:p>
    <w:p w14:paraId="3350F2F2" w14:textId="77777777" w:rsidR="00982F66" w:rsidRPr="003F04C3" w:rsidRDefault="00982F66" w:rsidP="00982F66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43850AAD" w14:textId="088BA6AE" w:rsidR="00982F66" w:rsidRPr="0053788B" w:rsidRDefault="00982F66" w:rsidP="00982F66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>o</w:t>
      </w:r>
      <w:r>
        <w:rPr>
          <w:i/>
          <w:iCs/>
          <w:color w:val="222222"/>
        </w:rPr>
        <w:t> </w:t>
      </w:r>
      <w:r w:rsidRPr="003F04C3">
        <w:rPr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</w:t>
      </w:r>
      <w:r w:rsidR="00000303">
        <w:rPr>
          <w:iCs/>
          <w:color w:val="222222"/>
        </w:rPr>
        <w:t xml:space="preserve"> z 2022 r. </w:t>
      </w:r>
      <w:r w:rsidRPr="003F04C3">
        <w:rPr>
          <w:iCs/>
          <w:color w:val="222222"/>
        </w:rPr>
        <w:t>poz.</w:t>
      </w:r>
      <w:r w:rsidR="00000303">
        <w:rPr>
          <w:iCs/>
          <w:color w:val="222222"/>
        </w:rPr>
        <w:t> </w:t>
      </w:r>
      <w:r w:rsidRPr="003F04C3">
        <w:rPr>
          <w:iCs/>
          <w:color w:val="222222"/>
        </w:rPr>
        <w:t>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61F763BD" w14:textId="77777777" w:rsidR="00982F66" w:rsidRDefault="00982F66" w:rsidP="00982F66">
      <w:pPr>
        <w:jc w:val="both"/>
        <w:rPr>
          <w:i/>
          <w:sz w:val="24"/>
          <w:szCs w:val="24"/>
        </w:rPr>
      </w:pPr>
    </w:p>
    <w:p w14:paraId="5A01CAF4" w14:textId="77777777" w:rsidR="00982F66" w:rsidRDefault="00982F66" w:rsidP="00982F66">
      <w:pPr>
        <w:jc w:val="both"/>
        <w:rPr>
          <w:i/>
          <w:sz w:val="24"/>
          <w:szCs w:val="24"/>
        </w:rPr>
      </w:pPr>
    </w:p>
    <w:p w14:paraId="610C8E46" w14:textId="77777777" w:rsidR="00982F66" w:rsidRPr="003F04C3" w:rsidRDefault="00982F66" w:rsidP="00982F6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6C3129E6" w14:textId="77777777" w:rsidR="00982F66" w:rsidRDefault="00982F66" w:rsidP="00982F66">
      <w:pPr>
        <w:spacing w:line="360" w:lineRule="auto"/>
        <w:jc w:val="both"/>
        <w:rPr>
          <w:sz w:val="22"/>
          <w:szCs w:val="22"/>
        </w:rPr>
      </w:pPr>
      <w:bookmarkStart w:id="1" w:name="_Hlk99016333"/>
    </w:p>
    <w:p w14:paraId="541EB6E0" w14:textId="25B6ADAA" w:rsidR="00982F66" w:rsidRPr="004855CF" w:rsidRDefault="00982F66" w:rsidP="00982F66">
      <w:pPr>
        <w:spacing w:line="360" w:lineRule="auto"/>
        <w:jc w:val="both"/>
        <w:rPr>
          <w:sz w:val="22"/>
          <w:szCs w:val="22"/>
        </w:rPr>
      </w:pPr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</w:t>
      </w:r>
      <w:r>
        <w:rPr>
          <w:i/>
          <w:sz w:val="22"/>
          <w:szCs w:val="22"/>
        </w:rPr>
        <w:t xml:space="preserve"> </w:t>
      </w:r>
      <w:r w:rsidRPr="004855CF">
        <w:rPr>
          <w:i/>
          <w:sz w:val="22"/>
          <w:szCs w:val="22"/>
        </w:rPr>
        <w:t>/ wykonawca wspólnie ubiegający się o zamówienie</w:t>
      </w:r>
      <w:r w:rsidRPr="004855CF">
        <w:rPr>
          <w:sz w:val="22"/>
          <w:szCs w:val="22"/>
        </w:rPr>
        <w:t>]</w:t>
      </w:r>
    </w:p>
    <w:p w14:paraId="395A87DE" w14:textId="77777777" w:rsidR="00982F66" w:rsidRPr="003F04C3" w:rsidRDefault="00982F66" w:rsidP="00982F66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 pkt 2.7. </w:t>
      </w:r>
      <w:bookmarkEnd w:id="1"/>
      <w:r>
        <w:rPr>
          <w:sz w:val="24"/>
          <w:szCs w:val="24"/>
        </w:rPr>
        <w:t xml:space="preserve">SWZ </w:t>
      </w:r>
    </w:p>
    <w:p w14:paraId="674D7206" w14:textId="62F9D11B" w:rsidR="00982F66" w:rsidRPr="003F04C3" w:rsidRDefault="00982F66" w:rsidP="00982F66">
      <w:pPr>
        <w:jc w:val="both"/>
        <w:rPr>
          <w:sz w:val="24"/>
          <w:szCs w:val="24"/>
        </w:rPr>
      </w:pPr>
    </w:p>
    <w:p w14:paraId="1622AC9C" w14:textId="35213FE9" w:rsidR="00982F66" w:rsidRPr="003F04C3" w:rsidRDefault="00982F66" w:rsidP="00982F66">
      <w:pPr>
        <w:spacing w:line="360" w:lineRule="auto"/>
        <w:jc w:val="both"/>
        <w:rPr>
          <w:sz w:val="24"/>
          <w:szCs w:val="24"/>
        </w:rPr>
      </w:pPr>
    </w:p>
    <w:p w14:paraId="2A21B73E" w14:textId="77777777" w:rsidR="00982F66" w:rsidRPr="003F04C3" w:rsidRDefault="00982F66" w:rsidP="00982F66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6A7F7EFE" w14:textId="77777777" w:rsidR="00982F66" w:rsidRPr="003F04C3" w:rsidRDefault="00982F66" w:rsidP="00982F66">
      <w:pPr>
        <w:pStyle w:val="Akapitzlist"/>
        <w:ind w:left="0"/>
        <w:rPr>
          <w:b/>
          <w:sz w:val="24"/>
          <w:szCs w:val="24"/>
        </w:rPr>
      </w:pPr>
    </w:p>
    <w:p w14:paraId="3837BC54" w14:textId="77777777" w:rsidR="00982F66" w:rsidRPr="003F04C3" w:rsidRDefault="00982F66" w:rsidP="00982F66">
      <w:pPr>
        <w:ind w:left="709" w:hanging="709"/>
        <w:jc w:val="center"/>
        <w:rPr>
          <w:b/>
          <w:sz w:val="24"/>
          <w:szCs w:val="24"/>
        </w:rPr>
      </w:pPr>
    </w:p>
    <w:p w14:paraId="4D40A520" w14:textId="77777777" w:rsidR="00982F66" w:rsidRPr="00982F66" w:rsidRDefault="00982F66" w:rsidP="00982F66">
      <w:pPr>
        <w:ind w:left="3969"/>
        <w:jc w:val="center"/>
        <w:rPr>
          <w:bCs/>
          <w:i/>
          <w:sz w:val="22"/>
          <w:szCs w:val="22"/>
        </w:rPr>
      </w:pPr>
      <w:r w:rsidRPr="00982F66">
        <w:rPr>
          <w:bCs/>
          <w:i/>
          <w:sz w:val="22"/>
          <w:szCs w:val="22"/>
        </w:rPr>
        <w:t>Dokument musi być złożony pod rygorem nieważności</w:t>
      </w:r>
    </w:p>
    <w:p w14:paraId="440BA8D2" w14:textId="77777777" w:rsidR="00982F66" w:rsidRPr="00982F66" w:rsidRDefault="00982F66" w:rsidP="00982F66">
      <w:pPr>
        <w:ind w:left="3969"/>
        <w:jc w:val="center"/>
        <w:rPr>
          <w:bCs/>
          <w:i/>
          <w:sz w:val="22"/>
          <w:szCs w:val="22"/>
        </w:rPr>
      </w:pPr>
      <w:r w:rsidRPr="00982F66">
        <w:rPr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sectPr w:rsidR="00982F66" w:rsidRPr="00982F66" w:rsidSect="00982F66">
      <w:headerReference w:type="even" r:id="rId9"/>
      <w:headerReference w:type="default" r:id="rId10"/>
      <w:footerReference w:type="default" r:id="rId11"/>
      <w:pgSz w:w="11906" w:h="16838"/>
      <w:pgMar w:top="1135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854C" w14:textId="77777777" w:rsidR="00197B8B" w:rsidRDefault="00197B8B" w:rsidP="00AC3E6B">
      <w:r>
        <w:separator/>
      </w:r>
    </w:p>
  </w:endnote>
  <w:endnote w:type="continuationSeparator" w:id="0">
    <w:p w14:paraId="47C24F6B" w14:textId="77777777" w:rsidR="00197B8B" w:rsidRDefault="00197B8B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852EBC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852EBC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95B34" w14:textId="77777777" w:rsidR="00197B8B" w:rsidRDefault="00197B8B" w:rsidP="00AC3E6B">
      <w:r>
        <w:separator/>
      </w:r>
    </w:p>
  </w:footnote>
  <w:footnote w:type="continuationSeparator" w:id="0">
    <w:p w14:paraId="08D2C09B" w14:textId="77777777" w:rsidR="00197B8B" w:rsidRDefault="00197B8B" w:rsidP="00AC3E6B">
      <w:r>
        <w:continuationSeparator/>
      </w:r>
    </w:p>
  </w:footnote>
  <w:footnote w:id="1">
    <w:p w14:paraId="0E586539" w14:textId="77777777" w:rsidR="00982F66" w:rsidRPr="00A82964" w:rsidRDefault="00982F66" w:rsidP="00982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2FE284" w14:textId="77777777" w:rsidR="00982F66" w:rsidRPr="00A82964" w:rsidRDefault="00982F66" w:rsidP="00982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11E599" w14:textId="77777777" w:rsidR="00982F66" w:rsidRPr="00A82964" w:rsidRDefault="00982F66" w:rsidP="00982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A22454" w14:textId="77777777" w:rsidR="00982F66" w:rsidRPr="00761CEB" w:rsidRDefault="00982F66" w:rsidP="00982F6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88B2" w14:textId="77777777" w:rsidR="002C276E" w:rsidRDefault="002C276E" w:rsidP="00B55288">
    <w:pPr>
      <w:pStyle w:val="Nagwek"/>
      <w:ind w:left="-284"/>
      <w:rPr>
        <w:b/>
        <w:sz w:val="22"/>
      </w:rPr>
    </w:pPr>
  </w:p>
  <w:p w14:paraId="48EB1FA9" w14:textId="3E1C6859" w:rsidR="00F5743C" w:rsidRDefault="00F5743C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 w:rsidR="002C276E">
      <w:rPr>
        <w:b/>
        <w:sz w:val="22"/>
      </w:rPr>
      <w:t>RR.271.1.</w:t>
    </w:r>
    <w:r w:rsidR="00982F66">
      <w:rPr>
        <w:b/>
        <w:sz w:val="22"/>
      </w:rPr>
      <w:t>1</w:t>
    </w:r>
    <w:r w:rsidR="00273414">
      <w:rPr>
        <w:b/>
        <w:sz w:val="22"/>
      </w:rPr>
      <w:t>4</w:t>
    </w:r>
    <w:r w:rsidR="002C276E">
      <w:rPr>
        <w:b/>
        <w:sz w:val="22"/>
      </w:rPr>
      <w:t>.202</w:t>
    </w:r>
    <w:r w:rsidR="00273414">
      <w:rPr>
        <w:b/>
        <w:sz w:val="22"/>
      </w:rPr>
      <w:t>3</w:t>
    </w:r>
  </w:p>
  <w:p w14:paraId="0176A868" w14:textId="77777777" w:rsidR="00982F66" w:rsidRPr="00612F33" w:rsidRDefault="00982F66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3C"/>
    <w:rsid w:val="00000303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97B8B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006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73414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276E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4182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AAE"/>
    <w:rsid w:val="00614AF3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1BC4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68E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2EBC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2F6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D64EB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2F66"/>
    <w:rsid w:val="00983ABE"/>
    <w:rsid w:val="00984467"/>
    <w:rsid w:val="00985289"/>
    <w:rsid w:val="009954D2"/>
    <w:rsid w:val="00997B9E"/>
    <w:rsid w:val="009A0BD5"/>
    <w:rsid w:val="009A17E8"/>
    <w:rsid w:val="009A24E5"/>
    <w:rsid w:val="009A3759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06301"/>
    <w:rsid w:val="00A11C95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37C6B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455C7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BF7784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162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8690F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57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F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8447-44C6-4A84-8F23-89B3F881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Natalia</cp:lastModifiedBy>
  <cp:revision>55</cp:revision>
  <cp:lastPrinted>2019-08-11T18:16:00Z</cp:lastPrinted>
  <dcterms:created xsi:type="dcterms:W3CDTF">2014-10-09T16:51:00Z</dcterms:created>
  <dcterms:modified xsi:type="dcterms:W3CDTF">2023-10-26T09:29:00Z</dcterms:modified>
</cp:coreProperties>
</file>