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563D5ECA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6C1E7D55" w14:textId="480F718E" w:rsidR="002C276E" w:rsidRDefault="002C276E" w:rsidP="005B4279">
      <w:pPr>
        <w:rPr>
          <w:color w:val="000000"/>
          <w:sz w:val="24"/>
          <w:szCs w:val="24"/>
        </w:rPr>
      </w:pPr>
    </w:p>
    <w:p w14:paraId="13842B48" w14:textId="77777777" w:rsidR="007062E8" w:rsidRDefault="007062E8" w:rsidP="005B4279">
      <w:pPr>
        <w:rPr>
          <w:color w:val="000000"/>
          <w:sz w:val="24"/>
          <w:szCs w:val="24"/>
        </w:rPr>
      </w:pPr>
    </w:p>
    <w:p w14:paraId="75F28CC6" w14:textId="77777777" w:rsidR="00050B6F" w:rsidRPr="00122F28" w:rsidRDefault="00050B6F" w:rsidP="00050B6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OŚWIADCZENIE  WYKONAWCY</w:t>
      </w:r>
      <w:r>
        <w:rPr>
          <w:b/>
          <w:sz w:val="32"/>
          <w:szCs w:val="32"/>
          <w:u w:val="single"/>
        </w:rPr>
        <w:t xml:space="preserve"> /</w:t>
      </w:r>
    </w:p>
    <w:p w14:paraId="750F8D4D" w14:textId="77777777" w:rsidR="00050B6F" w:rsidRPr="00122F28" w:rsidRDefault="00050B6F" w:rsidP="00050B6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70ACA919" w14:textId="77777777" w:rsidR="00050B6F" w:rsidRPr="00122F28" w:rsidRDefault="00050B6F" w:rsidP="00050B6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2AE0141A" w14:textId="77777777" w:rsidR="00050B6F" w:rsidRDefault="00050B6F" w:rsidP="00050B6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16FF233" w14:textId="77777777" w:rsidR="00050B6F" w:rsidRPr="00524C3D" w:rsidRDefault="00050B6F" w:rsidP="00050B6F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6EAB76AD" w14:textId="77777777" w:rsidR="00050B6F" w:rsidRPr="005B4279" w:rsidRDefault="00050B6F" w:rsidP="00050B6F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42F4B745" w14:textId="77777777" w:rsidR="00050B6F" w:rsidRDefault="00050B6F" w:rsidP="00050B6F">
      <w:pPr>
        <w:jc w:val="center"/>
        <w:rPr>
          <w:b/>
          <w:sz w:val="22"/>
          <w:szCs w:val="22"/>
        </w:rPr>
      </w:pPr>
    </w:p>
    <w:p w14:paraId="50F4915D" w14:textId="77777777" w:rsidR="005C3397" w:rsidRDefault="005C3397" w:rsidP="00050B6F">
      <w:pPr>
        <w:jc w:val="center"/>
        <w:rPr>
          <w:b/>
          <w:sz w:val="22"/>
          <w:szCs w:val="22"/>
        </w:rPr>
      </w:pPr>
    </w:p>
    <w:p w14:paraId="4127A59D" w14:textId="77777777" w:rsidR="00050B6F" w:rsidRDefault="00050B6F" w:rsidP="00050B6F">
      <w:pPr>
        <w:jc w:val="both"/>
        <w:rPr>
          <w:bCs/>
          <w:sz w:val="24"/>
          <w:szCs w:val="24"/>
        </w:rPr>
      </w:pPr>
    </w:p>
    <w:p w14:paraId="4518D669" w14:textId="241697D0" w:rsidR="00050B6F" w:rsidRPr="00760849" w:rsidRDefault="00050B6F" w:rsidP="00050B6F">
      <w:pPr>
        <w:ind w:firstLine="709"/>
        <w:jc w:val="both"/>
        <w:rPr>
          <w:b/>
          <w:sz w:val="24"/>
          <w:szCs w:val="24"/>
          <w:u w:val="single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</w:t>
      </w:r>
      <w:r w:rsidR="008A2D1E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.202</w:t>
      </w:r>
      <w:r w:rsidR="007062E8">
        <w:rPr>
          <w:bCs/>
          <w:sz w:val="24"/>
          <w:szCs w:val="24"/>
        </w:rPr>
        <w:t>3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 możliwością 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</w:t>
      </w:r>
      <w:r w:rsidR="001E040B">
        <w:rPr>
          <w:sz w:val="24"/>
          <w:szCs w:val="24"/>
          <w:lang w:eastAsia="en-US"/>
        </w:rPr>
        <w:t>2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</w:t>
      </w:r>
      <w:r w:rsidR="001E040B">
        <w:rPr>
          <w:sz w:val="24"/>
          <w:szCs w:val="24"/>
          <w:lang w:eastAsia="en-US"/>
        </w:rPr>
        <w:t>710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 w:rsidR="008A2D1E">
        <w:rPr>
          <w:sz w:val="24"/>
          <w:szCs w:val="24"/>
          <w:lang w:eastAsia="en-US"/>
        </w:rPr>
        <w:t xml:space="preserve">usługi pn.: </w:t>
      </w:r>
      <w:bookmarkStart w:id="0" w:name="_Hlk137915706"/>
      <w:r w:rsidR="008A2D1E" w:rsidRPr="008A2D1E">
        <w:rPr>
          <w:b/>
          <w:i/>
          <w:iCs/>
          <w:sz w:val="24"/>
          <w:szCs w:val="24"/>
        </w:rPr>
        <w:t>Prace pielęgnacyjne i sanitarne w</w:t>
      </w:r>
      <w:r w:rsidR="008A2D1E">
        <w:rPr>
          <w:b/>
          <w:i/>
          <w:iCs/>
          <w:sz w:val="24"/>
          <w:szCs w:val="24"/>
        </w:rPr>
        <w:t> </w:t>
      </w:r>
      <w:r w:rsidR="008A2D1E" w:rsidRPr="008A2D1E">
        <w:rPr>
          <w:b/>
          <w:i/>
          <w:iCs/>
          <w:sz w:val="24"/>
          <w:szCs w:val="24"/>
        </w:rPr>
        <w:t>zabytkowym parku w Szczekocinach</w:t>
      </w:r>
    </w:p>
    <w:bookmarkEnd w:id="0"/>
    <w:p w14:paraId="4F7686A5" w14:textId="77777777" w:rsidR="00050B6F" w:rsidRDefault="00050B6F" w:rsidP="00050B6F">
      <w:pPr>
        <w:jc w:val="both"/>
        <w:rPr>
          <w:b/>
          <w:sz w:val="24"/>
          <w:szCs w:val="24"/>
          <w:u w:val="single"/>
        </w:rPr>
      </w:pPr>
    </w:p>
    <w:p w14:paraId="111844EE" w14:textId="77777777" w:rsidR="00050B6F" w:rsidRPr="005B4279" w:rsidRDefault="00050B6F" w:rsidP="00050B6F">
      <w:pPr>
        <w:jc w:val="both"/>
        <w:rPr>
          <w:b/>
          <w:sz w:val="24"/>
          <w:szCs w:val="24"/>
          <w:u w:val="single"/>
        </w:rPr>
      </w:pPr>
    </w:p>
    <w:p w14:paraId="713862C0" w14:textId="77777777" w:rsidR="005C3397" w:rsidRDefault="005C3397" w:rsidP="005C339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1B314581" w14:textId="77777777" w:rsidR="005C3397" w:rsidRPr="005B4279" w:rsidRDefault="005C3397" w:rsidP="005C339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C44331D" w14:textId="77777777" w:rsidR="005C3397" w:rsidRPr="005B4279" w:rsidRDefault="005C3397" w:rsidP="005C3397">
      <w:pPr>
        <w:rPr>
          <w:color w:val="000000"/>
          <w:sz w:val="24"/>
          <w:szCs w:val="24"/>
        </w:rPr>
      </w:pPr>
    </w:p>
    <w:p w14:paraId="6F69C3C9" w14:textId="77777777" w:rsidR="005C3397" w:rsidRDefault="005C3397" w:rsidP="005C339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4788F792" w14:textId="77777777" w:rsidR="005C3397" w:rsidRDefault="005C3397" w:rsidP="005C3397">
      <w:pPr>
        <w:rPr>
          <w:color w:val="000000"/>
          <w:sz w:val="24"/>
          <w:szCs w:val="24"/>
        </w:rPr>
      </w:pPr>
    </w:p>
    <w:p w14:paraId="6C8E7820" w14:textId="77777777" w:rsidR="005C3397" w:rsidRPr="005B4279" w:rsidRDefault="005C3397" w:rsidP="005C339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0A34688" w14:textId="77777777" w:rsidR="005C3397" w:rsidRPr="005B4279" w:rsidRDefault="005C3397" w:rsidP="005C3397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02D5A042" w14:textId="77777777" w:rsidR="005C3397" w:rsidRDefault="005C3397" w:rsidP="005C3397">
      <w:pPr>
        <w:rPr>
          <w:color w:val="000000"/>
          <w:sz w:val="24"/>
          <w:szCs w:val="24"/>
        </w:rPr>
      </w:pPr>
    </w:p>
    <w:p w14:paraId="5871B714" w14:textId="77777777" w:rsidR="005C3397" w:rsidRPr="005B4279" w:rsidRDefault="005C3397" w:rsidP="005C339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D894F77" w14:textId="77777777" w:rsidR="005C3397" w:rsidRPr="005B4279" w:rsidRDefault="005C3397" w:rsidP="005C3397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37BA4081" w14:textId="77777777" w:rsidR="005C3397" w:rsidRDefault="005C3397" w:rsidP="005C3397">
      <w:pPr>
        <w:jc w:val="both"/>
        <w:rPr>
          <w:b/>
          <w:sz w:val="24"/>
          <w:szCs w:val="24"/>
          <w:u w:val="single"/>
        </w:rPr>
      </w:pPr>
    </w:p>
    <w:p w14:paraId="7F495825" w14:textId="77777777" w:rsidR="005C3397" w:rsidRPr="003F04C3" w:rsidRDefault="005C3397" w:rsidP="005C3397">
      <w:pPr>
        <w:jc w:val="both"/>
        <w:rPr>
          <w:b/>
          <w:sz w:val="24"/>
          <w:szCs w:val="24"/>
          <w:u w:val="single"/>
        </w:rPr>
      </w:pPr>
    </w:p>
    <w:p w14:paraId="3BC787FD" w14:textId="77777777" w:rsidR="005C3397" w:rsidRPr="003F04C3" w:rsidRDefault="005C3397" w:rsidP="005C3397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70B8DB2F" w14:textId="77777777" w:rsidR="005C3397" w:rsidRPr="003F04C3" w:rsidRDefault="005C3397" w:rsidP="005C3397">
      <w:pPr>
        <w:pStyle w:val="Akapitzlist"/>
        <w:spacing w:line="360" w:lineRule="auto"/>
        <w:jc w:val="both"/>
        <w:rPr>
          <w:sz w:val="24"/>
          <w:szCs w:val="24"/>
        </w:rPr>
      </w:pPr>
    </w:p>
    <w:p w14:paraId="7EBD97F3" w14:textId="77777777" w:rsidR="005C3397" w:rsidRPr="003F04C3" w:rsidRDefault="005C3397" w:rsidP="005C339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4A7B4B79" w14:textId="77777777" w:rsidR="005C3397" w:rsidRDefault="005C3397" w:rsidP="005C3397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770B4715" w14:textId="77777777" w:rsidR="005C3397" w:rsidRDefault="005C3397" w:rsidP="005C339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>
        <w:rPr>
          <w:sz w:val="24"/>
          <w:szCs w:val="24"/>
        </w:rPr>
        <w:t xml:space="preserve">pkt 1), 4) i 7)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rFonts w:eastAsia="Calibri"/>
          <w:sz w:val="24"/>
          <w:szCs w:val="24"/>
          <w:lang w:eastAsia="ar-SA"/>
        </w:rPr>
        <w:t>(pkt. 2.8.</w:t>
      </w:r>
      <w:r>
        <w:rPr>
          <w:rFonts w:eastAsia="Calibri"/>
          <w:sz w:val="24"/>
          <w:szCs w:val="24"/>
          <w:lang w:eastAsia="ar-SA"/>
        </w:rPr>
        <w:t>3</w:t>
      </w:r>
      <w:r w:rsidRPr="003F04C3">
        <w:rPr>
          <w:rFonts w:eastAsia="Calibri"/>
          <w:sz w:val="24"/>
          <w:szCs w:val="24"/>
          <w:lang w:eastAsia="ar-SA"/>
        </w:rPr>
        <w:t>. SWZ)</w:t>
      </w:r>
      <w:r w:rsidRPr="003F04C3">
        <w:rPr>
          <w:sz w:val="24"/>
          <w:szCs w:val="24"/>
        </w:rPr>
        <w:t>.</w:t>
      </w:r>
    </w:p>
    <w:p w14:paraId="55F75B15" w14:textId="51796B02" w:rsidR="005C3397" w:rsidRDefault="005C339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B2E093" w14:textId="77777777" w:rsidR="005C3397" w:rsidRPr="003F04C3" w:rsidRDefault="005C3397" w:rsidP="005C339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>
        <w:rPr>
          <w:i/>
          <w:sz w:val="24"/>
          <w:szCs w:val="24"/>
        </w:rPr>
        <w:t xml:space="preserve">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>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175E2944" w14:textId="77777777" w:rsidR="005C3397" w:rsidRPr="0053788B" w:rsidRDefault="005C3397" w:rsidP="005C3397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 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1261E295" w14:textId="77777777" w:rsidR="005C3397" w:rsidRPr="003F04C3" w:rsidRDefault="005C3397" w:rsidP="005C3397">
      <w:pPr>
        <w:pStyle w:val="NormalnyWeb"/>
        <w:spacing w:before="0" w:beforeAutospacing="0" w:after="0" w:afterAutospacing="0" w:line="360" w:lineRule="auto"/>
        <w:ind w:left="567"/>
        <w:jc w:val="both"/>
      </w:pPr>
    </w:p>
    <w:p w14:paraId="503E2F8A" w14:textId="77777777" w:rsidR="005C3397" w:rsidRPr="003F04C3" w:rsidRDefault="005C3397" w:rsidP="005C3397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7CB2B0EC" w14:textId="77777777" w:rsidR="005C3397" w:rsidRPr="003F04C3" w:rsidRDefault="005C3397" w:rsidP="005C3397">
      <w:pPr>
        <w:spacing w:line="360" w:lineRule="auto"/>
        <w:jc w:val="both"/>
        <w:rPr>
          <w:sz w:val="24"/>
          <w:szCs w:val="24"/>
        </w:rPr>
      </w:pPr>
    </w:p>
    <w:p w14:paraId="6E3A4E3C" w14:textId="77777777" w:rsidR="005C3397" w:rsidRPr="004855CF" w:rsidRDefault="005C3397" w:rsidP="005C3397">
      <w:pPr>
        <w:spacing w:line="360" w:lineRule="auto"/>
        <w:jc w:val="both"/>
        <w:rPr>
          <w:sz w:val="22"/>
          <w:szCs w:val="22"/>
        </w:rPr>
      </w:pPr>
      <w:bookmarkStart w:id="1" w:name="_Hlk99016333"/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</w:t>
      </w:r>
      <w:r w:rsidRPr="004855CF">
        <w:rPr>
          <w:sz w:val="22"/>
          <w:szCs w:val="22"/>
        </w:rPr>
        <w:t>]</w:t>
      </w:r>
    </w:p>
    <w:p w14:paraId="4DD8416B" w14:textId="77777777" w:rsidR="005C3397" w:rsidRPr="003F04C3" w:rsidRDefault="005C3397" w:rsidP="005C339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 pkt 2.7. </w:t>
      </w:r>
      <w:bookmarkEnd w:id="1"/>
      <w:r>
        <w:rPr>
          <w:sz w:val="24"/>
          <w:szCs w:val="24"/>
        </w:rPr>
        <w:t xml:space="preserve">SWZ </w:t>
      </w:r>
    </w:p>
    <w:p w14:paraId="7C5275D1" w14:textId="77777777" w:rsidR="005C3397" w:rsidRDefault="005C3397" w:rsidP="005C3397">
      <w:pPr>
        <w:spacing w:line="360" w:lineRule="auto"/>
        <w:jc w:val="both"/>
        <w:rPr>
          <w:sz w:val="24"/>
          <w:szCs w:val="24"/>
        </w:rPr>
      </w:pPr>
    </w:p>
    <w:p w14:paraId="027ECBDD" w14:textId="77777777" w:rsidR="005C3397" w:rsidRPr="004855CF" w:rsidRDefault="005C3397" w:rsidP="005C3397">
      <w:pPr>
        <w:jc w:val="both"/>
        <w:rPr>
          <w:sz w:val="22"/>
          <w:szCs w:val="22"/>
        </w:rPr>
      </w:pPr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</w:t>
      </w:r>
      <w:r>
        <w:rPr>
          <w:i/>
          <w:sz w:val="22"/>
          <w:szCs w:val="22"/>
        </w:rPr>
        <w:t> </w:t>
      </w:r>
      <w:r w:rsidRPr="004855CF">
        <w:rPr>
          <w:i/>
          <w:sz w:val="22"/>
          <w:szCs w:val="22"/>
        </w:rPr>
        <w:t>pewnym zakresie wykazuje spełnianie warunków</w:t>
      </w:r>
      <w:r w:rsidRPr="004855CF">
        <w:rPr>
          <w:sz w:val="22"/>
          <w:szCs w:val="22"/>
        </w:rPr>
        <w:t xml:space="preserve">] </w:t>
      </w:r>
    </w:p>
    <w:p w14:paraId="555F975B" w14:textId="77777777" w:rsidR="005C3397" w:rsidRPr="003F04C3" w:rsidRDefault="005C3397" w:rsidP="005C3397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 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pkt 2.7. SWZ </w:t>
      </w:r>
      <w:r w:rsidRPr="003F04C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4F3E4F22" w14:textId="77777777" w:rsidR="005C3397" w:rsidRPr="003F04C3" w:rsidRDefault="005C3397" w:rsidP="005C339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246EAA5D" w14:textId="77777777" w:rsidR="005C3397" w:rsidRPr="003F04C3" w:rsidRDefault="005C3397" w:rsidP="005C339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448A718D" w14:textId="77777777" w:rsidR="005C3397" w:rsidRPr="003F04C3" w:rsidRDefault="005C3397" w:rsidP="005C339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0E32F7CE" w14:textId="77777777" w:rsidR="005C3397" w:rsidRPr="003F04C3" w:rsidRDefault="005C3397" w:rsidP="005C339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54595B8C" w14:textId="77777777" w:rsidR="005C3397" w:rsidRPr="003F04C3" w:rsidRDefault="005C3397" w:rsidP="005C3397">
      <w:pPr>
        <w:shd w:val="clear" w:color="auto" w:fill="BFBFBF" w:themeFill="background1" w:themeFillShade="BF"/>
        <w:spacing w:after="120" w:line="360" w:lineRule="auto"/>
        <w:jc w:val="both"/>
        <w:rPr>
          <w:sz w:val="24"/>
          <w:szCs w:val="24"/>
        </w:rPr>
      </w:pPr>
      <w:r w:rsidRPr="003F04C3">
        <w:rPr>
          <w:b/>
          <w:sz w:val="24"/>
          <w:szCs w:val="24"/>
        </w:rPr>
        <w:t>INFORMACJA W ZWIĄZKU Z POLEGANIEM NA ZDOLNOŚCIACH LUB SYTUACJI PODMIOTÓW UDOSTEPNIAJĄCYCH ZASOBY</w:t>
      </w:r>
      <w:r w:rsidRPr="003F04C3">
        <w:rPr>
          <w:sz w:val="24"/>
          <w:szCs w:val="24"/>
        </w:rPr>
        <w:t xml:space="preserve">: </w:t>
      </w:r>
    </w:p>
    <w:p w14:paraId="68C1C4A1" w14:textId="77777777" w:rsidR="005C3397" w:rsidRDefault="005C3397" w:rsidP="005C3397">
      <w:pPr>
        <w:spacing w:after="120" w:line="360" w:lineRule="auto"/>
        <w:jc w:val="both"/>
        <w:rPr>
          <w:sz w:val="24"/>
          <w:szCs w:val="24"/>
        </w:rPr>
      </w:pPr>
    </w:p>
    <w:p w14:paraId="0319EF2B" w14:textId="23D62121" w:rsidR="005C3397" w:rsidRDefault="005C3397" w:rsidP="005C3397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pkt 2.7. SWZ</w:t>
      </w:r>
      <w:r w:rsidRPr="003F04C3">
        <w:rPr>
          <w:i/>
          <w:sz w:val="24"/>
          <w:szCs w:val="24"/>
        </w:rPr>
        <w:t>,</w:t>
      </w:r>
      <w:r w:rsidRPr="003F04C3">
        <w:rPr>
          <w:sz w:val="24"/>
          <w:szCs w:val="24"/>
        </w:rPr>
        <w:t xml:space="preserve"> polegam na zdolnościach lub sytuacji następującego/</w:t>
      </w:r>
      <w:proofErr w:type="spellStart"/>
      <w:r w:rsidRPr="003F04C3">
        <w:rPr>
          <w:sz w:val="24"/>
          <w:szCs w:val="24"/>
        </w:rPr>
        <w:t>ych</w:t>
      </w:r>
      <w:proofErr w:type="spellEnd"/>
      <w:r w:rsidRPr="003F04C3">
        <w:rPr>
          <w:sz w:val="24"/>
          <w:szCs w:val="24"/>
        </w:rPr>
        <w:t xml:space="preserve"> podmiotu/ów udostępniających zasoby: </w:t>
      </w:r>
      <w:bookmarkStart w:id="2" w:name="_Hlk99014455"/>
      <w:r w:rsidRPr="003F04C3">
        <w:rPr>
          <w:i/>
          <w:sz w:val="24"/>
          <w:szCs w:val="24"/>
        </w:rPr>
        <w:t>(wskazać nazwę/y podmiotu/ów)</w:t>
      </w:r>
      <w:bookmarkEnd w:id="2"/>
      <w:r>
        <w:rPr>
          <w:i/>
          <w:sz w:val="24"/>
          <w:szCs w:val="24"/>
        </w:rPr>
        <w:t xml:space="preserve"> 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w następującym zakresie: </w:t>
      </w:r>
    </w:p>
    <w:p w14:paraId="14F8E7EA" w14:textId="77777777" w:rsidR="005C3397" w:rsidRDefault="005C3397" w:rsidP="005C3397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3F04C3">
        <w:rPr>
          <w:sz w:val="24"/>
          <w:szCs w:val="24"/>
        </w:rPr>
        <w:t>.</w:t>
      </w:r>
    </w:p>
    <w:p w14:paraId="2BE5C4B1" w14:textId="77777777" w:rsidR="005C3397" w:rsidRPr="003F04C3" w:rsidRDefault="005C3397" w:rsidP="005C3397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</w:p>
    <w:p w14:paraId="28B78C20" w14:textId="77777777" w:rsidR="005C3397" w:rsidRPr="003955E7" w:rsidRDefault="005C3397" w:rsidP="005C3397">
      <w:pPr>
        <w:spacing w:line="360" w:lineRule="auto"/>
        <w:jc w:val="both"/>
        <w:rPr>
          <w:sz w:val="22"/>
          <w:szCs w:val="22"/>
        </w:rPr>
      </w:pPr>
      <w:r w:rsidRPr="003955E7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24876897" w14:textId="77777777" w:rsidR="005C3397" w:rsidRDefault="005C3397" w:rsidP="005C3397">
      <w:pPr>
        <w:jc w:val="both"/>
        <w:rPr>
          <w:i/>
          <w:sz w:val="24"/>
          <w:szCs w:val="24"/>
        </w:rPr>
      </w:pPr>
    </w:p>
    <w:p w14:paraId="79C42ED6" w14:textId="77777777" w:rsidR="005C3397" w:rsidRDefault="005C3397" w:rsidP="005C3397">
      <w:pPr>
        <w:jc w:val="both"/>
        <w:rPr>
          <w:i/>
          <w:sz w:val="24"/>
          <w:szCs w:val="24"/>
        </w:rPr>
      </w:pPr>
    </w:p>
    <w:p w14:paraId="7645BA9B" w14:textId="77777777" w:rsidR="005C3397" w:rsidRDefault="005C3397" w:rsidP="005C3397">
      <w:pPr>
        <w:jc w:val="both"/>
        <w:rPr>
          <w:i/>
          <w:sz w:val="24"/>
          <w:szCs w:val="24"/>
        </w:rPr>
      </w:pPr>
    </w:p>
    <w:p w14:paraId="6C14B7AE" w14:textId="77777777" w:rsidR="005C3397" w:rsidRDefault="005C3397" w:rsidP="005C3397">
      <w:pPr>
        <w:jc w:val="both"/>
        <w:rPr>
          <w:i/>
          <w:sz w:val="24"/>
          <w:szCs w:val="24"/>
        </w:rPr>
      </w:pPr>
    </w:p>
    <w:p w14:paraId="71D77349" w14:textId="77777777" w:rsidR="005C3397" w:rsidRPr="003F04C3" w:rsidRDefault="005C3397" w:rsidP="005C3397">
      <w:pPr>
        <w:jc w:val="both"/>
        <w:rPr>
          <w:i/>
          <w:sz w:val="24"/>
          <w:szCs w:val="24"/>
        </w:rPr>
      </w:pPr>
    </w:p>
    <w:p w14:paraId="716EB911" w14:textId="77777777" w:rsidR="005C3397" w:rsidRPr="003F04C3" w:rsidRDefault="005C3397" w:rsidP="005C3397">
      <w:pPr>
        <w:jc w:val="both"/>
        <w:rPr>
          <w:i/>
          <w:sz w:val="24"/>
          <w:szCs w:val="24"/>
        </w:rPr>
      </w:pPr>
    </w:p>
    <w:p w14:paraId="3FBEC3A0" w14:textId="77777777" w:rsidR="005C3397" w:rsidRPr="003F04C3" w:rsidRDefault="005C3397" w:rsidP="005C3397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1463B41C" w14:textId="77777777" w:rsidR="005C3397" w:rsidRPr="003F04C3" w:rsidRDefault="005C3397" w:rsidP="005C3397">
      <w:pPr>
        <w:pStyle w:val="Akapitzlist"/>
        <w:ind w:left="0"/>
        <w:rPr>
          <w:b/>
          <w:sz w:val="24"/>
          <w:szCs w:val="24"/>
        </w:rPr>
      </w:pPr>
    </w:p>
    <w:p w14:paraId="500147A0" w14:textId="77777777" w:rsidR="005C3397" w:rsidRPr="003F04C3" w:rsidRDefault="005C3397" w:rsidP="005C3397">
      <w:pPr>
        <w:ind w:left="709" w:hanging="709"/>
        <w:jc w:val="center"/>
        <w:rPr>
          <w:b/>
          <w:sz w:val="24"/>
          <w:szCs w:val="24"/>
        </w:rPr>
      </w:pPr>
    </w:p>
    <w:p w14:paraId="5C259A78" w14:textId="77777777" w:rsidR="005C3397" w:rsidRPr="003F04C3" w:rsidRDefault="005C3397" w:rsidP="005C3397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29A3C32A" w14:textId="77777777" w:rsidR="005C3397" w:rsidRPr="003F04C3" w:rsidRDefault="005C3397" w:rsidP="005C3397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14:paraId="0A82E65F" w14:textId="77777777" w:rsidR="005C3397" w:rsidRPr="003F04C3" w:rsidRDefault="005C3397" w:rsidP="005C3397">
      <w:pPr>
        <w:ind w:left="709" w:hanging="709"/>
        <w:jc w:val="center"/>
        <w:rPr>
          <w:b/>
          <w:sz w:val="24"/>
          <w:szCs w:val="24"/>
        </w:rPr>
      </w:pPr>
    </w:p>
    <w:p w14:paraId="5ACC8242" w14:textId="77777777" w:rsidR="005C3397" w:rsidRPr="005B4279" w:rsidRDefault="005C3397" w:rsidP="005C3397">
      <w:pPr>
        <w:rPr>
          <w:b/>
          <w:sz w:val="24"/>
          <w:szCs w:val="24"/>
        </w:rPr>
      </w:pPr>
    </w:p>
    <w:p w14:paraId="3F96793B" w14:textId="77777777" w:rsidR="0050112F" w:rsidRPr="005B4279" w:rsidRDefault="0050112F" w:rsidP="005C3397">
      <w:pPr>
        <w:rPr>
          <w:b/>
          <w:sz w:val="24"/>
          <w:szCs w:val="24"/>
        </w:rPr>
      </w:pPr>
    </w:p>
    <w:sectPr w:rsidR="0050112F" w:rsidRPr="005B4279" w:rsidSect="00065613">
      <w:headerReference w:type="even" r:id="rId8"/>
      <w:headerReference w:type="default" r:id="rId9"/>
      <w:footerReference w:type="default" r:id="rId10"/>
      <w:pgSz w:w="11906" w:h="16838"/>
      <w:pgMar w:top="1135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238C" w14:textId="77777777" w:rsidR="008045AA" w:rsidRDefault="008045AA" w:rsidP="00AC3E6B">
      <w:r>
        <w:separator/>
      </w:r>
    </w:p>
  </w:endnote>
  <w:endnote w:type="continuationSeparator" w:id="0">
    <w:p w14:paraId="1D7EB0D7" w14:textId="77777777" w:rsidR="008045AA" w:rsidRDefault="008045AA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8D2E" w14:textId="77777777" w:rsidR="008045AA" w:rsidRDefault="008045AA" w:rsidP="00AC3E6B">
      <w:r>
        <w:separator/>
      </w:r>
    </w:p>
  </w:footnote>
  <w:footnote w:type="continuationSeparator" w:id="0">
    <w:p w14:paraId="38A5A8C7" w14:textId="77777777" w:rsidR="008045AA" w:rsidRDefault="008045AA" w:rsidP="00AC3E6B">
      <w:r>
        <w:continuationSeparator/>
      </w:r>
    </w:p>
  </w:footnote>
  <w:footnote w:id="1">
    <w:p w14:paraId="72ADFD35" w14:textId="77777777" w:rsidR="005C3397" w:rsidRPr="00A82964" w:rsidRDefault="005C3397" w:rsidP="005C33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7D7D54A" w14:textId="77777777" w:rsidR="005C3397" w:rsidRPr="00A82964" w:rsidRDefault="005C3397" w:rsidP="005C33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1E3540" w14:textId="77777777" w:rsidR="005C3397" w:rsidRPr="00A82964" w:rsidRDefault="005C3397" w:rsidP="005C33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EDA905" w14:textId="77777777" w:rsidR="005C3397" w:rsidRPr="00761CEB" w:rsidRDefault="005C3397" w:rsidP="005C33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5F188B2" w14:textId="77777777" w:rsidR="002C276E" w:rsidRDefault="002C276E" w:rsidP="00B55288">
    <w:pPr>
      <w:pStyle w:val="Nagwek"/>
      <w:ind w:left="-284"/>
      <w:rPr>
        <w:b/>
        <w:sz w:val="22"/>
      </w:rPr>
    </w:pPr>
  </w:p>
  <w:p w14:paraId="48EB1FA9" w14:textId="4141482D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 w:rsidR="002C276E">
      <w:rPr>
        <w:b/>
        <w:sz w:val="22"/>
      </w:rPr>
      <w:t>RR.271.1.</w:t>
    </w:r>
    <w:r w:rsidR="008A2D1E">
      <w:rPr>
        <w:b/>
        <w:sz w:val="22"/>
      </w:rPr>
      <w:t>7</w:t>
    </w:r>
    <w:r w:rsidR="002C276E">
      <w:rPr>
        <w:b/>
        <w:sz w:val="22"/>
      </w:rPr>
      <w:t>.202</w:t>
    </w:r>
    <w:r w:rsidR="007062E8">
      <w:rPr>
        <w:b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933010">
    <w:abstractNumId w:val="13"/>
  </w:num>
  <w:num w:numId="2" w16cid:durableId="584414488">
    <w:abstractNumId w:val="11"/>
  </w:num>
  <w:num w:numId="3" w16cid:durableId="1933776067">
    <w:abstractNumId w:val="6"/>
  </w:num>
  <w:num w:numId="4" w16cid:durableId="1835143516">
    <w:abstractNumId w:val="9"/>
  </w:num>
  <w:num w:numId="5" w16cid:durableId="645741188">
    <w:abstractNumId w:val="7"/>
  </w:num>
  <w:num w:numId="6" w16cid:durableId="1930431160">
    <w:abstractNumId w:val="8"/>
  </w:num>
  <w:num w:numId="7" w16cid:durableId="904804937">
    <w:abstractNumId w:val="10"/>
  </w:num>
  <w:num w:numId="8" w16cid:durableId="250746527">
    <w:abstractNumId w:val="12"/>
  </w:num>
  <w:num w:numId="9" w16cid:durableId="109631787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5FB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349AA"/>
    <w:rsid w:val="0004083C"/>
    <w:rsid w:val="00041FBB"/>
    <w:rsid w:val="0004331B"/>
    <w:rsid w:val="00043937"/>
    <w:rsid w:val="000439A9"/>
    <w:rsid w:val="000443E5"/>
    <w:rsid w:val="000452E6"/>
    <w:rsid w:val="00050B6F"/>
    <w:rsid w:val="00055278"/>
    <w:rsid w:val="00056362"/>
    <w:rsid w:val="00056709"/>
    <w:rsid w:val="00060401"/>
    <w:rsid w:val="0006081E"/>
    <w:rsid w:val="00060C0F"/>
    <w:rsid w:val="00064BDA"/>
    <w:rsid w:val="00065613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47A4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A7554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040B"/>
    <w:rsid w:val="001E4D83"/>
    <w:rsid w:val="001E65D5"/>
    <w:rsid w:val="001E664E"/>
    <w:rsid w:val="001F3B92"/>
    <w:rsid w:val="0020029B"/>
    <w:rsid w:val="002007EA"/>
    <w:rsid w:val="00205006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1461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276E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464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7F95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44EF5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397"/>
    <w:rsid w:val="005C3EB4"/>
    <w:rsid w:val="005C55A3"/>
    <w:rsid w:val="005C5A6B"/>
    <w:rsid w:val="005D0E15"/>
    <w:rsid w:val="005D4B0B"/>
    <w:rsid w:val="005D56A3"/>
    <w:rsid w:val="005D6DEF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AAE"/>
    <w:rsid w:val="00614AF3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32D"/>
    <w:rsid w:val="006D7653"/>
    <w:rsid w:val="006E463B"/>
    <w:rsid w:val="006E5577"/>
    <w:rsid w:val="006E6C41"/>
    <w:rsid w:val="006F3487"/>
    <w:rsid w:val="006F761B"/>
    <w:rsid w:val="00700BB1"/>
    <w:rsid w:val="00703F08"/>
    <w:rsid w:val="007062E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084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68E"/>
    <w:rsid w:val="007D7E45"/>
    <w:rsid w:val="007E064A"/>
    <w:rsid w:val="007E14F1"/>
    <w:rsid w:val="007E16F3"/>
    <w:rsid w:val="007E6CC7"/>
    <w:rsid w:val="007F19B7"/>
    <w:rsid w:val="007F3EF9"/>
    <w:rsid w:val="007F52D8"/>
    <w:rsid w:val="008045AA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96989"/>
    <w:rsid w:val="008A2D1E"/>
    <w:rsid w:val="008A6F59"/>
    <w:rsid w:val="008A72C5"/>
    <w:rsid w:val="008B32F6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7AD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3759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37C6B"/>
    <w:rsid w:val="00A40B08"/>
    <w:rsid w:val="00A421D4"/>
    <w:rsid w:val="00A425F7"/>
    <w:rsid w:val="00A42E06"/>
    <w:rsid w:val="00A445AF"/>
    <w:rsid w:val="00A4468B"/>
    <w:rsid w:val="00A44BBD"/>
    <w:rsid w:val="00A47501"/>
    <w:rsid w:val="00A475AF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4BE1"/>
    <w:rsid w:val="00B6549E"/>
    <w:rsid w:val="00B655E8"/>
    <w:rsid w:val="00B66C93"/>
    <w:rsid w:val="00B71DAA"/>
    <w:rsid w:val="00B75253"/>
    <w:rsid w:val="00B76E1B"/>
    <w:rsid w:val="00B80219"/>
    <w:rsid w:val="00B80BB3"/>
    <w:rsid w:val="00B826E8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3020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59</cp:revision>
  <cp:lastPrinted>2019-08-11T18:16:00Z</cp:lastPrinted>
  <dcterms:created xsi:type="dcterms:W3CDTF">2014-10-09T16:51:00Z</dcterms:created>
  <dcterms:modified xsi:type="dcterms:W3CDTF">2023-07-23T11:37:00Z</dcterms:modified>
</cp:coreProperties>
</file>