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51CF" w14:textId="563D5ECA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5B4279">
        <w:rPr>
          <w:sz w:val="24"/>
        </w:rPr>
        <w:t>4</w:t>
      </w:r>
      <w:r w:rsidRPr="00267243">
        <w:rPr>
          <w:sz w:val="24"/>
        </w:rPr>
        <w:t xml:space="preserve"> do SWZ</w:t>
      </w:r>
    </w:p>
    <w:p w14:paraId="17EECF61" w14:textId="77777777" w:rsidR="00E67AC2" w:rsidRDefault="00E67AC2" w:rsidP="00672086">
      <w:pPr>
        <w:jc w:val="right"/>
      </w:pPr>
    </w:p>
    <w:p w14:paraId="6C1E7D55" w14:textId="480F718E" w:rsidR="002C276E" w:rsidRDefault="002C276E" w:rsidP="005B4279">
      <w:pPr>
        <w:rPr>
          <w:color w:val="000000"/>
          <w:sz w:val="24"/>
          <w:szCs w:val="24"/>
        </w:rPr>
      </w:pPr>
    </w:p>
    <w:p w14:paraId="13842B48" w14:textId="77777777" w:rsidR="007062E8" w:rsidRDefault="007062E8" w:rsidP="005B4279">
      <w:pPr>
        <w:rPr>
          <w:color w:val="000000"/>
          <w:sz w:val="24"/>
          <w:szCs w:val="24"/>
        </w:rPr>
      </w:pPr>
    </w:p>
    <w:p w14:paraId="75F28CC6" w14:textId="77777777" w:rsidR="00050B6F" w:rsidRPr="00122F28" w:rsidRDefault="00050B6F" w:rsidP="00050B6F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>OŚWIADCZENIE  WYKONAWCY</w:t>
      </w:r>
      <w:r>
        <w:rPr>
          <w:b/>
          <w:sz w:val="32"/>
          <w:szCs w:val="32"/>
          <w:u w:val="single"/>
        </w:rPr>
        <w:t xml:space="preserve"> /</w:t>
      </w:r>
    </w:p>
    <w:p w14:paraId="750F8D4D" w14:textId="77777777" w:rsidR="00050B6F" w:rsidRPr="00122F28" w:rsidRDefault="00050B6F" w:rsidP="00050B6F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 xml:space="preserve">WYKONAWCY  WSPÓLNIE  UBIEGAJĄCEGO  SIĘ  </w:t>
      </w:r>
    </w:p>
    <w:p w14:paraId="70ACA919" w14:textId="77777777" w:rsidR="00050B6F" w:rsidRPr="00122F28" w:rsidRDefault="00050B6F" w:rsidP="00050B6F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>O  UDZIELENIE  ZAMÓWIENIA</w:t>
      </w:r>
    </w:p>
    <w:p w14:paraId="2AE0141A" w14:textId="77777777" w:rsidR="00050B6F" w:rsidRDefault="00050B6F" w:rsidP="00050B6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716FF233" w14:textId="77777777" w:rsidR="00050B6F" w:rsidRPr="00524C3D" w:rsidRDefault="00050B6F" w:rsidP="00050B6F">
      <w:pPr>
        <w:jc w:val="center"/>
        <w:rPr>
          <w:b/>
          <w:caps/>
          <w:sz w:val="24"/>
          <w:szCs w:val="24"/>
        </w:rPr>
      </w:pPr>
      <w:r w:rsidRPr="00524C3D">
        <w:rPr>
          <w:b/>
          <w:sz w:val="24"/>
          <w:szCs w:val="24"/>
        </w:rPr>
        <w:t xml:space="preserve">uwzględniające przesłanki wykluczenia z art. 7 ust. 1 ustawy </w:t>
      </w:r>
      <w:r w:rsidRPr="00524C3D">
        <w:rPr>
          <w:b/>
          <w:i/>
          <w:iCs/>
          <w:sz w:val="24"/>
          <w:szCs w:val="24"/>
        </w:rPr>
        <w:t xml:space="preserve">o szczególnych rozwiązaniach w zakresie przeciwdziałania wspieraniu agresji na </w:t>
      </w:r>
      <w:r>
        <w:rPr>
          <w:b/>
          <w:i/>
          <w:iCs/>
          <w:sz w:val="24"/>
          <w:szCs w:val="24"/>
        </w:rPr>
        <w:t>U</w:t>
      </w:r>
      <w:r w:rsidRPr="00524C3D">
        <w:rPr>
          <w:b/>
          <w:i/>
          <w:iCs/>
          <w:sz w:val="24"/>
          <w:szCs w:val="24"/>
        </w:rPr>
        <w:t>krainę oraz służących ochronie bezpieczeństwa narodowego</w:t>
      </w:r>
    </w:p>
    <w:p w14:paraId="6EAB76AD" w14:textId="77777777" w:rsidR="00050B6F" w:rsidRPr="005B4279" w:rsidRDefault="00050B6F" w:rsidP="00050B6F">
      <w:pPr>
        <w:tabs>
          <w:tab w:val="left" w:pos="1134"/>
        </w:tabs>
        <w:spacing w:before="120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składane </w:t>
      </w:r>
      <w:r w:rsidRPr="005B4279">
        <w:rPr>
          <w:b/>
          <w:sz w:val="28"/>
          <w:szCs w:val="28"/>
        </w:rPr>
        <w:t xml:space="preserve">na podstawie art. 125 ust. 1 </w:t>
      </w:r>
      <w:r w:rsidRPr="005B4279">
        <w:rPr>
          <w:b/>
          <w:bCs/>
          <w:i/>
          <w:sz w:val="28"/>
          <w:szCs w:val="22"/>
        </w:rPr>
        <w:t>Prawa zamówień publicznych</w:t>
      </w:r>
    </w:p>
    <w:p w14:paraId="42F4B745" w14:textId="77777777" w:rsidR="00050B6F" w:rsidRDefault="00050B6F" w:rsidP="00050B6F">
      <w:pPr>
        <w:jc w:val="center"/>
        <w:rPr>
          <w:b/>
          <w:sz w:val="22"/>
          <w:szCs w:val="22"/>
        </w:rPr>
      </w:pPr>
    </w:p>
    <w:p w14:paraId="4127A59D" w14:textId="77777777" w:rsidR="00050B6F" w:rsidRDefault="00050B6F" w:rsidP="00050B6F">
      <w:pPr>
        <w:jc w:val="both"/>
        <w:rPr>
          <w:bCs/>
          <w:sz w:val="24"/>
          <w:szCs w:val="24"/>
        </w:rPr>
      </w:pPr>
    </w:p>
    <w:p w14:paraId="4518D669" w14:textId="31B347F6" w:rsidR="00050B6F" w:rsidRPr="00760849" w:rsidRDefault="00050B6F" w:rsidP="00050B6F">
      <w:pPr>
        <w:ind w:firstLine="709"/>
        <w:jc w:val="both"/>
        <w:rPr>
          <w:b/>
          <w:sz w:val="24"/>
          <w:szCs w:val="24"/>
          <w:u w:val="single"/>
        </w:rPr>
      </w:pPr>
      <w:r w:rsidRPr="005B4279">
        <w:rPr>
          <w:bCs/>
          <w:sz w:val="24"/>
          <w:szCs w:val="24"/>
        </w:rPr>
        <w:t xml:space="preserve">Dotyczy postępowania o udzielenie zamówienia publicznego </w:t>
      </w:r>
      <w:r>
        <w:rPr>
          <w:bCs/>
          <w:sz w:val="24"/>
          <w:szCs w:val="24"/>
        </w:rPr>
        <w:t>Nr RR.271.1.</w:t>
      </w:r>
      <w:r w:rsidR="00760849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.202</w:t>
      </w:r>
      <w:r w:rsidR="007062E8">
        <w:rPr>
          <w:bCs/>
          <w:sz w:val="24"/>
          <w:szCs w:val="24"/>
        </w:rPr>
        <w:t>3</w:t>
      </w:r>
      <w:r w:rsidRPr="005B4279">
        <w:rPr>
          <w:bCs/>
          <w:sz w:val="24"/>
          <w:szCs w:val="24"/>
        </w:rPr>
        <w:t xml:space="preserve"> prowadzonego w</w:t>
      </w:r>
      <w:r>
        <w:rPr>
          <w:bCs/>
          <w:sz w:val="24"/>
          <w:szCs w:val="24"/>
        </w:rPr>
        <w:t xml:space="preserve"> </w:t>
      </w:r>
      <w:r w:rsidRPr="005B4279">
        <w:rPr>
          <w:bCs/>
          <w:sz w:val="24"/>
          <w:szCs w:val="24"/>
        </w:rPr>
        <w:t>trybie podstawowym</w:t>
      </w:r>
      <w:r>
        <w:rPr>
          <w:bCs/>
          <w:sz w:val="24"/>
          <w:szCs w:val="24"/>
        </w:rPr>
        <w:t xml:space="preserve"> z możliwością negocjacji zgodnie z przepisami </w:t>
      </w:r>
      <w:r w:rsidRPr="005C325C">
        <w:rPr>
          <w:sz w:val="24"/>
          <w:szCs w:val="24"/>
          <w:lang w:eastAsia="en-US"/>
        </w:rPr>
        <w:t xml:space="preserve">ustawy z </w:t>
      </w:r>
      <w:r>
        <w:rPr>
          <w:sz w:val="24"/>
          <w:szCs w:val="24"/>
          <w:lang w:eastAsia="en-US"/>
        </w:rPr>
        <w:t xml:space="preserve">dnia </w:t>
      </w:r>
      <w:r w:rsidRPr="005C325C">
        <w:rPr>
          <w:sz w:val="24"/>
          <w:szCs w:val="24"/>
          <w:lang w:eastAsia="en-US"/>
        </w:rPr>
        <w:t xml:space="preserve">11 września 2019 r. – </w:t>
      </w:r>
      <w:r w:rsidRPr="005C325C">
        <w:rPr>
          <w:i/>
          <w:iCs/>
          <w:sz w:val="24"/>
          <w:szCs w:val="24"/>
          <w:lang w:eastAsia="en-US"/>
        </w:rPr>
        <w:t>Prawo zamówień publicznych</w:t>
      </w:r>
      <w:r w:rsidRPr="005C325C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 xml:space="preserve">tekst jedn. </w:t>
      </w:r>
      <w:r w:rsidRPr="005C325C">
        <w:rPr>
          <w:sz w:val="24"/>
          <w:szCs w:val="24"/>
          <w:lang w:eastAsia="en-US"/>
        </w:rPr>
        <w:t>Dz.U. z 20</w:t>
      </w:r>
      <w:r>
        <w:rPr>
          <w:sz w:val="24"/>
          <w:szCs w:val="24"/>
          <w:lang w:eastAsia="en-US"/>
        </w:rPr>
        <w:t>2</w:t>
      </w:r>
      <w:r w:rsidR="001E040B">
        <w:rPr>
          <w:sz w:val="24"/>
          <w:szCs w:val="24"/>
          <w:lang w:eastAsia="en-US"/>
        </w:rPr>
        <w:t>2</w:t>
      </w:r>
      <w:r w:rsidRPr="005C325C">
        <w:rPr>
          <w:sz w:val="24"/>
          <w:szCs w:val="24"/>
          <w:lang w:eastAsia="en-US"/>
        </w:rPr>
        <w:t xml:space="preserve"> r. poz. </w:t>
      </w:r>
      <w:r>
        <w:rPr>
          <w:sz w:val="24"/>
          <w:szCs w:val="24"/>
          <w:lang w:eastAsia="en-US"/>
        </w:rPr>
        <w:t>1</w:t>
      </w:r>
      <w:r w:rsidR="001E040B">
        <w:rPr>
          <w:sz w:val="24"/>
          <w:szCs w:val="24"/>
          <w:lang w:eastAsia="en-US"/>
        </w:rPr>
        <w:t>710</w:t>
      </w:r>
      <w:r w:rsidRPr="005C325C">
        <w:rPr>
          <w:sz w:val="24"/>
          <w:szCs w:val="24"/>
          <w:lang w:eastAsia="en-US"/>
        </w:rPr>
        <w:t xml:space="preserve"> ze zm.)</w:t>
      </w:r>
      <w:r>
        <w:rPr>
          <w:sz w:val="24"/>
          <w:szCs w:val="24"/>
          <w:lang w:eastAsia="en-US"/>
        </w:rPr>
        <w:t xml:space="preserve">, którego przedmiotem są </w:t>
      </w:r>
      <w:r>
        <w:rPr>
          <w:sz w:val="24"/>
          <w:szCs w:val="24"/>
        </w:rPr>
        <w:t xml:space="preserve">roboty budowlane </w:t>
      </w:r>
      <w:r w:rsidRPr="00065613">
        <w:rPr>
          <w:sz w:val="24"/>
          <w:szCs w:val="24"/>
        </w:rPr>
        <w:t>realizowane w formule zaprojektuj i</w:t>
      </w:r>
      <w:r>
        <w:rPr>
          <w:sz w:val="24"/>
          <w:szCs w:val="24"/>
        </w:rPr>
        <w:t> </w:t>
      </w:r>
      <w:r w:rsidRPr="00065613">
        <w:rPr>
          <w:sz w:val="24"/>
          <w:szCs w:val="24"/>
        </w:rPr>
        <w:t xml:space="preserve">wybuduj pn. </w:t>
      </w:r>
      <w:bookmarkStart w:id="0" w:name="_Hlk137915706"/>
      <w:r w:rsidR="001E040B" w:rsidRPr="001E040B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Przebudowa </w:t>
      </w:r>
      <w:bookmarkStart w:id="1" w:name="_Hlk136371289"/>
      <w:r w:rsidR="00760849" w:rsidRPr="00760849">
        <w:rPr>
          <w:b/>
          <w:i/>
          <w:iCs/>
          <w:sz w:val="24"/>
          <w:szCs w:val="24"/>
        </w:rPr>
        <w:t>drogi gminnej – ul. Spacerowej w Szczekocinach</w:t>
      </w:r>
      <w:bookmarkEnd w:id="1"/>
    </w:p>
    <w:bookmarkEnd w:id="0"/>
    <w:p w14:paraId="4F7686A5" w14:textId="77777777" w:rsidR="00050B6F" w:rsidRDefault="00050B6F" w:rsidP="00050B6F">
      <w:pPr>
        <w:jc w:val="both"/>
        <w:rPr>
          <w:b/>
          <w:sz w:val="24"/>
          <w:szCs w:val="24"/>
          <w:u w:val="single"/>
        </w:rPr>
      </w:pPr>
    </w:p>
    <w:p w14:paraId="111844EE" w14:textId="77777777" w:rsidR="00050B6F" w:rsidRPr="005B4279" w:rsidRDefault="00050B6F" w:rsidP="00050B6F">
      <w:pPr>
        <w:jc w:val="both"/>
        <w:rPr>
          <w:b/>
          <w:sz w:val="24"/>
          <w:szCs w:val="24"/>
          <w:u w:val="single"/>
        </w:rPr>
      </w:pPr>
    </w:p>
    <w:p w14:paraId="6B1921E5" w14:textId="77777777" w:rsidR="00050B6F" w:rsidRDefault="00050B6F" w:rsidP="00050B6F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Ja/My, niżej podpisany/i </w:t>
      </w:r>
    </w:p>
    <w:p w14:paraId="3E363A50" w14:textId="77777777" w:rsidR="00050B6F" w:rsidRPr="005B4279" w:rsidRDefault="00050B6F" w:rsidP="00050B6F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167ED19" w14:textId="77777777" w:rsidR="00050B6F" w:rsidRPr="005B4279" w:rsidRDefault="00050B6F" w:rsidP="00050B6F">
      <w:pPr>
        <w:rPr>
          <w:color w:val="000000"/>
          <w:sz w:val="24"/>
          <w:szCs w:val="24"/>
        </w:rPr>
      </w:pPr>
    </w:p>
    <w:p w14:paraId="4AFFB059" w14:textId="77777777" w:rsidR="00050B6F" w:rsidRDefault="00050B6F" w:rsidP="00050B6F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działając w imieniu i na rzecz: </w:t>
      </w:r>
    </w:p>
    <w:p w14:paraId="4E1D1F1F" w14:textId="77777777" w:rsidR="00050B6F" w:rsidRDefault="00050B6F" w:rsidP="00050B6F">
      <w:pPr>
        <w:rPr>
          <w:color w:val="000000"/>
          <w:sz w:val="24"/>
          <w:szCs w:val="24"/>
        </w:rPr>
      </w:pPr>
    </w:p>
    <w:p w14:paraId="4E3FCB77" w14:textId="77777777" w:rsidR="00050B6F" w:rsidRPr="005B4279" w:rsidRDefault="00050B6F" w:rsidP="00050B6F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</w:t>
      </w:r>
      <w:r w:rsidRPr="005B4279">
        <w:rPr>
          <w:color w:val="000000"/>
          <w:sz w:val="24"/>
          <w:szCs w:val="24"/>
        </w:rPr>
        <w:t>.</w:t>
      </w:r>
    </w:p>
    <w:p w14:paraId="006D80F5" w14:textId="77777777" w:rsidR="00050B6F" w:rsidRPr="005B4279" w:rsidRDefault="00050B6F" w:rsidP="00050B6F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(pełna nazwa Wykonawcy/Wykonawców wspólnie ubiegających się)</w:t>
      </w:r>
    </w:p>
    <w:p w14:paraId="03F8D9A0" w14:textId="77777777" w:rsidR="00050B6F" w:rsidRDefault="00050B6F" w:rsidP="00050B6F">
      <w:pPr>
        <w:rPr>
          <w:color w:val="000000"/>
          <w:sz w:val="24"/>
          <w:szCs w:val="24"/>
        </w:rPr>
      </w:pPr>
    </w:p>
    <w:p w14:paraId="7CC17F74" w14:textId="77777777" w:rsidR="00050B6F" w:rsidRPr="005B4279" w:rsidRDefault="00050B6F" w:rsidP="00050B6F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2643708C" w14:textId="77777777" w:rsidR="00050B6F" w:rsidRPr="005B4279" w:rsidRDefault="00050B6F" w:rsidP="00050B6F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(adres siedziby Wykonawcy/Wykonawców wspólnie ubiegających się)</w:t>
      </w:r>
    </w:p>
    <w:p w14:paraId="04417890" w14:textId="0C4CDB9F" w:rsidR="00050B6F" w:rsidRDefault="00050B6F" w:rsidP="00050B6F">
      <w:pPr>
        <w:jc w:val="both"/>
        <w:rPr>
          <w:b/>
          <w:sz w:val="24"/>
          <w:szCs w:val="24"/>
          <w:u w:val="single"/>
        </w:rPr>
      </w:pPr>
    </w:p>
    <w:p w14:paraId="7B921E40" w14:textId="77777777" w:rsidR="00487F95" w:rsidRDefault="00487F95" w:rsidP="00050B6F">
      <w:pPr>
        <w:jc w:val="both"/>
        <w:rPr>
          <w:b/>
          <w:sz w:val="24"/>
          <w:szCs w:val="24"/>
          <w:u w:val="single"/>
        </w:rPr>
      </w:pPr>
    </w:p>
    <w:p w14:paraId="3A3A874D" w14:textId="77777777" w:rsidR="007B5A37" w:rsidRDefault="007B5A37" w:rsidP="00050B6F">
      <w:pPr>
        <w:jc w:val="both"/>
        <w:rPr>
          <w:b/>
          <w:sz w:val="24"/>
          <w:szCs w:val="24"/>
          <w:u w:val="single"/>
        </w:rPr>
      </w:pPr>
    </w:p>
    <w:p w14:paraId="443BE221" w14:textId="77777777" w:rsidR="00050B6F" w:rsidRPr="003F04C3" w:rsidRDefault="00050B6F" w:rsidP="00050B6F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OŚWIADCZENIA DOTYCZĄCE PODSTAW WYKLUCZENIA:</w:t>
      </w:r>
    </w:p>
    <w:p w14:paraId="485EEA3F" w14:textId="77777777" w:rsidR="00050B6F" w:rsidRPr="003F04C3" w:rsidRDefault="00050B6F" w:rsidP="00050B6F">
      <w:pPr>
        <w:pStyle w:val="Akapitzlist"/>
        <w:spacing w:line="360" w:lineRule="auto"/>
        <w:jc w:val="both"/>
        <w:rPr>
          <w:sz w:val="24"/>
          <w:szCs w:val="24"/>
        </w:rPr>
      </w:pPr>
    </w:p>
    <w:p w14:paraId="61A4634C" w14:textId="77777777" w:rsidR="007B5A37" w:rsidRPr="003F04C3" w:rsidRDefault="007B5A37" w:rsidP="007B5A37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108 ust. 1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Pr="003F04C3">
        <w:rPr>
          <w:rFonts w:eastAsia="Calibri"/>
          <w:sz w:val="24"/>
          <w:szCs w:val="24"/>
          <w:lang w:eastAsia="ar-SA"/>
        </w:rPr>
        <w:t xml:space="preserve"> (pkt. 2.8.1. SWZ)</w:t>
      </w:r>
      <w:r w:rsidRPr="003F04C3">
        <w:rPr>
          <w:sz w:val="24"/>
          <w:szCs w:val="24"/>
        </w:rPr>
        <w:t>.</w:t>
      </w:r>
    </w:p>
    <w:p w14:paraId="7A82495A" w14:textId="77777777" w:rsidR="007B5A37" w:rsidRDefault="007B5A37" w:rsidP="007B5A37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7344ED5D" w14:textId="77777777" w:rsidR="007B5A37" w:rsidRDefault="007B5A37" w:rsidP="007B5A37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109 ust. 1 </w:t>
      </w:r>
      <w:r>
        <w:rPr>
          <w:sz w:val="24"/>
          <w:szCs w:val="24"/>
        </w:rPr>
        <w:t xml:space="preserve">pkt 1), 4) i 7)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rFonts w:eastAsia="Calibri"/>
          <w:sz w:val="24"/>
          <w:szCs w:val="24"/>
          <w:lang w:eastAsia="ar-SA"/>
        </w:rPr>
        <w:t>(pkt. 2.8.</w:t>
      </w:r>
      <w:r>
        <w:rPr>
          <w:rFonts w:eastAsia="Calibri"/>
          <w:sz w:val="24"/>
          <w:szCs w:val="24"/>
          <w:lang w:eastAsia="ar-SA"/>
        </w:rPr>
        <w:t>3</w:t>
      </w:r>
      <w:r w:rsidRPr="003F04C3">
        <w:rPr>
          <w:rFonts w:eastAsia="Calibri"/>
          <w:sz w:val="24"/>
          <w:szCs w:val="24"/>
          <w:lang w:eastAsia="ar-SA"/>
        </w:rPr>
        <w:t>. SWZ)</w:t>
      </w:r>
      <w:r w:rsidRPr="003F04C3">
        <w:rPr>
          <w:sz w:val="24"/>
          <w:szCs w:val="24"/>
        </w:rPr>
        <w:t>.</w:t>
      </w:r>
    </w:p>
    <w:p w14:paraId="3F93A3AC" w14:textId="726562E5" w:rsidR="007B5A37" w:rsidRDefault="007B5A3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FCD0DA5" w14:textId="77777777" w:rsidR="007B5A37" w:rsidRDefault="007B5A37" w:rsidP="007B5A37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i/>
          <w:sz w:val="24"/>
          <w:szCs w:val="24"/>
        </w:rPr>
        <w:t xml:space="preserve">(podać mającą zastosowanie podstawę wykluczenia spośród wymienionych w art. 108 ust. 1 pkt 1, 2 i 5 lub art. 109 ust. 1 pkt </w:t>
      </w:r>
      <w:r>
        <w:rPr>
          <w:i/>
          <w:sz w:val="24"/>
          <w:szCs w:val="24"/>
        </w:rPr>
        <w:t>4</w:t>
      </w:r>
      <w:r w:rsidRPr="003F04C3">
        <w:rPr>
          <w:i/>
          <w:sz w:val="24"/>
          <w:szCs w:val="24"/>
        </w:rPr>
        <w:t xml:space="preserve"> i 7</w:t>
      </w:r>
      <w:r>
        <w:rPr>
          <w:i/>
          <w:sz w:val="24"/>
          <w:szCs w:val="24"/>
        </w:rPr>
        <w:t xml:space="preserve">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Pr="003F04C3">
        <w:rPr>
          <w:i/>
          <w:sz w:val="24"/>
          <w:szCs w:val="24"/>
        </w:rPr>
        <w:t>).</w:t>
      </w:r>
      <w:r w:rsidRPr="003F04C3">
        <w:rPr>
          <w:sz w:val="24"/>
          <w:szCs w:val="24"/>
        </w:rPr>
        <w:t xml:space="preserve"> Jednocześnie oświadczam, że w związku z ww. okolicznością, na podstawie art. 110 ust. 2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sz w:val="24"/>
          <w:szCs w:val="24"/>
        </w:rPr>
        <w:t>podjąłem następujące środki naprawcze i zapobiegawcze:</w:t>
      </w:r>
    </w:p>
    <w:p w14:paraId="365309BD" w14:textId="2891595F" w:rsidR="007B5A37" w:rsidRDefault="007B5A37" w:rsidP="007B5A37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404284F" w14:textId="77777777" w:rsidR="007B5A37" w:rsidRPr="003F04C3" w:rsidRDefault="007B5A37" w:rsidP="007B5A37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2AA9625E" w14:textId="77777777" w:rsidR="007B5A37" w:rsidRPr="0053788B" w:rsidRDefault="007B5A37" w:rsidP="007B5A37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567" w:hanging="567"/>
        <w:jc w:val="both"/>
      </w:pPr>
      <w:r w:rsidRPr="003F04C3">
        <w:t>Oświadczam, że nie zachodzą w stosunku do mnie przesłanki wykluczenia z postępowania na podstawie art. 7 ust. 1 ustawy z dnia 13 kwietnia 2022 r.</w:t>
      </w:r>
      <w:r w:rsidRPr="003F04C3">
        <w:rPr>
          <w:i/>
          <w:iCs/>
        </w:rPr>
        <w:t xml:space="preserve"> </w:t>
      </w:r>
      <w:r w:rsidRPr="003F04C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3F04C3">
        <w:rPr>
          <w:iCs/>
          <w:color w:val="222222"/>
        </w:rPr>
        <w:t>(Dz. U. poz. 835)</w:t>
      </w:r>
      <w:r w:rsidRPr="003F04C3">
        <w:rPr>
          <w:rStyle w:val="Odwoanieprzypisudolnego"/>
          <w:i/>
          <w:iCs/>
          <w:color w:val="222222"/>
        </w:rPr>
        <w:footnoteReference w:id="1"/>
      </w:r>
      <w:r w:rsidRPr="003F04C3">
        <w:rPr>
          <w:i/>
          <w:iCs/>
          <w:color w:val="222222"/>
        </w:rPr>
        <w:t>.</w:t>
      </w:r>
      <w:r w:rsidRPr="003F04C3">
        <w:rPr>
          <w:color w:val="222222"/>
        </w:rPr>
        <w:t xml:space="preserve"> </w:t>
      </w:r>
    </w:p>
    <w:p w14:paraId="3F2F674C" w14:textId="77777777" w:rsidR="007B5A37" w:rsidRPr="003F04C3" w:rsidRDefault="007B5A37" w:rsidP="007B5A37">
      <w:pPr>
        <w:pStyle w:val="NormalnyWeb"/>
        <w:spacing w:before="0" w:beforeAutospacing="0" w:after="0" w:afterAutospacing="0" w:line="360" w:lineRule="auto"/>
        <w:ind w:left="567"/>
        <w:jc w:val="both"/>
      </w:pPr>
    </w:p>
    <w:p w14:paraId="189A9C76" w14:textId="77777777" w:rsidR="007B5A37" w:rsidRPr="003F04C3" w:rsidRDefault="007B5A37" w:rsidP="007B5A37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OŚWIADCZENIE DOTYCZĄCE WARUNKÓW UDZIAŁU W POSTĘPOWANIU:</w:t>
      </w:r>
    </w:p>
    <w:p w14:paraId="7E712A23" w14:textId="77777777" w:rsidR="007B5A37" w:rsidRPr="003F04C3" w:rsidRDefault="007B5A37" w:rsidP="007B5A37">
      <w:pPr>
        <w:spacing w:line="360" w:lineRule="auto"/>
        <w:jc w:val="both"/>
        <w:rPr>
          <w:sz w:val="24"/>
          <w:szCs w:val="24"/>
        </w:rPr>
      </w:pPr>
    </w:p>
    <w:p w14:paraId="566A87A9" w14:textId="77777777" w:rsidR="007B5A37" w:rsidRPr="004855CF" w:rsidRDefault="007B5A37" w:rsidP="007B5A37">
      <w:pPr>
        <w:spacing w:line="360" w:lineRule="auto"/>
        <w:jc w:val="both"/>
        <w:rPr>
          <w:sz w:val="22"/>
          <w:szCs w:val="22"/>
        </w:rPr>
      </w:pPr>
      <w:bookmarkStart w:id="2" w:name="_Hlk99016333"/>
      <w:r w:rsidRPr="004855CF">
        <w:rPr>
          <w:sz w:val="22"/>
          <w:szCs w:val="22"/>
        </w:rPr>
        <w:t xml:space="preserve">[UWAGA: </w:t>
      </w:r>
      <w:r w:rsidRPr="004855CF">
        <w:rPr>
          <w:i/>
          <w:sz w:val="22"/>
          <w:szCs w:val="22"/>
        </w:rPr>
        <w:t>stosuje tylko wykonawca/ wykonawca wspólnie ubiegający się o zamówienie</w:t>
      </w:r>
      <w:r w:rsidRPr="004855CF">
        <w:rPr>
          <w:sz w:val="22"/>
          <w:szCs w:val="22"/>
        </w:rPr>
        <w:t>]</w:t>
      </w:r>
    </w:p>
    <w:p w14:paraId="4FE33D7A" w14:textId="77777777" w:rsidR="007B5A37" w:rsidRPr="003F04C3" w:rsidRDefault="007B5A37" w:rsidP="007B5A37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 pkt 2.7. </w:t>
      </w:r>
      <w:bookmarkEnd w:id="2"/>
      <w:r>
        <w:rPr>
          <w:sz w:val="24"/>
          <w:szCs w:val="24"/>
        </w:rPr>
        <w:t xml:space="preserve">SWZ </w:t>
      </w:r>
    </w:p>
    <w:p w14:paraId="5BBA5E6A" w14:textId="77777777" w:rsidR="007B5A37" w:rsidRDefault="007B5A37" w:rsidP="007B5A37">
      <w:pPr>
        <w:spacing w:line="360" w:lineRule="auto"/>
        <w:jc w:val="both"/>
        <w:rPr>
          <w:sz w:val="24"/>
          <w:szCs w:val="24"/>
        </w:rPr>
      </w:pPr>
    </w:p>
    <w:p w14:paraId="17C4F455" w14:textId="77777777" w:rsidR="007B5A37" w:rsidRPr="004855CF" w:rsidRDefault="007B5A37" w:rsidP="007B5A37">
      <w:pPr>
        <w:jc w:val="both"/>
        <w:rPr>
          <w:sz w:val="22"/>
          <w:szCs w:val="22"/>
        </w:rPr>
      </w:pPr>
      <w:r w:rsidRPr="004855CF">
        <w:rPr>
          <w:sz w:val="22"/>
          <w:szCs w:val="22"/>
        </w:rPr>
        <w:t xml:space="preserve">[UWAGA: </w:t>
      </w:r>
      <w:r w:rsidRPr="004855CF">
        <w:rPr>
          <w:i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</w:t>
      </w:r>
      <w:r>
        <w:rPr>
          <w:i/>
          <w:sz w:val="22"/>
          <w:szCs w:val="22"/>
        </w:rPr>
        <w:t> </w:t>
      </w:r>
      <w:r w:rsidRPr="004855CF">
        <w:rPr>
          <w:i/>
          <w:sz w:val="22"/>
          <w:szCs w:val="22"/>
        </w:rPr>
        <w:t>pewnym zakresie wykazuje spełnianie warunków</w:t>
      </w:r>
      <w:r w:rsidRPr="004855CF">
        <w:rPr>
          <w:sz w:val="22"/>
          <w:szCs w:val="22"/>
        </w:rPr>
        <w:t xml:space="preserve">] </w:t>
      </w:r>
    </w:p>
    <w:p w14:paraId="79DE22F6" w14:textId="77777777" w:rsidR="007B5A37" w:rsidRPr="003F04C3" w:rsidRDefault="007B5A37" w:rsidP="007B5A37">
      <w:pPr>
        <w:spacing w:before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 </w:t>
      </w:r>
      <w:r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pkt 2.7. SWZ </w:t>
      </w:r>
      <w:r w:rsidRPr="003F04C3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3F04C3">
        <w:rPr>
          <w:sz w:val="24"/>
          <w:szCs w:val="24"/>
        </w:rPr>
        <w:t xml:space="preserve">następującym zakresie: </w:t>
      </w:r>
    </w:p>
    <w:p w14:paraId="59F03F83" w14:textId="77777777" w:rsidR="007B5A37" w:rsidRPr="003F04C3" w:rsidRDefault="007B5A37" w:rsidP="007B5A37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…………..…………………………………………………..…………………………………….</w:t>
      </w:r>
    </w:p>
    <w:p w14:paraId="70C16013" w14:textId="77777777" w:rsidR="007B5A37" w:rsidRPr="003F04C3" w:rsidRDefault="007B5A37" w:rsidP="007B5A37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…………..…………………………………………………..…………………………………….</w:t>
      </w:r>
    </w:p>
    <w:p w14:paraId="347E00D6" w14:textId="77777777" w:rsidR="007B5A37" w:rsidRPr="003F04C3" w:rsidRDefault="007B5A37" w:rsidP="007B5A3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60F2E835" w14:textId="77777777" w:rsidR="007B5A37" w:rsidRPr="003F04C3" w:rsidRDefault="007B5A37" w:rsidP="007B5A37">
      <w:pPr>
        <w:shd w:val="clear" w:color="auto" w:fill="BFBFBF" w:themeFill="background1" w:themeFillShade="BF"/>
        <w:spacing w:after="120" w:line="360" w:lineRule="auto"/>
        <w:jc w:val="both"/>
        <w:rPr>
          <w:sz w:val="24"/>
          <w:szCs w:val="24"/>
        </w:rPr>
      </w:pPr>
      <w:r w:rsidRPr="003F04C3">
        <w:rPr>
          <w:b/>
          <w:sz w:val="24"/>
          <w:szCs w:val="24"/>
        </w:rPr>
        <w:t>INFORMACJA W ZWIĄZKU Z POLEGANIEM NA ZDOLNOŚCIACH LUB SYTUACJI PODMIOTÓW UDOSTEPNIAJĄCYCH ZASOBY</w:t>
      </w:r>
      <w:r w:rsidRPr="003F04C3">
        <w:rPr>
          <w:sz w:val="24"/>
          <w:szCs w:val="24"/>
        </w:rPr>
        <w:t xml:space="preserve">: </w:t>
      </w:r>
    </w:p>
    <w:p w14:paraId="61C32A9E" w14:textId="77777777" w:rsidR="007B5A37" w:rsidRDefault="007B5A37" w:rsidP="007B5A37">
      <w:pPr>
        <w:spacing w:after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pkt 2.7. SWZ</w:t>
      </w:r>
      <w:r w:rsidRPr="003F04C3">
        <w:rPr>
          <w:i/>
          <w:sz w:val="24"/>
          <w:szCs w:val="24"/>
        </w:rPr>
        <w:t>,</w:t>
      </w:r>
      <w:r w:rsidRPr="003F04C3">
        <w:rPr>
          <w:sz w:val="24"/>
          <w:szCs w:val="24"/>
        </w:rPr>
        <w:t xml:space="preserve"> polegam na zdolnościach lub sytuacji następującego/</w:t>
      </w:r>
      <w:proofErr w:type="spellStart"/>
      <w:r w:rsidRPr="003F04C3">
        <w:rPr>
          <w:sz w:val="24"/>
          <w:szCs w:val="24"/>
        </w:rPr>
        <w:t>ych</w:t>
      </w:r>
      <w:proofErr w:type="spellEnd"/>
      <w:r w:rsidRPr="003F04C3">
        <w:rPr>
          <w:sz w:val="24"/>
          <w:szCs w:val="24"/>
        </w:rPr>
        <w:t xml:space="preserve"> podmiotu/ów udostępniających zasoby: </w:t>
      </w:r>
      <w:bookmarkStart w:id="3" w:name="_Hlk99014455"/>
      <w:r w:rsidRPr="003F04C3">
        <w:rPr>
          <w:i/>
          <w:sz w:val="24"/>
          <w:szCs w:val="24"/>
        </w:rPr>
        <w:t>(wskazać nazwę/y podmiotu/ów)</w:t>
      </w:r>
      <w:bookmarkEnd w:id="3"/>
      <w:r>
        <w:rPr>
          <w:i/>
          <w:sz w:val="24"/>
          <w:szCs w:val="24"/>
        </w:rPr>
        <w:t xml:space="preserve"> </w:t>
      </w:r>
      <w:r w:rsidRPr="003F04C3">
        <w:rPr>
          <w:sz w:val="24"/>
          <w:szCs w:val="24"/>
        </w:rPr>
        <w:t>…………………………………………..………………………………………………</w:t>
      </w:r>
      <w:r>
        <w:rPr>
          <w:sz w:val="24"/>
          <w:szCs w:val="24"/>
        </w:rPr>
        <w:t>………..</w:t>
      </w:r>
      <w:r w:rsidRPr="003F04C3">
        <w:rPr>
          <w:sz w:val="24"/>
          <w:szCs w:val="24"/>
        </w:rPr>
        <w:t xml:space="preserve"> …………………………………………..………………………………………………</w:t>
      </w:r>
      <w:r>
        <w:rPr>
          <w:sz w:val="24"/>
          <w:szCs w:val="24"/>
        </w:rPr>
        <w:t>………..</w:t>
      </w:r>
      <w:r w:rsidRPr="003F04C3">
        <w:rPr>
          <w:sz w:val="24"/>
          <w:szCs w:val="24"/>
        </w:rPr>
        <w:t xml:space="preserve"> …………………………………………..………………………………………………</w:t>
      </w:r>
      <w:r>
        <w:rPr>
          <w:sz w:val="24"/>
          <w:szCs w:val="24"/>
        </w:rPr>
        <w:t>………..</w:t>
      </w:r>
      <w:r w:rsidRPr="003F04C3">
        <w:rPr>
          <w:sz w:val="24"/>
          <w:szCs w:val="24"/>
        </w:rPr>
        <w:t xml:space="preserve"> w następującym zakresie: </w:t>
      </w:r>
    </w:p>
    <w:p w14:paraId="1746E8C9" w14:textId="77777777" w:rsidR="007B5A37" w:rsidRDefault="007B5A37" w:rsidP="007B5A37">
      <w:pPr>
        <w:spacing w:after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……………………………..</w:t>
      </w:r>
      <w:r w:rsidRPr="003F04C3">
        <w:rPr>
          <w:sz w:val="24"/>
          <w:szCs w:val="24"/>
        </w:rPr>
        <w:t>.</w:t>
      </w:r>
    </w:p>
    <w:p w14:paraId="165D2464" w14:textId="77777777" w:rsidR="007B5A37" w:rsidRPr="003F04C3" w:rsidRDefault="007B5A37" w:rsidP="007B5A37">
      <w:pPr>
        <w:spacing w:after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…………………………………………..………………………………………………</w:t>
      </w:r>
      <w:r>
        <w:rPr>
          <w:sz w:val="24"/>
          <w:szCs w:val="24"/>
        </w:rPr>
        <w:t>………..</w:t>
      </w:r>
      <w:r w:rsidRPr="003F04C3">
        <w:rPr>
          <w:sz w:val="24"/>
          <w:szCs w:val="24"/>
        </w:rPr>
        <w:t>…………………………………………..………………………………………………</w:t>
      </w:r>
      <w:r>
        <w:rPr>
          <w:sz w:val="24"/>
          <w:szCs w:val="24"/>
        </w:rPr>
        <w:t>………..</w:t>
      </w:r>
    </w:p>
    <w:p w14:paraId="0E49BABE" w14:textId="77777777" w:rsidR="007B5A37" w:rsidRPr="003955E7" w:rsidRDefault="007B5A37" w:rsidP="007B5A37">
      <w:pPr>
        <w:spacing w:line="360" w:lineRule="auto"/>
        <w:jc w:val="both"/>
        <w:rPr>
          <w:sz w:val="22"/>
          <w:szCs w:val="22"/>
        </w:rPr>
      </w:pPr>
      <w:r w:rsidRPr="003955E7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3D8DB728" w14:textId="77777777" w:rsidR="007B5A37" w:rsidRDefault="007B5A37" w:rsidP="007B5A37">
      <w:pPr>
        <w:jc w:val="both"/>
        <w:rPr>
          <w:i/>
          <w:sz w:val="24"/>
          <w:szCs w:val="24"/>
        </w:rPr>
      </w:pPr>
    </w:p>
    <w:p w14:paraId="00B852DA" w14:textId="77777777" w:rsidR="007B5A37" w:rsidRDefault="007B5A37" w:rsidP="007B5A37">
      <w:pPr>
        <w:jc w:val="both"/>
        <w:rPr>
          <w:i/>
          <w:sz w:val="24"/>
          <w:szCs w:val="24"/>
        </w:rPr>
      </w:pPr>
    </w:p>
    <w:p w14:paraId="070F403C" w14:textId="77777777" w:rsidR="007B5A37" w:rsidRDefault="007B5A37" w:rsidP="007B5A37">
      <w:pPr>
        <w:jc w:val="both"/>
        <w:rPr>
          <w:i/>
          <w:sz w:val="24"/>
          <w:szCs w:val="24"/>
        </w:rPr>
      </w:pPr>
    </w:p>
    <w:p w14:paraId="6F1FEE7F" w14:textId="77777777" w:rsidR="007B5A37" w:rsidRPr="003F04C3" w:rsidRDefault="007B5A37" w:rsidP="007B5A37">
      <w:pPr>
        <w:jc w:val="both"/>
        <w:rPr>
          <w:i/>
          <w:sz w:val="24"/>
          <w:szCs w:val="24"/>
        </w:rPr>
      </w:pPr>
    </w:p>
    <w:p w14:paraId="370D80E3" w14:textId="77777777" w:rsidR="007B5A37" w:rsidRPr="003F04C3" w:rsidRDefault="007B5A37" w:rsidP="007B5A37">
      <w:pPr>
        <w:jc w:val="both"/>
        <w:rPr>
          <w:i/>
          <w:sz w:val="24"/>
          <w:szCs w:val="24"/>
        </w:rPr>
      </w:pPr>
    </w:p>
    <w:p w14:paraId="1C165CF5" w14:textId="77777777" w:rsidR="007B5A37" w:rsidRPr="003F04C3" w:rsidRDefault="007B5A37" w:rsidP="007B5A37">
      <w:pPr>
        <w:spacing w:line="360" w:lineRule="auto"/>
        <w:rPr>
          <w:sz w:val="24"/>
          <w:szCs w:val="24"/>
        </w:rPr>
      </w:pPr>
      <w:r w:rsidRPr="003F04C3">
        <w:rPr>
          <w:sz w:val="24"/>
          <w:szCs w:val="24"/>
        </w:rPr>
        <w:t>...................................... , dnia …..............................</w:t>
      </w:r>
    </w:p>
    <w:p w14:paraId="20F8EA56" w14:textId="77777777" w:rsidR="007B5A37" w:rsidRPr="003F04C3" w:rsidRDefault="007B5A37" w:rsidP="007B5A37">
      <w:pPr>
        <w:pStyle w:val="Akapitzlist"/>
        <w:ind w:left="0"/>
        <w:rPr>
          <w:b/>
          <w:sz w:val="24"/>
          <w:szCs w:val="24"/>
        </w:rPr>
      </w:pPr>
    </w:p>
    <w:p w14:paraId="0842BC16" w14:textId="77777777" w:rsidR="007B5A37" w:rsidRPr="003F04C3" w:rsidRDefault="007B5A37" w:rsidP="007B5A37">
      <w:pPr>
        <w:ind w:left="709" w:hanging="709"/>
        <w:jc w:val="center"/>
        <w:rPr>
          <w:b/>
          <w:sz w:val="24"/>
          <w:szCs w:val="24"/>
        </w:rPr>
      </w:pPr>
    </w:p>
    <w:p w14:paraId="03365F7A" w14:textId="77777777" w:rsidR="007B5A37" w:rsidRPr="003F04C3" w:rsidRDefault="007B5A37" w:rsidP="007B5A37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Dokument musi być złożony pod rygorem nieważności</w:t>
      </w:r>
    </w:p>
    <w:p w14:paraId="57F989BC" w14:textId="77777777" w:rsidR="007B5A37" w:rsidRPr="003F04C3" w:rsidRDefault="007B5A37" w:rsidP="007B5A37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w postaci elektronicznej podpisany kwalifikowanym podpisem elektronicznym, podpisem zaufanym lub podpisem osobistym</w:t>
      </w:r>
    </w:p>
    <w:sectPr w:rsidR="007B5A37" w:rsidRPr="003F04C3" w:rsidSect="00065613">
      <w:headerReference w:type="even" r:id="rId8"/>
      <w:headerReference w:type="default" r:id="rId9"/>
      <w:footerReference w:type="default" r:id="rId10"/>
      <w:pgSz w:w="11906" w:h="16838"/>
      <w:pgMar w:top="1135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D6BC" w14:textId="77777777" w:rsidR="00A83740" w:rsidRDefault="00A83740" w:rsidP="00AC3E6B">
      <w:r>
        <w:separator/>
      </w:r>
    </w:p>
  </w:endnote>
  <w:endnote w:type="continuationSeparator" w:id="0">
    <w:p w14:paraId="55B4252E" w14:textId="77777777" w:rsidR="00A83740" w:rsidRDefault="00A83740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D69C" w14:textId="77777777" w:rsidR="00A83740" w:rsidRDefault="00A83740" w:rsidP="00AC3E6B">
      <w:r>
        <w:separator/>
      </w:r>
    </w:p>
  </w:footnote>
  <w:footnote w:type="continuationSeparator" w:id="0">
    <w:p w14:paraId="7BD1872D" w14:textId="77777777" w:rsidR="00A83740" w:rsidRDefault="00A83740" w:rsidP="00AC3E6B">
      <w:r>
        <w:continuationSeparator/>
      </w:r>
    </w:p>
  </w:footnote>
  <w:footnote w:id="1">
    <w:p w14:paraId="70384B7C" w14:textId="77777777" w:rsidR="007B5A37" w:rsidRPr="00A82964" w:rsidRDefault="007B5A37" w:rsidP="007B5A3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AB4B78D" w14:textId="77777777" w:rsidR="007B5A37" w:rsidRPr="00A82964" w:rsidRDefault="007B5A37" w:rsidP="007B5A3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F27E74" w14:textId="77777777" w:rsidR="007B5A37" w:rsidRPr="00A82964" w:rsidRDefault="007B5A37" w:rsidP="007B5A3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EA0701" w14:textId="77777777" w:rsidR="007B5A37" w:rsidRPr="00761CEB" w:rsidRDefault="007B5A37" w:rsidP="007B5A3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E35C" w14:textId="77777777" w:rsidR="00F5743C" w:rsidRDefault="00F5743C" w:rsidP="00B55288">
    <w:pPr>
      <w:pStyle w:val="Nagwek"/>
      <w:ind w:left="-284"/>
      <w:rPr>
        <w:sz w:val="18"/>
      </w:rPr>
    </w:pPr>
  </w:p>
  <w:p w14:paraId="45F188B2" w14:textId="77777777" w:rsidR="002C276E" w:rsidRDefault="002C276E" w:rsidP="00B55288">
    <w:pPr>
      <w:pStyle w:val="Nagwek"/>
      <w:ind w:left="-284"/>
      <w:rPr>
        <w:b/>
        <w:sz w:val="22"/>
      </w:rPr>
    </w:pPr>
  </w:p>
  <w:p w14:paraId="48EB1FA9" w14:textId="6508B326" w:rsidR="00F5743C" w:rsidRPr="00612F33" w:rsidRDefault="00F5743C" w:rsidP="00B55288">
    <w:pPr>
      <w:pStyle w:val="Nagwek"/>
      <w:ind w:left="-284"/>
      <w:rPr>
        <w:sz w:val="18"/>
      </w:rPr>
    </w:pPr>
    <w:r w:rsidRPr="00344F15">
      <w:rPr>
        <w:b/>
        <w:sz w:val="22"/>
      </w:rPr>
      <w:t xml:space="preserve">Znak postępowania </w:t>
    </w:r>
    <w:r w:rsidR="002C276E">
      <w:rPr>
        <w:b/>
        <w:sz w:val="22"/>
      </w:rPr>
      <w:t>RR.271.1.</w:t>
    </w:r>
    <w:r w:rsidR="00760849">
      <w:rPr>
        <w:b/>
        <w:sz w:val="22"/>
      </w:rPr>
      <w:t>6</w:t>
    </w:r>
    <w:r w:rsidR="002C276E">
      <w:rPr>
        <w:b/>
        <w:sz w:val="22"/>
      </w:rPr>
      <w:t>.202</w:t>
    </w:r>
    <w:r w:rsidR="007062E8">
      <w:rPr>
        <w:b/>
        <w:sz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4509D7"/>
    <w:multiLevelType w:val="hybridMultilevel"/>
    <w:tmpl w:val="5EFC6006"/>
    <w:lvl w:ilvl="0" w:tplc="5DB68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7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8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0" w15:restartNumberingAfterBreak="0">
    <w:nsid w:val="485B1490"/>
    <w:multiLevelType w:val="multilevel"/>
    <w:tmpl w:val="AA14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2" w15:restartNumberingAfterBreak="0">
    <w:nsid w:val="4F426996"/>
    <w:multiLevelType w:val="hybridMultilevel"/>
    <w:tmpl w:val="B6BE4DE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933010">
    <w:abstractNumId w:val="13"/>
  </w:num>
  <w:num w:numId="2" w16cid:durableId="584414488">
    <w:abstractNumId w:val="11"/>
  </w:num>
  <w:num w:numId="3" w16cid:durableId="1933776067">
    <w:abstractNumId w:val="6"/>
  </w:num>
  <w:num w:numId="4" w16cid:durableId="1835143516">
    <w:abstractNumId w:val="9"/>
  </w:num>
  <w:num w:numId="5" w16cid:durableId="645741188">
    <w:abstractNumId w:val="7"/>
  </w:num>
  <w:num w:numId="6" w16cid:durableId="1930431160">
    <w:abstractNumId w:val="8"/>
  </w:num>
  <w:num w:numId="7" w16cid:durableId="904804937">
    <w:abstractNumId w:val="10"/>
  </w:num>
  <w:num w:numId="8" w16cid:durableId="250746527">
    <w:abstractNumId w:val="12"/>
  </w:num>
  <w:num w:numId="9" w16cid:durableId="109631787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5FB"/>
    <w:rsid w:val="00000B24"/>
    <w:rsid w:val="00002C18"/>
    <w:rsid w:val="00010E1D"/>
    <w:rsid w:val="00017B06"/>
    <w:rsid w:val="00020724"/>
    <w:rsid w:val="000237BA"/>
    <w:rsid w:val="0002723B"/>
    <w:rsid w:val="0003041D"/>
    <w:rsid w:val="0003212C"/>
    <w:rsid w:val="000341BC"/>
    <w:rsid w:val="000349AA"/>
    <w:rsid w:val="0004083C"/>
    <w:rsid w:val="00041FBB"/>
    <w:rsid w:val="0004331B"/>
    <w:rsid w:val="00043937"/>
    <w:rsid w:val="000439A9"/>
    <w:rsid w:val="000443E5"/>
    <w:rsid w:val="000452E6"/>
    <w:rsid w:val="00050B6F"/>
    <w:rsid w:val="00055278"/>
    <w:rsid w:val="00056362"/>
    <w:rsid w:val="00056709"/>
    <w:rsid w:val="00060401"/>
    <w:rsid w:val="0006081E"/>
    <w:rsid w:val="00060C0F"/>
    <w:rsid w:val="00064BDA"/>
    <w:rsid w:val="00065613"/>
    <w:rsid w:val="00065FCD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AF5"/>
    <w:rsid w:val="000B47A4"/>
    <w:rsid w:val="000B6EC1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27E6C"/>
    <w:rsid w:val="001338F9"/>
    <w:rsid w:val="001341E5"/>
    <w:rsid w:val="0013636A"/>
    <w:rsid w:val="0013730F"/>
    <w:rsid w:val="00137954"/>
    <w:rsid w:val="00137995"/>
    <w:rsid w:val="0014179E"/>
    <w:rsid w:val="00144362"/>
    <w:rsid w:val="00144EA4"/>
    <w:rsid w:val="00147657"/>
    <w:rsid w:val="001510C6"/>
    <w:rsid w:val="00153AEA"/>
    <w:rsid w:val="00157F57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A7554"/>
    <w:rsid w:val="001B0CD7"/>
    <w:rsid w:val="001B256D"/>
    <w:rsid w:val="001B3026"/>
    <w:rsid w:val="001B50CB"/>
    <w:rsid w:val="001C1AD5"/>
    <w:rsid w:val="001D2E94"/>
    <w:rsid w:val="001D3687"/>
    <w:rsid w:val="001D39EE"/>
    <w:rsid w:val="001D3AF3"/>
    <w:rsid w:val="001D3D14"/>
    <w:rsid w:val="001E0224"/>
    <w:rsid w:val="001E040B"/>
    <w:rsid w:val="001E4D83"/>
    <w:rsid w:val="001E65D5"/>
    <w:rsid w:val="001E664E"/>
    <w:rsid w:val="001F3B92"/>
    <w:rsid w:val="0020029B"/>
    <w:rsid w:val="002007EA"/>
    <w:rsid w:val="00205006"/>
    <w:rsid w:val="0020583F"/>
    <w:rsid w:val="00205A04"/>
    <w:rsid w:val="00206155"/>
    <w:rsid w:val="002100E9"/>
    <w:rsid w:val="0021025E"/>
    <w:rsid w:val="002110A0"/>
    <w:rsid w:val="002115DB"/>
    <w:rsid w:val="002124F6"/>
    <w:rsid w:val="00215C9F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1461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446E"/>
    <w:rsid w:val="002A6404"/>
    <w:rsid w:val="002B006F"/>
    <w:rsid w:val="002B1004"/>
    <w:rsid w:val="002B4E95"/>
    <w:rsid w:val="002B75BD"/>
    <w:rsid w:val="002B7BC3"/>
    <w:rsid w:val="002B7E6B"/>
    <w:rsid w:val="002C276E"/>
    <w:rsid w:val="002C3F12"/>
    <w:rsid w:val="002C41C2"/>
    <w:rsid w:val="002C4AAD"/>
    <w:rsid w:val="002C6A08"/>
    <w:rsid w:val="002C7CC6"/>
    <w:rsid w:val="002D0EFB"/>
    <w:rsid w:val="002D2481"/>
    <w:rsid w:val="002D2F51"/>
    <w:rsid w:val="002D4B0C"/>
    <w:rsid w:val="002D6364"/>
    <w:rsid w:val="002E31F7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40EE"/>
    <w:rsid w:val="00325167"/>
    <w:rsid w:val="00331350"/>
    <w:rsid w:val="003316AC"/>
    <w:rsid w:val="0034185C"/>
    <w:rsid w:val="00341925"/>
    <w:rsid w:val="00344F15"/>
    <w:rsid w:val="00345464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EC9"/>
    <w:rsid w:val="00394E37"/>
    <w:rsid w:val="003971F0"/>
    <w:rsid w:val="003A157B"/>
    <w:rsid w:val="003A2044"/>
    <w:rsid w:val="003A4CDE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6736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45B09"/>
    <w:rsid w:val="0045246D"/>
    <w:rsid w:val="00452940"/>
    <w:rsid w:val="00455277"/>
    <w:rsid w:val="00461D1D"/>
    <w:rsid w:val="00464417"/>
    <w:rsid w:val="004669D7"/>
    <w:rsid w:val="00470DB4"/>
    <w:rsid w:val="004715D7"/>
    <w:rsid w:val="004754FE"/>
    <w:rsid w:val="00487F95"/>
    <w:rsid w:val="00490E0F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7099"/>
    <w:rsid w:val="005106A8"/>
    <w:rsid w:val="0051133A"/>
    <w:rsid w:val="005134F8"/>
    <w:rsid w:val="0051357E"/>
    <w:rsid w:val="00515F63"/>
    <w:rsid w:val="00517C29"/>
    <w:rsid w:val="00521449"/>
    <w:rsid w:val="00524791"/>
    <w:rsid w:val="00527E34"/>
    <w:rsid w:val="00530ED6"/>
    <w:rsid w:val="00533B16"/>
    <w:rsid w:val="00535A8A"/>
    <w:rsid w:val="00536192"/>
    <w:rsid w:val="005413E7"/>
    <w:rsid w:val="005423BB"/>
    <w:rsid w:val="00544EF5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5591"/>
    <w:rsid w:val="005B083A"/>
    <w:rsid w:val="005B4279"/>
    <w:rsid w:val="005B6635"/>
    <w:rsid w:val="005B6D13"/>
    <w:rsid w:val="005C0088"/>
    <w:rsid w:val="005C0FF2"/>
    <w:rsid w:val="005C3EB4"/>
    <w:rsid w:val="005C55A3"/>
    <w:rsid w:val="005C5A6B"/>
    <w:rsid w:val="005D0E15"/>
    <w:rsid w:val="005D4B0B"/>
    <w:rsid w:val="005D56A3"/>
    <w:rsid w:val="005D6DEF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64C3"/>
    <w:rsid w:val="00606945"/>
    <w:rsid w:val="00606E2B"/>
    <w:rsid w:val="00612314"/>
    <w:rsid w:val="00612F33"/>
    <w:rsid w:val="0061356A"/>
    <w:rsid w:val="00614AAE"/>
    <w:rsid w:val="00614AF3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F33"/>
    <w:rsid w:val="0065519D"/>
    <w:rsid w:val="00655868"/>
    <w:rsid w:val="00656DA0"/>
    <w:rsid w:val="006576E3"/>
    <w:rsid w:val="0066086C"/>
    <w:rsid w:val="0066197E"/>
    <w:rsid w:val="00663BA6"/>
    <w:rsid w:val="00664FCB"/>
    <w:rsid w:val="006650F7"/>
    <w:rsid w:val="0066584E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567F"/>
    <w:rsid w:val="006D1C34"/>
    <w:rsid w:val="006D265A"/>
    <w:rsid w:val="006D349F"/>
    <w:rsid w:val="006D6E5A"/>
    <w:rsid w:val="006D732D"/>
    <w:rsid w:val="006D7653"/>
    <w:rsid w:val="006E463B"/>
    <w:rsid w:val="006E5577"/>
    <w:rsid w:val="006E6C41"/>
    <w:rsid w:val="006F3487"/>
    <w:rsid w:val="006F761B"/>
    <w:rsid w:val="00700BB1"/>
    <w:rsid w:val="00703F08"/>
    <w:rsid w:val="007062E8"/>
    <w:rsid w:val="00711007"/>
    <w:rsid w:val="007113A5"/>
    <w:rsid w:val="00711905"/>
    <w:rsid w:val="00712AB4"/>
    <w:rsid w:val="00713B5C"/>
    <w:rsid w:val="00715240"/>
    <w:rsid w:val="0071709A"/>
    <w:rsid w:val="0072011B"/>
    <w:rsid w:val="00722DF6"/>
    <w:rsid w:val="00723915"/>
    <w:rsid w:val="00723A18"/>
    <w:rsid w:val="00723BE5"/>
    <w:rsid w:val="00723CFC"/>
    <w:rsid w:val="007262AC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084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757"/>
    <w:rsid w:val="00791E88"/>
    <w:rsid w:val="007928D1"/>
    <w:rsid w:val="00792B84"/>
    <w:rsid w:val="007931A7"/>
    <w:rsid w:val="00797E31"/>
    <w:rsid w:val="007A035C"/>
    <w:rsid w:val="007A0A80"/>
    <w:rsid w:val="007A17D4"/>
    <w:rsid w:val="007A2343"/>
    <w:rsid w:val="007B17A6"/>
    <w:rsid w:val="007B5A37"/>
    <w:rsid w:val="007B5BC5"/>
    <w:rsid w:val="007B76D3"/>
    <w:rsid w:val="007C120C"/>
    <w:rsid w:val="007C35D3"/>
    <w:rsid w:val="007C5039"/>
    <w:rsid w:val="007D0957"/>
    <w:rsid w:val="007D2389"/>
    <w:rsid w:val="007D768E"/>
    <w:rsid w:val="007D7E45"/>
    <w:rsid w:val="007E064A"/>
    <w:rsid w:val="007E14F1"/>
    <w:rsid w:val="007E16F3"/>
    <w:rsid w:val="007E6CC7"/>
    <w:rsid w:val="007F19B7"/>
    <w:rsid w:val="007F3EF9"/>
    <w:rsid w:val="007F52D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3B0B"/>
    <w:rsid w:val="00862A2F"/>
    <w:rsid w:val="00865443"/>
    <w:rsid w:val="00866091"/>
    <w:rsid w:val="0087294F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32F6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7AD"/>
    <w:rsid w:val="00964E21"/>
    <w:rsid w:val="00965417"/>
    <w:rsid w:val="009665C6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3759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717F"/>
    <w:rsid w:val="00A328B0"/>
    <w:rsid w:val="00A32F6E"/>
    <w:rsid w:val="00A34507"/>
    <w:rsid w:val="00A37C6B"/>
    <w:rsid w:val="00A40B08"/>
    <w:rsid w:val="00A421D4"/>
    <w:rsid w:val="00A425F7"/>
    <w:rsid w:val="00A42E06"/>
    <w:rsid w:val="00A445AF"/>
    <w:rsid w:val="00A4468B"/>
    <w:rsid w:val="00A44BBD"/>
    <w:rsid w:val="00A47501"/>
    <w:rsid w:val="00A475AF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3740"/>
    <w:rsid w:val="00A87351"/>
    <w:rsid w:val="00A873C8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2C7D"/>
    <w:rsid w:val="00B340F6"/>
    <w:rsid w:val="00B367FA"/>
    <w:rsid w:val="00B36A55"/>
    <w:rsid w:val="00B378FD"/>
    <w:rsid w:val="00B403D9"/>
    <w:rsid w:val="00B41965"/>
    <w:rsid w:val="00B4317D"/>
    <w:rsid w:val="00B44610"/>
    <w:rsid w:val="00B511CE"/>
    <w:rsid w:val="00B52762"/>
    <w:rsid w:val="00B54251"/>
    <w:rsid w:val="00B54828"/>
    <w:rsid w:val="00B55288"/>
    <w:rsid w:val="00B63ED1"/>
    <w:rsid w:val="00B64188"/>
    <w:rsid w:val="00B64AA4"/>
    <w:rsid w:val="00B64BE1"/>
    <w:rsid w:val="00B6549E"/>
    <w:rsid w:val="00B655E8"/>
    <w:rsid w:val="00B66C93"/>
    <w:rsid w:val="00B71DAA"/>
    <w:rsid w:val="00B75253"/>
    <w:rsid w:val="00B76E1B"/>
    <w:rsid w:val="00B80219"/>
    <w:rsid w:val="00B80BB3"/>
    <w:rsid w:val="00B826E8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5B2E"/>
    <w:rsid w:val="00C22CDB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3020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35CE2"/>
    <w:rsid w:val="00D374F8"/>
    <w:rsid w:val="00D40E23"/>
    <w:rsid w:val="00D42BEF"/>
    <w:rsid w:val="00D44BB0"/>
    <w:rsid w:val="00D52E6A"/>
    <w:rsid w:val="00D5354A"/>
    <w:rsid w:val="00D61D84"/>
    <w:rsid w:val="00D7004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0C43"/>
    <w:rsid w:val="00E41EB5"/>
    <w:rsid w:val="00E4300C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4A0D"/>
    <w:rsid w:val="00EB502A"/>
    <w:rsid w:val="00EC00BB"/>
    <w:rsid w:val="00EC727F"/>
    <w:rsid w:val="00EC7F9D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0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70C-4C41-4B6A-8411-A8B9F08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60</cp:revision>
  <cp:lastPrinted>2019-08-11T18:16:00Z</cp:lastPrinted>
  <dcterms:created xsi:type="dcterms:W3CDTF">2014-10-09T16:51:00Z</dcterms:created>
  <dcterms:modified xsi:type="dcterms:W3CDTF">2023-07-24T07:30:00Z</dcterms:modified>
</cp:coreProperties>
</file>