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7E876F13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77777777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44265075" w14:textId="5D6D9F43" w:rsidR="00BF2A6A" w:rsidRPr="00BF2A6A" w:rsidRDefault="002B4FBB" w:rsidP="00BF2A6A">
      <w:pPr>
        <w:spacing w:before="120"/>
        <w:ind w:firstLine="709"/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BF2A6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</w:t>
      </w:r>
      <w:r w:rsidR="00C23052">
        <w:rPr>
          <w:bCs/>
          <w:sz w:val="24"/>
          <w:szCs w:val="24"/>
        </w:rPr>
        <w:t>3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8732C9">
        <w:rPr>
          <w:bCs/>
          <w:sz w:val="24"/>
          <w:szCs w:val="24"/>
        </w:rPr>
        <w:t xml:space="preserve">z możliwością </w:t>
      </w:r>
      <w:r>
        <w:rPr>
          <w:bCs/>
          <w:sz w:val="24"/>
          <w:szCs w:val="24"/>
        </w:rPr>
        <w:t xml:space="preserve">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 w:rsidR="00BF2A6A">
        <w:rPr>
          <w:sz w:val="24"/>
          <w:szCs w:val="24"/>
          <w:lang w:eastAsia="en-US"/>
        </w:rPr>
        <w:t xml:space="preserve"> 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</w:t>
      </w:r>
      <w:r w:rsidR="00C23052">
        <w:rPr>
          <w:sz w:val="24"/>
          <w:szCs w:val="24"/>
          <w:lang w:eastAsia="en-US"/>
        </w:rPr>
        <w:t>2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</w:t>
      </w:r>
      <w:r w:rsidR="00C23052">
        <w:rPr>
          <w:sz w:val="24"/>
          <w:szCs w:val="24"/>
          <w:lang w:eastAsia="en-US"/>
        </w:rPr>
        <w:t>710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BF2A6A" w:rsidRPr="00BF2A6A">
        <w:rPr>
          <w:rFonts w:cs="Calibri"/>
          <w:b/>
          <w:i/>
          <w:iCs/>
          <w:sz w:val="24"/>
          <w:szCs w:val="24"/>
        </w:rPr>
        <w:t>Likwidacja barier architektonicznych w budynku Szkoły Podstawowej w</w:t>
      </w:r>
      <w:r w:rsidR="00BF2A6A">
        <w:rPr>
          <w:rFonts w:cs="Calibri"/>
          <w:b/>
          <w:i/>
          <w:iCs/>
          <w:sz w:val="24"/>
          <w:szCs w:val="24"/>
        </w:rPr>
        <w:t xml:space="preserve"> </w:t>
      </w:r>
      <w:r w:rsidR="00BF2A6A" w:rsidRPr="00BF2A6A">
        <w:rPr>
          <w:rFonts w:cs="Calibri"/>
          <w:b/>
          <w:i/>
          <w:iCs/>
          <w:sz w:val="24"/>
          <w:szCs w:val="24"/>
        </w:rPr>
        <w:t>Szczekocinach</w:t>
      </w:r>
    </w:p>
    <w:p w14:paraId="4D761EAD" w14:textId="122F9662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46A8DD7B" w14:textId="77777777" w:rsidR="00BF2A6A" w:rsidRDefault="00BF2A6A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3D3A4E31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5B4C6416" w14:textId="77777777" w:rsidR="008732C9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 xml:space="preserve">podjąłem następujące środki naprawcze i zapobiegawcze: </w:t>
      </w:r>
    </w:p>
    <w:p w14:paraId="3C317115" w14:textId="57459425" w:rsidR="00F75C71" w:rsidRDefault="00F75C71" w:rsidP="008732C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512ED4" w14:textId="77777777" w:rsidR="00BF2A6A" w:rsidRPr="003F04C3" w:rsidRDefault="00BF2A6A" w:rsidP="008732C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FCBF8FC" w14:textId="5C95CDA0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BF2A6A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BF2A6A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21BAE666" w14:textId="77777777" w:rsidR="0053788B" w:rsidRPr="003F04C3" w:rsidRDefault="0053788B" w:rsidP="0053788B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8"/>
      <w:headerReference w:type="default" r:id="rId9"/>
      <w:footerReference w:type="default" r:id="rId10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D2E5" w14:textId="77777777" w:rsidR="008338EE" w:rsidRDefault="008338EE" w:rsidP="00AC3E6B">
      <w:r>
        <w:separator/>
      </w:r>
    </w:p>
  </w:endnote>
  <w:endnote w:type="continuationSeparator" w:id="0">
    <w:p w14:paraId="089EB424" w14:textId="77777777" w:rsidR="008338EE" w:rsidRDefault="008338E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7D51" w14:textId="77777777" w:rsidR="008338EE" w:rsidRDefault="008338EE" w:rsidP="00AC3E6B">
      <w:r>
        <w:separator/>
      </w:r>
    </w:p>
  </w:footnote>
  <w:footnote w:type="continuationSeparator" w:id="0">
    <w:p w14:paraId="4A2B6CAE" w14:textId="77777777" w:rsidR="008338EE" w:rsidRDefault="008338EE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7EE792EF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BF2A6A">
      <w:rPr>
        <w:b/>
        <w:sz w:val="22"/>
      </w:rPr>
      <w:t>4</w:t>
    </w:r>
    <w:r w:rsidR="002B4FBB">
      <w:rPr>
        <w:b/>
        <w:sz w:val="22"/>
      </w:rPr>
      <w:t>.202</w:t>
    </w:r>
    <w:r w:rsidR="00C23052">
      <w:rPr>
        <w:b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1975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88E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6EE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4DAA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8EE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32C9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6772A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6DF2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2A6A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3C46"/>
    <w:rsid w:val="00C15B2E"/>
    <w:rsid w:val="00C22CDB"/>
    <w:rsid w:val="00C23052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97F95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61</cp:revision>
  <cp:lastPrinted>2019-08-11T18:16:00Z</cp:lastPrinted>
  <dcterms:created xsi:type="dcterms:W3CDTF">2014-10-09T16:51:00Z</dcterms:created>
  <dcterms:modified xsi:type="dcterms:W3CDTF">2023-04-14T08:08:00Z</dcterms:modified>
</cp:coreProperties>
</file>