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51CF" w14:textId="07502B57" w:rsidR="00672086" w:rsidRPr="00267243" w:rsidRDefault="00672086" w:rsidP="00672086">
      <w:pPr>
        <w:jc w:val="right"/>
        <w:rPr>
          <w:sz w:val="24"/>
        </w:rPr>
      </w:pPr>
      <w:r w:rsidRPr="00267243">
        <w:rPr>
          <w:sz w:val="24"/>
        </w:rPr>
        <w:t xml:space="preserve">Załącznik nr </w:t>
      </w:r>
      <w:r w:rsidR="00F27F20">
        <w:rPr>
          <w:sz w:val="24"/>
        </w:rPr>
        <w:t>1</w:t>
      </w:r>
      <w:r w:rsidRPr="00267243">
        <w:rPr>
          <w:sz w:val="24"/>
        </w:rPr>
        <w:t xml:space="preserve"> do SWZ</w:t>
      </w:r>
    </w:p>
    <w:p w14:paraId="384A5D6C" w14:textId="77777777" w:rsidR="00672086" w:rsidRDefault="00672086" w:rsidP="00672086">
      <w:pPr>
        <w:jc w:val="right"/>
      </w:pPr>
    </w:p>
    <w:p w14:paraId="17EECF61" w14:textId="77777777" w:rsidR="00E67AC2" w:rsidRDefault="00E67AC2" w:rsidP="00672086">
      <w:pPr>
        <w:jc w:val="right"/>
      </w:pPr>
    </w:p>
    <w:p w14:paraId="3F96793B" w14:textId="77777777" w:rsidR="0050112F" w:rsidRDefault="0050112F" w:rsidP="00672086">
      <w:pPr>
        <w:ind w:left="709" w:hanging="709"/>
        <w:jc w:val="center"/>
        <w:rPr>
          <w:b/>
          <w:sz w:val="32"/>
        </w:rPr>
      </w:pPr>
    </w:p>
    <w:p w14:paraId="0AB5A0BB" w14:textId="77777777" w:rsidR="00672086" w:rsidRDefault="00672086" w:rsidP="00672086">
      <w:pPr>
        <w:ind w:left="709" w:hanging="709"/>
        <w:jc w:val="center"/>
        <w:rPr>
          <w:sz w:val="28"/>
        </w:rPr>
      </w:pPr>
      <w:r>
        <w:rPr>
          <w:b/>
          <w:sz w:val="32"/>
        </w:rPr>
        <w:t>SZCZEGÓŁOWY  OPIS  PRZEDMIOTU  ZAMÓWIENIA</w:t>
      </w:r>
      <w:r>
        <w:rPr>
          <w:sz w:val="28"/>
        </w:rPr>
        <w:t>,</w:t>
      </w:r>
    </w:p>
    <w:p w14:paraId="74E3E6AB" w14:textId="77777777" w:rsidR="00672086" w:rsidRDefault="00672086" w:rsidP="00672086">
      <w:pPr>
        <w:jc w:val="both"/>
        <w:rPr>
          <w:color w:val="000000"/>
          <w:sz w:val="24"/>
        </w:rPr>
      </w:pPr>
    </w:p>
    <w:p w14:paraId="66152BEC" w14:textId="493879CB" w:rsidR="008E44C9" w:rsidRDefault="00672086" w:rsidP="007C35D3">
      <w:pPr>
        <w:jc w:val="center"/>
        <w:rPr>
          <w:sz w:val="24"/>
          <w:szCs w:val="24"/>
        </w:rPr>
      </w:pPr>
      <w:r w:rsidRPr="00267243">
        <w:rPr>
          <w:sz w:val="24"/>
          <w:szCs w:val="24"/>
        </w:rPr>
        <w:t xml:space="preserve">na roboty budowlane (Znak sprawy </w:t>
      </w:r>
      <w:r w:rsidR="00B05102">
        <w:rPr>
          <w:sz w:val="24"/>
          <w:szCs w:val="24"/>
        </w:rPr>
        <w:t>RR.271.1.</w:t>
      </w:r>
      <w:r w:rsidR="008773FB">
        <w:rPr>
          <w:sz w:val="24"/>
          <w:szCs w:val="24"/>
        </w:rPr>
        <w:t>4</w:t>
      </w:r>
      <w:r w:rsidR="00B05102">
        <w:rPr>
          <w:sz w:val="24"/>
          <w:szCs w:val="24"/>
        </w:rPr>
        <w:t>.202</w:t>
      </w:r>
      <w:r w:rsidR="008A31CE">
        <w:rPr>
          <w:sz w:val="24"/>
          <w:szCs w:val="24"/>
        </w:rPr>
        <w:t>3</w:t>
      </w:r>
      <w:r w:rsidRPr="00267243">
        <w:rPr>
          <w:sz w:val="24"/>
          <w:szCs w:val="24"/>
        </w:rPr>
        <w:t xml:space="preserve">) </w:t>
      </w:r>
    </w:p>
    <w:p w14:paraId="5542FC09" w14:textId="77777777" w:rsidR="0030056F" w:rsidRDefault="0030056F" w:rsidP="007C35D3">
      <w:pPr>
        <w:jc w:val="center"/>
        <w:rPr>
          <w:sz w:val="24"/>
          <w:szCs w:val="24"/>
        </w:rPr>
      </w:pPr>
    </w:p>
    <w:p w14:paraId="6124624D" w14:textId="77777777" w:rsidR="008773FB" w:rsidRDefault="00715240" w:rsidP="0065586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pn. </w:t>
      </w:r>
    </w:p>
    <w:p w14:paraId="547DDDE6" w14:textId="77777777" w:rsidR="008773FB" w:rsidRPr="008773FB" w:rsidRDefault="008773FB" w:rsidP="00655868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  <w:r w:rsidRPr="008773FB">
        <w:rPr>
          <w:rFonts w:cs="Calibri"/>
          <w:b/>
          <w:i/>
          <w:iCs/>
          <w:sz w:val="28"/>
          <w:szCs w:val="28"/>
        </w:rPr>
        <w:t>Likwidacja barier architektonicznych w budynku Szkoły Podstawowej w Szczekocinach</w:t>
      </w:r>
      <w:r w:rsidRPr="008773FB">
        <w:rPr>
          <w:b/>
          <w:bCs/>
          <w:i/>
          <w:iCs/>
          <w:sz w:val="24"/>
          <w:szCs w:val="24"/>
        </w:rPr>
        <w:t xml:space="preserve"> </w:t>
      </w:r>
    </w:p>
    <w:p w14:paraId="05CBD66A" w14:textId="66F6B1EE" w:rsidR="00D24732" w:rsidRPr="00E67AC2" w:rsidRDefault="00D24732" w:rsidP="00065FCD">
      <w:pPr>
        <w:autoSpaceDE w:val="0"/>
        <w:autoSpaceDN w:val="0"/>
        <w:adjustRightInd w:val="0"/>
        <w:jc w:val="center"/>
        <w:rPr>
          <w:rFonts w:eastAsiaTheme="minorHAnsi"/>
          <w:bCs/>
          <w:iCs/>
          <w:sz w:val="28"/>
          <w:szCs w:val="40"/>
          <w:lang w:eastAsia="en-US"/>
        </w:rPr>
      </w:pPr>
    </w:p>
    <w:p w14:paraId="6853E9DA" w14:textId="77777777" w:rsidR="007E14F1" w:rsidRDefault="00672086" w:rsidP="00672086">
      <w:pPr>
        <w:ind w:left="709" w:hanging="709"/>
        <w:jc w:val="center"/>
        <w:rPr>
          <w:sz w:val="24"/>
          <w:szCs w:val="24"/>
        </w:rPr>
      </w:pPr>
      <w:r w:rsidRPr="00267243">
        <w:rPr>
          <w:sz w:val="24"/>
          <w:szCs w:val="24"/>
        </w:rPr>
        <w:t>na który składają się</w:t>
      </w:r>
    </w:p>
    <w:p w14:paraId="763F4634" w14:textId="0CFE67C0" w:rsidR="0050112F" w:rsidRDefault="0050112F" w:rsidP="00672086">
      <w:pPr>
        <w:ind w:left="709" w:hanging="709"/>
        <w:jc w:val="center"/>
        <w:rPr>
          <w:sz w:val="24"/>
          <w:szCs w:val="24"/>
        </w:rPr>
      </w:pPr>
    </w:p>
    <w:p w14:paraId="16DEEEA5" w14:textId="77777777" w:rsidR="00850B07" w:rsidRDefault="00850B07" w:rsidP="00672086">
      <w:pPr>
        <w:ind w:left="709" w:hanging="709"/>
        <w:jc w:val="center"/>
        <w:rPr>
          <w:sz w:val="24"/>
          <w:szCs w:val="24"/>
        </w:rPr>
      </w:pPr>
    </w:p>
    <w:p w14:paraId="4D192928" w14:textId="0175E4C5" w:rsidR="00386268" w:rsidRDefault="00655868" w:rsidP="0020242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E34209">
        <w:rPr>
          <w:sz w:val="24"/>
          <w:szCs w:val="24"/>
        </w:rPr>
        <w:t xml:space="preserve">Projekt </w:t>
      </w:r>
      <w:r w:rsidR="00E34209" w:rsidRPr="00E34209">
        <w:rPr>
          <w:sz w:val="24"/>
          <w:szCs w:val="24"/>
        </w:rPr>
        <w:t>budowlany</w:t>
      </w:r>
    </w:p>
    <w:p w14:paraId="22D60F38" w14:textId="77777777" w:rsidR="00850B07" w:rsidRDefault="00850B07" w:rsidP="00850B07">
      <w:pPr>
        <w:pStyle w:val="Akapitzlist"/>
        <w:autoSpaceDE w:val="0"/>
        <w:autoSpaceDN w:val="0"/>
        <w:adjustRightInd w:val="0"/>
        <w:spacing w:before="120"/>
        <w:ind w:left="425"/>
        <w:contextualSpacing w:val="0"/>
        <w:jc w:val="both"/>
        <w:rPr>
          <w:sz w:val="24"/>
          <w:szCs w:val="24"/>
        </w:rPr>
      </w:pPr>
    </w:p>
    <w:p w14:paraId="15377E8B" w14:textId="09128CEC" w:rsidR="00850B07" w:rsidRDefault="00E34209" w:rsidP="0073772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850B07">
        <w:rPr>
          <w:sz w:val="24"/>
          <w:szCs w:val="24"/>
          <w:lang w:eastAsia="en-US"/>
        </w:rPr>
        <w:t>Specyfikacja Techniczna Wykonania i Odbioru Robót</w:t>
      </w:r>
    </w:p>
    <w:p w14:paraId="27B4F3D8" w14:textId="77777777" w:rsidR="00850B07" w:rsidRDefault="00850B07" w:rsidP="00850B07">
      <w:pPr>
        <w:pStyle w:val="Akapitzlist"/>
        <w:autoSpaceDE w:val="0"/>
        <w:autoSpaceDN w:val="0"/>
        <w:adjustRightInd w:val="0"/>
        <w:spacing w:before="120"/>
        <w:ind w:left="425"/>
        <w:contextualSpacing w:val="0"/>
        <w:jc w:val="both"/>
        <w:rPr>
          <w:sz w:val="24"/>
          <w:szCs w:val="24"/>
        </w:rPr>
      </w:pPr>
    </w:p>
    <w:p w14:paraId="742BA06B" w14:textId="7686F5EE" w:rsidR="00D24732" w:rsidRDefault="00723BE5" w:rsidP="0020242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202422">
        <w:rPr>
          <w:sz w:val="24"/>
          <w:szCs w:val="24"/>
        </w:rPr>
        <w:t>Przedmiar robót</w:t>
      </w:r>
    </w:p>
    <w:p w14:paraId="416B024D" w14:textId="19757E09" w:rsidR="00FF660B" w:rsidRPr="00EC113E" w:rsidRDefault="00FF660B" w:rsidP="00202422">
      <w:pPr>
        <w:autoSpaceDE w:val="0"/>
        <w:autoSpaceDN w:val="0"/>
        <w:adjustRightInd w:val="0"/>
        <w:spacing w:before="120"/>
        <w:contextualSpacing/>
        <w:jc w:val="both"/>
        <w:rPr>
          <w:sz w:val="24"/>
          <w:szCs w:val="24"/>
        </w:rPr>
      </w:pPr>
    </w:p>
    <w:sectPr w:rsidR="00FF660B" w:rsidRPr="00EC113E" w:rsidSect="00D01104">
      <w:headerReference w:type="even" r:id="rId8"/>
      <w:headerReference w:type="default" r:id="rId9"/>
      <w:footerReference w:type="default" r:id="rId10"/>
      <w:pgSz w:w="11906" w:h="16838"/>
      <w:pgMar w:top="1418" w:right="1418" w:bottom="1418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34585" w14:textId="77777777" w:rsidR="00BB7D0B" w:rsidRDefault="00BB7D0B" w:rsidP="00AC3E6B">
      <w:r>
        <w:separator/>
      </w:r>
    </w:p>
  </w:endnote>
  <w:endnote w:type="continuationSeparator" w:id="0">
    <w:p w14:paraId="27B903A8" w14:textId="77777777" w:rsidR="00BB7D0B" w:rsidRDefault="00BB7D0B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341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1AF82CC6" w14:textId="77777777" w:rsidR="00F5743C" w:rsidRDefault="00F5743C" w:rsidP="00BA637E">
            <w:pPr>
              <w:pStyle w:val="Stopka"/>
              <w:jc w:val="center"/>
            </w:pPr>
          </w:p>
          <w:p w14:paraId="3DDA7615" w14:textId="77777777" w:rsidR="00F5743C" w:rsidRDefault="00F5743C">
            <w:pPr>
              <w:pStyle w:val="Stopka"/>
              <w:jc w:val="right"/>
            </w:pPr>
            <w:r>
              <w:t xml:space="preserve">Strona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527E34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527E34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D1242" w14:textId="77777777" w:rsidR="00BB7D0B" w:rsidRDefault="00BB7D0B" w:rsidP="00AC3E6B">
      <w:r>
        <w:separator/>
      </w:r>
    </w:p>
  </w:footnote>
  <w:footnote w:type="continuationSeparator" w:id="0">
    <w:p w14:paraId="6711B4A8" w14:textId="77777777" w:rsidR="00BB7D0B" w:rsidRDefault="00BB7D0B" w:rsidP="00AC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E125" w14:textId="77777777" w:rsidR="00F5743C" w:rsidRDefault="00F5743C">
    <w:pPr>
      <w:pStyle w:val="Nagwek"/>
    </w:pPr>
  </w:p>
  <w:p w14:paraId="5CC2EE0E" w14:textId="77777777" w:rsidR="00F5743C" w:rsidRDefault="00F5743C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E35C" w14:textId="77777777" w:rsidR="00F5743C" w:rsidRDefault="00F5743C" w:rsidP="00B55288">
    <w:pPr>
      <w:pStyle w:val="Nagwek"/>
      <w:ind w:left="-284"/>
      <w:rPr>
        <w:sz w:val="18"/>
      </w:rPr>
    </w:pPr>
  </w:p>
  <w:p w14:paraId="331CC481" w14:textId="77777777" w:rsidR="00B05102" w:rsidRDefault="00B05102" w:rsidP="00B55288">
    <w:pPr>
      <w:pStyle w:val="Nagwek"/>
      <w:ind w:left="-284"/>
      <w:rPr>
        <w:b/>
        <w:sz w:val="22"/>
      </w:rPr>
    </w:pPr>
  </w:p>
  <w:p w14:paraId="01B647BF" w14:textId="5D8C6402" w:rsidR="00F5743C" w:rsidRPr="00344F15" w:rsidRDefault="00F5743C" w:rsidP="00B55288">
    <w:pPr>
      <w:pStyle w:val="Nagwek"/>
      <w:ind w:left="-284"/>
      <w:rPr>
        <w:b/>
        <w:sz w:val="22"/>
      </w:rPr>
    </w:pPr>
    <w:r w:rsidRPr="00344F15">
      <w:rPr>
        <w:b/>
        <w:sz w:val="22"/>
      </w:rPr>
      <w:t>Znak</w:t>
    </w:r>
    <w:r w:rsidR="00B05102">
      <w:rPr>
        <w:b/>
        <w:sz w:val="22"/>
      </w:rPr>
      <w:t xml:space="preserve"> sprawy RR.271.1.</w:t>
    </w:r>
    <w:r w:rsidR="008773FB">
      <w:rPr>
        <w:b/>
        <w:sz w:val="22"/>
      </w:rPr>
      <w:t>4</w:t>
    </w:r>
    <w:r w:rsidR="00B05102">
      <w:rPr>
        <w:b/>
        <w:sz w:val="22"/>
      </w:rPr>
      <w:t>.202</w:t>
    </w:r>
    <w:r w:rsidR="008A31CE">
      <w:rPr>
        <w:b/>
        <w:sz w:val="22"/>
      </w:rPr>
      <w:t>3</w:t>
    </w:r>
  </w:p>
  <w:p w14:paraId="48EB1FA9" w14:textId="77777777" w:rsidR="00F5743C" w:rsidRPr="00612F33" w:rsidRDefault="00F5743C" w:rsidP="00B55288">
    <w:pPr>
      <w:pStyle w:val="Nagwek"/>
      <w:ind w:left="-284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92742E8"/>
    <w:multiLevelType w:val="multilevel"/>
    <w:tmpl w:val="F58EEAD8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25413F"/>
    <w:multiLevelType w:val="multilevel"/>
    <w:tmpl w:val="D272184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abstractNum w:abstractNumId="7" w15:restartNumberingAfterBreak="0">
    <w:nsid w:val="1CBA353D"/>
    <w:multiLevelType w:val="multilevel"/>
    <w:tmpl w:val="5A004D50"/>
    <w:lvl w:ilvl="0">
      <w:start w:val="1"/>
      <w:numFmt w:val="decimal"/>
      <w:lvlText w:val="%1."/>
      <w:lvlJc w:val="left"/>
      <w:pPr>
        <w:ind w:left="2629" w:hanging="360"/>
      </w:pPr>
      <w:rPr>
        <w:b/>
        <w:bCs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3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9" w:hanging="1800"/>
      </w:pPr>
      <w:rPr>
        <w:rFonts w:hint="default"/>
      </w:rPr>
    </w:lvl>
  </w:abstractNum>
  <w:abstractNum w:abstractNumId="8" w15:restartNumberingAfterBreak="0">
    <w:nsid w:val="1FB3574F"/>
    <w:multiLevelType w:val="hybridMultilevel"/>
    <w:tmpl w:val="2F8C83FE"/>
    <w:lvl w:ilvl="0" w:tplc="FA3ED00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63C9E"/>
    <w:multiLevelType w:val="multilevel"/>
    <w:tmpl w:val="50C6401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2.%3.%4.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AE01B4"/>
    <w:multiLevelType w:val="hybridMultilevel"/>
    <w:tmpl w:val="AD9CBAF2"/>
    <w:lvl w:ilvl="0" w:tplc="64DEEFD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061A2"/>
    <w:multiLevelType w:val="multilevel"/>
    <w:tmpl w:val="8108A3A8"/>
    <w:lvl w:ilvl="0">
      <w:start w:val="2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C13A8E"/>
    <w:multiLevelType w:val="hybridMultilevel"/>
    <w:tmpl w:val="27B4A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34257"/>
    <w:multiLevelType w:val="multilevel"/>
    <w:tmpl w:val="653874A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 New Roman" w:hint="default"/>
        <w:i w:val="0"/>
      </w:rPr>
    </w:lvl>
  </w:abstractNum>
  <w:abstractNum w:abstractNumId="14" w15:restartNumberingAfterBreak="0">
    <w:nsid w:val="4BB93A03"/>
    <w:multiLevelType w:val="multilevel"/>
    <w:tmpl w:val="8B8ABE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i w:val="0"/>
      </w:rPr>
    </w:lvl>
  </w:abstractNum>
  <w:abstractNum w:abstractNumId="15" w15:restartNumberingAfterBreak="0">
    <w:nsid w:val="530A5F86"/>
    <w:multiLevelType w:val="hybridMultilevel"/>
    <w:tmpl w:val="6C66DFF4"/>
    <w:lvl w:ilvl="0" w:tplc="5D343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396782">
    <w:abstractNumId w:val="15"/>
  </w:num>
  <w:num w:numId="2" w16cid:durableId="1417049340">
    <w:abstractNumId w:val="14"/>
  </w:num>
  <w:num w:numId="3" w16cid:durableId="747506549">
    <w:abstractNumId w:val="6"/>
  </w:num>
  <w:num w:numId="4" w16cid:durableId="2043892690">
    <w:abstractNumId w:val="13"/>
  </w:num>
  <w:num w:numId="5" w16cid:durableId="1885825425">
    <w:abstractNumId w:val="7"/>
  </w:num>
  <w:num w:numId="6" w16cid:durableId="1988850990">
    <w:abstractNumId w:val="8"/>
  </w:num>
  <w:num w:numId="7" w16cid:durableId="709649261">
    <w:abstractNumId w:val="9"/>
  </w:num>
  <w:num w:numId="8" w16cid:durableId="445392748">
    <w:abstractNumId w:val="11"/>
  </w:num>
  <w:num w:numId="9" w16cid:durableId="585849180">
    <w:abstractNumId w:val="5"/>
  </w:num>
  <w:num w:numId="10" w16cid:durableId="1156800312">
    <w:abstractNumId w:val="12"/>
  </w:num>
  <w:num w:numId="11" w16cid:durableId="1583492059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3C"/>
    <w:rsid w:val="00000B24"/>
    <w:rsid w:val="00002C18"/>
    <w:rsid w:val="00010E1D"/>
    <w:rsid w:val="00017B06"/>
    <w:rsid w:val="00020724"/>
    <w:rsid w:val="000237BA"/>
    <w:rsid w:val="0002723B"/>
    <w:rsid w:val="0003041D"/>
    <w:rsid w:val="0003212C"/>
    <w:rsid w:val="000341BC"/>
    <w:rsid w:val="0004083C"/>
    <w:rsid w:val="00041FBB"/>
    <w:rsid w:val="0004331B"/>
    <w:rsid w:val="00043937"/>
    <w:rsid w:val="000439A9"/>
    <w:rsid w:val="000443E5"/>
    <w:rsid w:val="000452E6"/>
    <w:rsid w:val="00055278"/>
    <w:rsid w:val="00056362"/>
    <w:rsid w:val="00056709"/>
    <w:rsid w:val="00060401"/>
    <w:rsid w:val="0006081E"/>
    <w:rsid w:val="00060C0F"/>
    <w:rsid w:val="00064BDA"/>
    <w:rsid w:val="00065FCD"/>
    <w:rsid w:val="00071899"/>
    <w:rsid w:val="000741F8"/>
    <w:rsid w:val="000745E2"/>
    <w:rsid w:val="00075299"/>
    <w:rsid w:val="00075DF7"/>
    <w:rsid w:val="00081DBC"/>
    <w:rsid w:val="000826A6"/>
    <w:rsid w:val="000859B7"/>
    <w:rsid w:val="0008624E"/>
    <w:rsid w:val="000901B3"/>
    <w:rsid w:val="000A06D1"/>
    <w:rsid w:val="000A7BA0"/>
    <w:rsid w:val="000B106A"/>
    <w:rsid w:val="000B1EA0"/>
    <w:rsid w:val="000B3AF5"/>
    <w:rsid w:val="000B6EC1"/>
    <w:rsid w:val="000C7EAC"/>
    <w:rsid w:val="000D12F4"/>
    <w:rsid w:val="000D4A99"/>
    <w:rsid w:val="000E0817"/>
    <w:rsid w:val="000E0AEF"/>
    <w:rsid w:val="000E1A56"/>
    <w:rsid w:val="000E1AA4"/>
    <w:rsid w:val="000E1DE8"/>
    <w:rsid w:val="000E3B77"/>
    <w:rsid w:val="000E5077"/>
    <w:rsid w:val="000E5390"/>
    <w:rsid w:val="000F07CB"/>
    <w:rsid w:val="000F0D21"/>
    <w:rsid w:val="000F25D9"/>
    <w:rsid w:val="000F425F"/>
    <w:rsid w:val="000F4C45"/>
    <w:rsid w:val="000F63F7"/>
    <w:rsid w:val="000F66F9"/>
    <w:rsid w:val="001006D9"/>
    <w:rsid w:val="00102851"/>
    <w:rsid w:val="00103F17"/>
    <w:rsid w:val="001050D5"/>
    <w:rsid w:val="00111683"/>
    <w:rsid w:val="001135E5"/>
    <w:rsid w:val="0011580A"/>
    <w:rsid w:val="00115FEC"/>
    <w:rsid w:val="00117D19"/>
    <w:rsid w:val="00120CCD"/>
    <w:rsid w:val="00120E4C"/>
    <w:rsid w:val="00125F3B"/>
    <w:rsid w:val="00127E6C"/>
    <w:rsid w:val="001338F9"/>
    <w:rsid w:val="001341E5"/>
    <w:rsid w:val="0013636A"/>
    <w:rsid w:val="0013730F"/>
    <w:rsid w:val="00137954"/>
    <w:rsid w:val="00137995"/>
    <w:rsid w:val="0014179E"/>
    <w:rsid w:val="00144362"/>
    <w:rsid w:val="00144EA4"/>
    <w:rsid w:val="00147657"/>
    <w:rsid w:val="001510C6"/>
    <w:rsid w:val="00153AEA"/>
    <w:rsid w:val="00157F57"/>
    <w:rsid w:val="001663F7"/>
    <w:rsid w:val="00172314"/>
    <w:rsid w:val="00173063"/>
    <w:rsid w:val="00185368"/>
    <w:rsid w:val="001901AF"/>
    <w:rsid w:val="00190FD0"/>
    <w:rsid w:val="00191DCB"/>
    <w:rsid w:val="00192E2C"/>
    <w:rsid w:val="001956B2"/>
    <w:rsid w:val="00195873"/>
    <w:rsid w:val="001958B0"/>
    <w:rsid w:val="0019725C"/>
    <w:rsid w:val="001A2CB6"/>
    <w:rsid w:val="001B0CD7"/>
    <w:rsid w:val="001B256D"/>
    <w:rsid w:val="001B3026"/>
    <w:rsid w:val="001B50CB"/>
    <w:rsid w:val="001C1AD5"/>
    <w:rsid w:val="001D2E94"/>
    <w:rsid w:val="001D3687"/>
    <w:rsid w:val="001D39EE"/>
    <w:rsid w:val="001D3AF3"/>
    <w:rsid w:val="001D3D14"/>
    <w:rsid w:val="001E0224"/>
    <w:rsid w:val="001E4D83"/>
    <w:rsid w:val="001E65D5"/>
    <w:rsid w:val="001E664E"/>
    <w:rsid w:val="001F3B92"/>
    <w:rsid w:val="0020029B"/>
    <w:rsid w:val="00202422"/>
    <w:rsid w:val="0020583F"/>
    <w:rsid w:val="00205A04"/>
    <w:rsid w:val="00206155"/>
    <w:rsid w:val="002100E9"/>
    <w:rsid w:val="0021025E"/>
    <w:rsid w:val="002110A0"/>
    <w:rsid w:val="002115DB"/>
    <w:rsid w:val="002124F6"/>
    <w:rsid w:val="00215C9F"/>
    <w:rsid w:val="00215FE3"/>
    <w:rsid w:val="00221474"/>
    <w:rsid w:val="00224E9C"/>
    <w:rsid w:val="0022695B"/>
    <w:rsid w:val="002279D5"/>
    <w:rsid w:val="00230BC4"/>
    <w:rsid w:val="00232FFF"/>
    <w:rsid w:val="00235A16"/>
    <w:rsid w:val="002367BB"/>
    <w:rsid w:val="00240925"/>
    <w:rsid w:val="00241EED"/>
    <w:rsid w:val="00242FF0"/>
    <w:rsid w:val="002438B2"/>
    <w:rsid w:val="00246311"/>
    <w:rsid w:val="002463F0"/>
    <w:rsid w:val="00254000"/>
    <w:rsid w:val="00254237"/>
    <w:rsid w:val="002546EA"/>
    <w:rsid w:val="002554B9"/>
    <w:rsid w:val="002564EE"/>
    <w:rsid w:val="002600F3"/>
    <w:rsid w:val="002625FE"/>
    <w:rsid w:val="002645C6"/>
    <w:rsid w:val="002658BC"/>
    <w:rsid w:val="00265D60"/>
    <w:rsid w:val="00267243"/>
    <w:rsid w:val="00271B84"/>
    <w:rsid w:val="002730BE"/>
    <w:rsid w:val="00280E00"/>
    <w:rsid w:val="002810BF"/>
    <w:rsid w:val="00281FEF"/>
    <w:rsid w:val="00290028"/>
    <w:rsid w:val="002919EC"/>
    <w:rsid w:val="002956DB"/>
    <w:rsid w:val="002971C9"/>
    <w:rsid w:val="002A01F3"/>
    <w:rsid w:val="002A24AC"/>
    <w:rsid w:val="002A446E"/>
    <w:rsid w:val="002A6404"/>
    <w:rsid w:val="002B006F"/>
    <w:rsid w:val="002B1004"/>
    <w:rsid w:val="002B4E95"/>
    <w:rsid w:val="002B75BD"/>
    <w:rsid w:val="002B7BC3"/>
    <w:rsid w:val="002B7E6B"/>
    <w:rsid w:val="002C3F12"/>
    <w:rsid w:val="002C41C2"/>
    <w:rsid w:val="002C4AAD"/>
    <w:rsid w:val="002C6A08"/>
    <w:rsid w:val="002C7CC6"/>
    <w:rsid w:val="002D0EFB"/>
    <w:rsid w:val="002D2481"/>
    <w:rsid w:val="002D2F51"/>
    <w:rsid w:val="002D4B0C"/>
    <w:rsid w:val="002D6364"/>
    <w:rsid w:val="002E1AA8"/>
    <w:rsid w:val="002E31F7"/>
    <w:rsid w:val="002F0C1F"/>
    <w:rsid w:val="002F44A1"/>
    <w:rsid w:val="002F5B1F"/>
    <w:rsid w:val="002F6495"/>
    <w:rsid w:val="002F6A14"/>
    <w:rsid w:val="0030056F"/>
    <w:rsid w:val="00301CBF"/>
    <w:rsid w:val="003034C3"/>
    <w:rsid w:val="00307086"/>
    <w:rsid w:val="00313261"/>
    <w:rsid w:val="00315E66"/>
    <w:rsid w:val="003171B4"/>
    <w:rsid w:val="00320864"/>
    <w:rsid w:val="003240EE"/>
    <w:rsid w:val="00331350"/>
    <w:rsid w:val="003316AC"/>
    <w:rsid w:val="0034185C"/>
    <w:rsid w:val="00341925"/>
    <w:rsid w:val="00344F15"/>
    <w:rsid w:val="00345678"/>
    <w:rsid w:val="00346669"/>
    <w:rsid w:val="00347AB3"/>
    <w:rsid w:val="00350BEC"/>
    <w:rsid w:val="00352761"/>
    <w:rsid w:val="003622BE"/>
    <w:rsid w:val="0036332F"/>
    <w:rsid w:val="00363F73"/>
    <w:rsid w:val="003641A0"/>
    <w:rsid w:val="00364215"/>
    <w:rsid w:val="0037197B"/>
    <w:rsid w:val="00372272"/>
    <w:rsid w:val="00374A64"/>
    <w:rsid w:val="0037574D"/>
    <w:rsid w:val="00376E75"/>
    <w:rsid w:val="003821EC"/>
    <w:rsid w:val="00386268"/>
    <w:rsid w:val="00386EC9"/>
    <w:rsid w:val="00394E37"/>
    <w:rsid w:val="003971F0"/>
    <w:rsid w:val="003A157B"/>
    <w:rsid w:val="003A2044"/>
    <w:rsid w:val="003A479E"/>
    <w:rsid w:val="003A4CDE"/>
    <w:rsid w:val="003B10D6"/>
    <w:rsid w:val="003B62E7"/>
    <w:rsid w:val="003C075B"/>
    <w:rsid w:val="003C11DB"/>
    <w:rsid w:val="003C2D59"/>
    <w:rsid w:val="003C39A2"/>
    <w:rsid w:val="003C3C48"/>
    <w:rsid w:val="003C4D11"/>
    <w:rsid w:val="003C58FC"/>
    <w:rsid w:val="003C7E50"/>
    <w:rsid w:val="003D015A"/>
    <w:rsid w:val="003D02C8"/>
    <w:rsid w:val="003D05D1"/>
    <w:rsid w:val="003D626A"/>
    <w:rsid w:val="003D7448"/>
    <w:rsid w:val="003E6369"/>
    <w:rsid w:val="003E6736"/>
    <w:rsid w:val="003F0BB3"/>
    <w:rsid w:val="003F0E16"/>
    <w:rsid w:val="003F4D9F"/>
    <w:rsid w:val="003F5BB3"/>
    <w:rsid w:val="00400E12"/>
    <w:rsid w:val="004040E5"/>
    <w:rsid w:val="00410307"/>
    <w:rsid w:val="00414B88"/>
    <w:rsid w:val="00415EB3"/>
    <w:rsid w:val="00417ED0"/>
    <w:rsid w:val="00422858"/>
    <w:rsid w:val="00424548"/>
    <w:rsid w:val="004262F0"/>
    <w:rsid w:val="004313B1"/>
    <w:rsid w:val="0044333D"/>
    <w:rsid w:val="0045246D"/>
    <w:rsid w:val="00452940"/>
    <w:rsid w:val="00455277"/>
    <w:rsid w:val="00461D1D"/>
    <w:rsid w:val="00464417"/>
    <w:rsid w:val="004669D7"/>
    <w:rsid w:val="00466A4C"/>
    <w:rsid w:val="00470DB4"/>
    <w:rsid w:val="004715D7"/>
    <w:rsid w:val="004754FE"/>
    <w:rsid w:val="00490E0F"/>
    <w:rsid w:val="0049478F"/>
    <w:rsid w:val="004949C5"/>
    <w:rsid w:val="00494C17"/>
    <w:rsid w:val="0049600D"/>
    <w:rsid w:val="004A1D4E"/>
    <w:rsid w:val="004A3577"/>
    <w:rsid w:val="004A7E12"/>
    <w:rsid w:val="004B4A1E"/>
    <w:rsid w:val="004B4F9D"/>
    <w:rsid w:val="004B6490"/>
    <w:rsid w:val="004B64AF"/>
    <w:rsid w:val="004B68B2"/>
    <w:rsid w:val="004C3A50"/>
    <w:rsid w:val="004C6904"/>
    <w:rsid w:val="004D2E4E"/>
    <w:rsid w:val="004D7350"/>
    <w:rsid w:val="004D74BF"/>
    <w:rsid w:val="004E029A"/>
    <w:rsid w:val="004E291C"/>
    <w:rsid w:val="004E32BD"/>
    <w:rsid w:val="004E4BEE"/>
    <w:rsid w:val="004F1B4D"/>
    <w:rsid w:val="004F20F3"/>
    <w:rsid w:val="004F377D"/>
    <w:rsid w:val="0050112F"/>
    <w:rsid w:val="00501AF7"/>
    <w:rsid w:val="00507099"/>
    <w:rsid w:val="005106A8"/>
    <w:rsid w:val="0051133A"/>
    <w:rsid w:val="005134F8"/>
    <w:rsid w:val="0051357E"/>
    <w:rsid w:val="00515F63"/>
    <w:rsid w:val="00517C29"/>
    <w:rsid w:val="00521449"/>
    <w:rsid w:val="00524791"/>
    <w:rsid w:val="00527E34"/>
    <w:rsid w:val="00530ED6"/>
    <w:rsid w:val="00533B16"/>
    <w:rsid w:val="00535A8A"/>
    <w:rsid w:val="00536192"/>
    <w:rsid w:val="005413E7"/>
    <w:rsid w:val="005423BB"/>
    <w:rsid w:val="00550219"/>
    <w:rsid w:val="00550736"/>
    <w:rsid w:val="00552945"/>
    <w:rsid w:val="005546E4"/>
    <w:rsid w:val="0055645D"/>
    <w:rsid w:val="00560983"/>
    <w:rsid w:val="00562402"/>
    <w:rsid w:val="0056285A"/>
    <w:rsid w:val="005639E5"/>
    <w:rsid w:val="0056695B"/>
    <w:rsid w:val="005672F9"/>
    <w:rsid w:val="005741F5"/>
    <w:rsid w:val="00574807"/>
    <w:rsid w:val="00576C65"/>
    <w:rsid w:val="00581414"/>
    <w:rsid w:val="00581C10"/>
    <w:rsid w:val="00583538"/>
    <w:rsid w:val="005835A0"/>
    <w:rsid w:val="00583FA1"/>
    <w:rsid w:val="0058557D"/>
    <w:rsid w:val="00593121"/>
    <w:rsid w:val="005A0193"/>
    <w:rsid w:val="005A0660"/>
    <w:rsid w:val="005A14CA"/>
    <w:rsid w:val="005A3958"/>
    <w:rsid w:val="005A5591"/>
    <w:rsid w:val="005A5640"/>
    <w:rsid w:val="005B083A"/>
    <w:rsid w:val="005B6635"/>
    <w:rsid w:val="005B6D13"/>
    <w:rsid w:val="005C0088"/>
    <w:rsid w:val="005C0FF2"/>
    <w:rsid w:val="005C3EB4"/>
    <w:rsid w:val="005C5A6B"/>
    <w:rsid w:val="005D0E15"/>
    <w:rsid w:val="005D4B0B"/>
    <w:rsid w:val="005D56A3"/>
    <w:rsid w:val="005D7F4D"/>
    <w:rsid w:val="005E6B07"/>
    <w:rsid w:val="005E720F"/>
    <w:rsid w:val="005E7483"/>
    <w:rsid w:val="005F5347"/>
    <w:rsid w:val="005F5ECB"/>
    <w:rsid w:val="005F7F48"/>
    <w:rsid w:val="00600626"/>
    <w:rsid w:val="00601EB2"/>
    <w:rsid w:val="00604319"/>
    <w:rsid w:val="006064C3"/>
    <w:rsid w:val="00606945"/>
    <w:rsid w:val="00606E2B"/>
    <w:rsid w:val="00612314"/>
    <w:rsid w:val="00612F33"/>
    <w:rsid w:val="0061356A"/>
    <w:rsid w:val="00614F1E"/>
    <w:rsid w:val="006163AF"/>
    <w:rsid w:val="006165B9"/>
    <w:rsid w:val="00617881"/>
    <w:rsid w:val="00617934"/>
    <w:rsid w:val="006179D0"/>
    <w:rsid w:val="00621F38"/>
    <w:rsid w:val="00622E55"/>
    <w:rsid w:val="00631E6E"/>
    <w:rsid w:val="006342D9"/>
    <w:rsid w:val="00636212"/>
    <w:rsid w:val="00642100"/>
    <w:rsid w:val="00643EC9"/>
    <w:rsid w:val="00646490"/>
    <w:rsid w:val="0064770B"/>
    <w:rsid w:val="006478BE"/>
    <w:rsid w:val="00654F33"/>
    <w:rsid w:val="0065519D"/>
    <w:rsid w:val="00655868"/>
    <w:rsid w:val="00656DA0"/>
    <w:rsid w:val="006576E3"/>
    <w:rsid w:val="0066086C"/>
    <w:rsid w:val="006612A2"/>
    <w:rsid w:val="0066197E"/>
    <w:rsid w:val="00663BA6"/>
    <w:rsid w:val="00664FCB"/>
    <w:rsid w:val="006650F7"/>
    <w:rsid w:val="0066584E"/>
    <w:rsid w:val="00672086"/>
    <w:rsid w:val="0067266C"/>
    <w:rsid w:val="00672C11"/>
    <w:rsid w:val="00672FE9"/>
    <w:rsid w:val="00674895"/>
    <w:rsid w:val="00680BFD"/>
    <w:rsid w:val="00680C64"/>
    <w:rsid w:val="006825FB"/>
    <w:rsid w:val="00683F54"/>
    <w:rsid w:val="00685793"/>
    <w:rsid w:val="0069165B"/>
    <w:rsid w:val="00693B83"/>
    <w:rsid w:val="00693FB1"/>
    <w:rsid w:val="00694178"/>
    <w:rsid w:val="006A0510"/>
    <w:rsid w:val="006A32D7"/>
    <w:rsid w:val="006A34CC"/>
    <w:rsid w:val="006A3CE5"/>
    <w:rsid w:val="006A70A9"/>
    <w:rsid w:val="006A74B6"/>
    <w:rsid w:val="006C2AD8"/>
    <w:rsid w:val="006C2BB8"/>
    <w:rsid w:val="006C567F"/>
    <w:rsid w:val="006D05D2"/>
    <w:rsid w:val="006D1C34"/>
    <w:rsid w:val="006D265A"/>
    <w:rsid w:val="006D349F"/>
    <w:rsid w:val="006D6E5A"/>
    <w:rsid w:val="006D7653"/>
    <w:rsid w:val="006E463B"/>
    <w:rsid w:val="006E5577"/>
    <w:rsid w:val="006E6C41"/>
    <w:rsid w:val="006F3487"/>
    <w:rsid w:val="006F761B"/>
    <w:rsid w:val="00700BB1"/>
    <w:rsid w:val="00703F08"/>
    <w:rsid w:val="00711007"/>
    <w:rsid w:val="007113A5"/>
    <w:rsid w:val="00711905"/>
    <w:rsid w:val="00712AB4"/>
    <w:rsid w:val="00713B5C"/>
    <w:rsid w:val="00715240"/>
    <w:rsid w:val="0071709A"/>
    <w:rsid w:val="0072011B"/>
    <w:rsid w:val="00722DF6"/>
    <w:rsid w:val="00723915"/>
    <w:rsid w:val="00723A18"/>
    <w:rsid w:val="00723BE5"/>
    <w:rsid w:val="00723CFC"/>
    <w:rsid w:val="007262AC"/>
    <w:rsid w:val="00740B4B"/>
    <w:rsid w:val="00740BA9"/>
    <w:rsid w:val="00741D28"/>
    <w:rsid w:val="00742226"/>
    <w:rsid w:val="0074510F"/>
    <w:rsid w:val="00745385"/>
    <w:rsid w:val="0074579C"/>
    <w:rsid w:val="00746C20"/>
    <w:rsid w:val="00750462"/>
    <w:rsid w:val="007510CF"/>
    <w:rsid w:val="00752599"/>
    <w:rsid w:val="00762606"/>
    <w:rsid w:val="00764406"/>
    <w:rsid w:val="00764760"/>
    <w:rsid w:val="0076501B"/>
    <w:rsid w:val="0077261C"/>
    <w:rsid w:val="00772D04"/>
    <w:rsid w:val="00773290"/>
    <w:rsid w:val="0077443B"/>
    <w:rsid w:val="00781552"/>
    <w:rsid w:val="00790595"/>
    <w:rsid w:val="00791E88"/>
    <w:rsid w:val="007928D1"/>
    <w:rsid w:val="00792B84"/>
    <w:rsid w:val="007931A7"/>
    <w:rsid w:val="00797E31"/>
    <w:rsid w:val="007A035C"/>
    <w:rsid w:val="007A0390"/>
    <w:rsid w:val="007A0A80"/>
    <w:rsid w:val="007A17D4"/>
    <w:rsid w:val="007A2343"/>
    <w:rsid w:val="007B17A6"/>
    <w:rsid w:val="007B5BC5"/>
    <w:rsid w:val="007B76D3"/>
    <w:rsid w:val="007C120C"/>
    <w:rsid w:val="007C35D3"/>
    <w:rsid w:val="007C5039"/>
    <w:rsid w:val="007D0957"/>
    <w:rsid w:val="007D2389"/>
    <w:rsid w:val="007D7E45"/>
    <w:rsid w:val="007E064A"/>
    <w:rsid w:val="007E14F1"/>
    <w:rsid w:val="007E16F3"/>
    <w:rsid w:val="007E6CC7"/>
    <w:rsid w:val="007F19B7"/>
    <w:rsid w:val="007F3EF9"/>
    <w:rsid w:val="007F52D8"/>
    <w:rsid w:val="00805388"/>
    <w:rsid w:val="00805F22"/>
    <w:rsid w:val="00806A5A"/>
    <w:rsid w:val="00807707"/>
    <w:rsid w:val="008113B9"/>
    <w:rsid w:val="008178D6"/>
    <w:rsid w:val="008217BE"/>
    <w:rsid w:val="008219E8"/>
    <w:rsid w:val="00821F7D"/>
    <w:rsid w:val="00831FE9"/>
    <w:rsid w:val="00833E30"/>
    <w:rsid w:val="008371D4"/>
    <w:rsid w:val="0084157A"/>
    <w:rsid w:val="00843329"/>
    <w:rsid w:val="00843BC7"/>
    <w:rsid w:val="00850B07"/>
    <w:rsid w:val="00853B0B"/>
    <w:rsid w:val="00862A2F"/>
    <w:rsid w:val="00865443"/>
    <w:rsid w:val="00866091"/>
    <w:rsid w:val="0087294F"/>
    <w:rsid w:val="008773FB"/>
    <w:rsid w:val="0087775D"/>
    <w:rsid w:val="0088018F"/>
    <w:rsid w:val="0088111C"/>
    <w:rsid w:val="008827D6"/>
    <w:rsid w:val="00882F06"/>
    <w:rsid w:val="00883909"/>
    <w:rsid w:val="00883B78"/>
    <w:rsid w:val="008862FD"/>
    <w:rsid w:val="00886D7E"/>
    <w:rsid w:val="00886E10"/>
    <w:rsid w:val="0089054C"/>
    <w:rsid w:val="008927AC"/>
    <w:rsid w:val="008952D7"/>
    <w:rsid w:val="00895879"/>
    <w:rsid w:val="00895977"/>
    <w:rsid w:val="00896017"/>
    <w:rsid w:val="008A31CE"/>
    <w:rsid w:val="008A6F59"/>
    <w:rsid w:val="008A72C5"/>
    <w:rsid w:val="008B3C6B"/>
    <w:rsid w:val="008B7120"/>
    <w:rsid w:val="008B742E"/>
    <w:rsid w:val="008C04DF"/>
    <w:rsid w:val="008C693D"/>
    <w:rsid w:val="008C6D6D"/>
    <w:rsid w:val="008D022B"/>
    <w:rsid w:val="008D2B02"/>
    <w:rsid w:val="008D31C4"/>
    <w:rsid w:val="008D3744"/>
    <w:rsid w:val="008E110D"/>
    <w:rsid w:val="008E3499"/>
    <w:rsid w:val="008E4143"/>
    <w:rsid w:val="008E41DE"/>
    <w:rsid w:val="008E44C9"/>
    <w:rsid w:val="008F076D"/>
    <w:rsid w:val="008F0BA9"/>
    <w:rsid w:val="008F1AFC"/>
    <w:rsid w:val="008F32C4"/>
    <w:rsid w:val="008F37D5"/>
    <w:rsid w:val="009007AD"/>
    <w:rsid w:val="00901821"/>
    <w:rsid w:val="0090192F"/>
    <w:rsid w:val="009031C8"/>
    <w:rsid w:val="00906804"/>
    <w:rsid w:val="00906EFB"/>
    <w:rsid w:val="00912300"/>
    <w:rsid w:val="009133BD"/>
    <w:rsid w:val="009139C9"/>
    <w:rsid w:val="00915C4C"/>
    <w:rsid w:val="00915CEC"/>
    <w:rsid w:val="00916187"/>
    <w:rsid w:val="00916A04"/>
    <w:rsid w:val="00920667"/>
    <w:rsid w:val="00924E6F"/>
    <w:rsid w:val="009322A9"/>
    <w:rsid w:val="009329F2"/>
    <w:rsid w:val="00934826"/>
    <w:rsid w:val="00936FE6"/>
    <w:rsid w:val="009377F4"/>
    <w:rsid w:val="00946D14"/>
    <w:rsid w:val="00947A2E"/>
    <w:rsid w:val="00951354"/>
    <w:rsid w:val="00953B0B"/>
    <w:rsid w:val="00953EDE"/>
    <w:rsid w:val="00964E21"/>
    <w:rsid w:val="00965417"/>
    <w:rsid w:val="009665C6"/>
    <w:rsid w:val="009729BF"/>
    <w:rsid w:val="00976A2A"/>
    <w:rsid w:val="00976CB8"/>
    <w:rsid w:val="00977071"/>
    <w:rsid w:val="00980743"/>
    <w:rsid w:val="00980D01"/>
    <w:rsid w:val="00983ABE"/>
    <w:rsid w:val="00984467"/>
    <w:rsid w:val="00985289"/>
    <w:rsid w:val="009954D2"/>
    <w:rsid w:val="00997B9E"/>
    <w:rsid w:val="009A0BD5"/>
    <w:rsid w:val="009A17E8"/>
    <w:rsid w:val="009A24E5"/>
    <w:rsid w:val="009A4BA7"/>
    <w:rsid w:val="009A5A87"/>
    <w:rsid w:val="009A7730"/>
    <w:rsid w:val="009A795D"/>
    <w:rsid w:val="009A7CDA"/>
    <w:rsid w:val="009B2A64"/>
    <w:rsid w:val="009B2BCC"/>
    <w:rsid w:val="009B4F11"/>
    <w:rsid w:val="009B57C4"/>
    <w:rsid w:val="009B5A08"/>
    <w:rsid w:val="009C044C"/>
    <w:rsid w:val="009C16C3"/>
    <w:rsid w:val="009C333A"/>
    <w:rsid w:val="009D30AE"/>
    <w:rsid w:val="009D3169"/>
    <w:rsid w:val="009D6463"/>
    <w:rsid w:val="009D6AAC"/>
    <w:rsid w:val="009D6EC9"/>
    <w:rsid w:val="009E0CE2"/>
    <w:rsid w:val="009E0E06"/>
    <w:rsid w:val="009E0EBB"/>
    <w:rsid w:val="009E32EA"/>
    <w:rsid w:val="009E34A8"/>
    <w:rsid w:val="009E394D"/>
    <w:rsid w:val="009E4B0B"/>
    <w:rsid w:val="009E5AC0"/>
    <w:rsid w:val="009E7FA7"/>
    <w:rsid w:val="009F0675"/>
    <w:rsid w:val="009F0757"/>
    <w:rsid w:val="009F1231"/>
    <w:rsid w:val="009F71C9"/>
    <w:rsid w:val="00A00165"/>
    <w:rsid w:val="00A01E45"/>
    <w:rsid w:val="00A01F94"/>
    <w:rsid w:val="00A0334B"/>
    <w:rsid w:val="00A05317"/>
    <w:rsid w:val="00A05969"/>
    <w:rsid w:val="00A122F3"/>
    <w:rsid w:val="00A15274"/>
    <w:rsid w:val="00A20C6A"/>
    <w:rsid w:val="00A21202"/>
    <w:rsid w:val="00A238B4"/>
    <w:rsid w:val="00A25844"/>
    <w:rsid w:val="00A2717F"/>
    <w:rsid w:val="00A328B0"/>
    <w:rsid w:val="00A32F6E"/>
    <w:rsid w:val="00A34507"/>
    <w:rsid w:val="00A40B08"/>
    <w:rsid w:val="00A421D4"/>
    <w:rsid w:val="00A425F7"/>
    <w:rsid w:val="00A42E06"/>
    <w:rsid w:val="00A445AF"/>
    <w:rsid w:val="00A4468B"/>
    <w:rsid w:val="00A44BBD"/>
    <w:rsid w:val="00A47501"/>
    <w:rsid w:val="00A50A51"/>
    <w:rsid w:val="00A51F7B"/>
    <w:rsid w:val="00A527AC"/>
    <w:rsid w:val="00A56556"/>
    <w:rsid w:val="00A623F3"/>
    <w:rsid w:val="00A64D8C"/>
    <w:rsid w:val="00A64E89"/>
    <w:rsid w:val="00A654CF"/>
    <w:rsid w:val="00A6674E"/>
    <w:rsid w:val="00A701F8"/>
    <w:rsid w:val="00A716D3"/>
    <w:rsid w:val="00A723DF"/>
    <w:rsid w:val="00A72A14"/>
    <w:rsid w:val="00A737DD"/>
    <w:rsid w:val="00A7514A"/>
    <w:rsid w:val="00A75154"/>
    <w:rsid w:val="00A7541F"/>
    <w:rsid w:val="00A87351"/>
    <w:rsid w:val="00A873C8"/>
    <w:rsid w:val="00A924B3"/>
    <w:rsid w:val="00A96B82"/>
    <w:rsid w:val="00A97414"/>
    <w:rsid w:val="00AA0B79"/>
    <w:rsid w:val="00AA0BA6"/>
    <w:rsid w:val="00AB0A06"/>
    <w:rsid w:val="00AB330B"/>
    <w:rsid w:val="00AB355E"/>
    <w:rsid w:val="00AB356E"/>
    <w:rsid w:val="00AB7856"/>
    <w:rsid w:val="00AB7879"/>
    <w:rsid w:val="00AC0517"/>
    <w:rsid w:val="00AC0AD6"/>
    <w:rsid w:val="00AC166B"/>
    <w:rsid w:val="00AC250A"/>
    <w:rsid w:val="00AC3E6B"/>
    <w:rsid w:val="00AC4340"/>
    <w:rsid w:val="00AC5048"/>
    <w:rsid w:val="00AD1890"/>
    <w:rsid w:val="00AD2185"/>
    <w:rsid w:val="00AD36DE"/>
    <w:rsid w:val="00AD3E45"/>
    <w:rsid w:val="00AD41E4"/>
    <w:rsid w:val="00AD5C6E"/>
    <w:rsid w:val="00AD723F"/>
    <w:rsid w:val="00AE06B4"/>
    <w:rsid w:val="00AE4BCE"/>
    <w:rsid w:val="00AE5F8B"/>
    <w:rsid w:val="00AF70E9"/>
    <w:rsid w:val="00AF7F22"/>
    <w:rsid w:val="00B0309E"/>
    <w:rsid w:val="00B04A24"/>
    <w:rsid w:val="00B05102"/>
    <w:rsid w:val="00B06B67"/>
    <w:rsid w:val="00B06EE4"/>
    <w:rsid w:val="00B1062C"/>
    <w:rsid w:val="00B11ADA"/>
    <w:rsid w:val="00B13F40"/>
    <w:rsid w:val="00B16851"/>
    <w:rsid w:val="00B16DF9"/>
    <w:rsid w:val="00B21522"/>
    <w:rsid w:val="00B246B5"/>
    <w:rsid w:val="00B31C03"/>
    <w:rsid w:val="00B340F6"/>
    <w:rsid w:val="00B367FA"/>
    <w:rsid w:val="00B36A55"/>
    <w:rsid w:val="00B378FD"/>
    <w:rsid w:val="00B403D9"/>
    <w:rsid w:val="00B41965"/>
    <w:rsid w:val="00B4317D"/>
    <w:rsid w:val="00B44610"/>
    <w:rsid w:val="00B511CE"/>
    <w:rsid w:val="00B52762"/>
    <w:rsid w:val="00B54251"/>
    <w:rsid w:val="00B54828"/>
    <w:rsid w:val="00B55288"/>
    <w:rsid w:val="00B6021E"/>
    <w:rsid w:val="00B63ED1"/>
    <w:rsid w:val="00B64188"/>
    <w:rsid w:val="00B64AA4"/>
    <w:rsid w:val="00B64E05"/>
    <w:rsid w:val="00B6549E"/>
    <w:rsid w:val="00B655E8"/>
    <w:rsid w:val="00B66C93"/>
    <w:rsid w:val="00B71DAA"/>
    <w:rsid w:val="00B75253"/>
    <w:rsid w:val="00B76E1B"/>
    <w:rsid w:val="00B80219"/>
    <w:rsid w:val="00B80BB3"/>
    <w:rsid w:val="00B84D31"/>
    <w:rsid w:val="00B86B3E"/>
    <w:rsid w:val="00B915EF"/>
    <w:rsid w:val="00B9364C"/>
    <w:rsid w:val="00B94D0D"/>
    <w:rsid w:val="00BA0810"/>
    <w:rsid w:val="00BA0C66"/>
    <w:rsid w:val="00BA189D"/>
    <w:rsid w:val="00BA4529"/>
    <w:rsid w:val="00BA573D"/>
    <w:rsid w:val="00BA58E4"/>
    <w:rsid w:val="00BA637E"/>
    <w:rsid w:val="00BB45BC"/>
    <w:rsid w:val="00BB7D0B"/>
    <w:rsid w:val="00BC612C"/>
    <w:rsid w:val="00BC7148"/>
    <w:rsid w:val="00BD165D"/>
    <w:rsid w:val="00BD22AA"/>
    <w:rsid w:val="00BD3C0C"/>
    <w:rsid w:val="00BD45E1"/>
    <w:rsid w:val="00BE0B37"/>
    <w:rsid w:val="00BE569E"/>
    <w:rsid w:val="00BF2139"/>
    <w:rsid w:val="00BF58C9"/>
    <w:rsid w:val="00BF5FB1"/>
    <w:rsid w:val="00BF6FCD"/>
    <w:rsid w:val="00BF714F"/>
    <w:rsid w:val="00C03BD8"/>
    <w:rsid w:val="00C1014F"/>
    <w:rsid w:val="00C1077E"/>
    <w:rsid w:val="00C10FD9"/>
    <w:rsid w:val="00C134F2"/>
    <w:rsid w:val="00C15B2E"/>
    <w:rsid w:val="00C2427E"/>
    <w:rsid w:val="00C24B7F"/>
    <w:rsid w:val="00C264CD"/>
    <w:rsid w:val="00C273CB"/>
    <w:rsid w:val="00C30E17"/>
    <w:rsid w:val="00C31B0D"/>
    <w:rsid w:val="00C358F3"/>
    <w:rsid w:val="00C3658A"/>
    <w:rsid w:val="00C41F69"/>
    <w:rsid w:val="00C47E66"/>
    <w:rsid w:val="00C54407"/>
    <w:rsid w:val="00C55908"/>
    <w:rsid w:val="00C5693F"/>
    <w:rsid w:val="00C6283D"/>
    <w:rsid w:val="00C62CEA"/>
    <w:rsid w:val="00C64FBA"/>
    <w:rsid w:val="00C66B9F"/>
    <w:rsid w:val="00C708C2"/>
    <w:rsid w:val="00C71038"/>
    <w:rsid w:val="00C73786"/>
    <w:rsid w:val="00C75E30"/>
    <w:rsid w:val="00C766DB"/>
    <w:rsid w:val="00C76AB5"/>
    <w:rsid w:val="00C77AFC"/>
    <w:rsid w:val="00C80C14"/>
    <w:rsid w:val="00C81517"/>
    <w:rsid w:val="00C8173F"/>
    <w:rsid w:val="00C823DC"/>
    <w:rsid w:val="00C85947"/>
    <w:rsid w:val="00C86ADC"/>
    <w:rsid w:val="00C87C73"/>
    <w:rsid w:val="00C9102E"/>
    <w:rsid w:val="00C911F5"/>
    <w:rsid w:val="00C92D94"/>
    <w:rsid w:val="00C92E95"/>
    <w:rsid w:val="00C94959"/>
    <w:rsid w:val="00C95562"/>
    <w:rsid w:val="00C96578"/>
    <w:rsid w:val="00C968D1"/>
    <w:rsid w:val="00CA0404"/>
    <w:rsid w:val="00CA1CC6"/>
    <w:rsid w:val="00CA5867"/>
    <w:rsid w:val="00CA5CA2"/>
    <w:rsid w:val="00CA769A"/>
    <w:rsid w:val="00CB3CFF"/>
    <w:rsid w:val="00CB4DD3"/>
    <w:rsid w:val="00CB5EF3"/>
    <w:rsid w:val="00CB6C21"/>
    <w:rsid w:val="00CC07C6"/>
    <w:rsid w:val="00CC3EAF"/>
    <w:rsid w:val="00CC4790"/>
    <w:rsid w:val="00CC5D92"/>
    <w:rsid w:val="00CD1AF2"/>
    <w:rsid w:val="00CD428B"/>
    <w:rsid w:val="00CE2408"/>
    <w:rsid w:val="00CE47CB"/>
    <w:rsid w:val="00CF21FF"/>
    <w:rsid w:val="00CF661C"/>
    <w:rsid w:val="00CF7821"/>
    <w:rsid w:val="00CF7858"/>
    <w:rsid w:val="00D000E7"/>
    <w:rsid w:val="00D01104"/>
    <w:rsid w:val="00D02C49"/>
    <w:rsid w:val="00D0649C"/>
    <w:rsid w:val="00D06C5F"/>
    <w:rsid w:val="00D131E0"/>
    <w:rsid w:val="00D143FC"/>
    <w:rsid w:val="00D14B2B"/>
    <w:rsid w:val="00D1552B"/>
    <w:rsid w:val="00D15EE2"/>
    <w:rsid w:val="00D23EF1"/>
    <w:rsid w:val="00D24695"/>
    <w:rsid w:val="00D24732"/>
    <w:rsid w:val="00D27776"/>
    <w:rsid w:val="00D27FB7"/>
    <w:rsid w:val="00D35CE2"/>
    <w:rsid w:val="00D374F8"/>
    <w:rsid w:val="00D40E23"/>
    <w:rsid w:val="00D42BEF"/>
    <w:rsid w:val="00D44BB0"/>
    <w:rsid w:val="00D52E6A"/>
    <w:rsid w:val="00D5354A"/>
    <w:rsid w:val="00D61D84"/>
    <w:rsid w:val="00D70047"/>
    <w:rsid w:val="00D72915"/>
    <w:rsid w:val="00D73231"/>
    <w:rsid w:val="00D7431E"/>
    <w:rsid w:val="00D7525B"/>
    <w:rsid w:val="00D76966"/>
    <w:rsid w:val="00D80931"/>
    <w:rsid w:val="00D82859"/>
    <w:rsid w:val="00D8399F"/>
    <w:rsid w:val="00D83FEA"/>
    <w:rsid w:val="00D85A8E"/>
    <w:rsid w:val="00D86BD6"/>
    <w:rsid w:val="00D8786A"/>
    <w:rsid w:val="00D9015F"/>
    <w:rsid w:val="00D9545C"/>
    <w:rsid w:val="00D969BE"/>
    <w:rsid w:val="00D96E32"/>
    <w:rsid w:val="00DA1BD1"/>
    <w:rsid w:val="00DA1EB6"/>
    <w:rsid w:val="00DB3983"/>
    <w:rsid w:val="00DB5479"/>
    <w:rsid w:val="00DC0AAB"/>
    <w:rsid w:val="00DC11FA"/>
    <w:rsid w:val="00DC2029"/>
    <w:rsid w:val="00DC263B"/>
    <w:rsid w:val="00DD0E7E"/>
    <w:rsid w:val="00DD138A"/>
    <w:rsid w:val="00DD1B1C"/>
    <w:rsid w:val="00DD56A5"/>
    <w:rsid w:val="00DD6ABD"/>
    <w:rsid w:val="00DE1141"/>
    <w:rsid w:val="00DE2390"/>
    <w:rsid w:val="00DE43FB"/>
    <w:rsid w:val="00DE71D0"/>
    <w:rsid w:val="00DF2FCB"/>
    <w:rsid w:val="00DF3468"/>
    <w:rsid w:val="00DF45EE"/>
    <w:rsid w:val="00DF4E7D"/>
    <w:rsid w:val="00E02EC6"/>
    <w:rsid w:val="00E03033"/>
    <w:rsid w:val="00E041BF"/>
    <w:rsid w:val="00E04F1B"/>
    <w:rsid w:val="00E1104E"/>
    <w:rsid w:val="00E1250C"/>
    <w:rsid w:val="00E17040"/>
    <w:rsid w:val="00E211F4"/>
    <w:rsid w:val="00E22561"/>
    <w:rsid w:val="00E23159"/>
    <w:rsid w:val="00E242C6"/>
    <w:rsid w:val="00E24428"/>
    <w:rsid w:val="00E26CA9"/>
    <w:rsid w:val="00E27416"/>
    <w:rsid w:val="00E317CE"/>
    <w:rsid w:val="00E31DB8"/>
    <w:rsid w:val="00E32E5F"/>
    <w:rsid w:val="00E33615"/>
    <w:rsid w:val="00E34209"/>
    <w:rsid w:val="00E40758"/>
    <w:rsid w:val="00E4300C"/>
    <w:rsid w:val="00E46A41"/>
    <w:rsid w:val="00E5260F"/>
    <w:rsid w:val="00E54D03"/>
    <w:rsid w:val="00E56A82"/>
    <w:rsid w:val="00E56B66"/>
    <w:rsid w:val="00E61687"/>
    <w:rsid w:val="00E62ACD"/>
    <w:rsid w:val="00E64111"/>
    <w:rsid w:val="00E672A1"/>
    <w:rsid w:val="00E67AC2"/>
    <w:rsid w:val="00E71653"/>
    <w:rsid w:val="00E7607B"/>
    <w:rsid w:val="00E77B3E"/>
    <w:rsid w:val="00E80049"/>
    <w:rsid w:val="00E92E4B"/>
    <w:rsid w:val="00E955CD"/>
    <w:rsid w:val="00E977B3"/>
    <w:rsid w:val="00EA2460"/>
    <w:rsid w:val="00EA3850"/>
    <w:rsid w:val="00EA5710"/>
    <w:rsid w:val="00EB15C9"/>
    <w:rsid w:val="00EB1C2E"/>
    <w:rsid w:val="00EB4A0D"/>
    <w:rsid w:val="00EB502A"/>
    <w:rsid w:val="00EC00BB"/>
    <w:rsid w:val="00EC113E"/>
    <w:rsid w:val="00EC727F"/>
    <w:rsid w:val="00EC7F9D"/>
    <w:rsid w:val="00ED2E91"/>
    <w:rsid w:val="00ED7C33"/>
    <w:rsid w:val="00EE15C8"/>
    <w:rsid w:val="00EE2B13"/>
    <w:rsid w:val="00EE5466"/>
    <w:rsid w:val="00EF1968"/>
    <w:rsid w:val="00F01D5C"/>
    <w:rsid w:val="00F02CA3"/>
    <w:rsid w:val="00F02DF7"/>
    <w:rsid w:val="00F03BB1"/>
    <w:rsid w:val="00F03C86"/>
    <w:rsid w:val="00F03D3C"/>
    <w:rsid w:val="00F05C57"/>
    <w:rsid w:val="00F1177A"/>
    <w:rsid w:val="00F12145"/>
    <w:rsid w:val="00F12F55"/>
    <w:rsid w:val="00F13B67"/>
    <w:rsid w:val="00F15FFD"/>
    <w:rsid w:val="00F1613E"/>
    <w:rsid w:val="00F21BCC"/>
    <w:rsid w:val="00F22188"/>
    <w:rsid w:val="00F22367"/>
    <w:rsid w:val="00F239A5"/>
    <w:rsid w:val="00F27F20"/>
    <w:rsid w:val="00F311CD"/>
    <w:rsid w:val="00F34127"/>
    <w:rsid w:val="00F34A4B"/>
    <w:rsid w:val="00F405F2"/>
    <w:rsid w:val="00F4244F"/>
    <w:rsid w:val="00F42FAC"/>
    <w:rsid w:val="00F44C21"/>
    <w:rsid w:val="00F47B1F"/>
    <w:rsid w:val="00F53AED"/>
    <w:rsid w:val="00F55111"/>
    <w:rsid w:val="00F56527"/>
    <w:rsid w:val="00F5743C"/>
    <w:rsid w:val="00F57FD5"/>
    <w:rsid w:val="00F63C44"/>
    <w:rsid w:val="00F6552B"/>
    <w:rsid w:val="00F667A6"/>
    <w:rsid w:val="00F668B2"/>
    <w:rsid w:val="00F67087"/>
    <w:rsid w:val="00F67D5C"/>
    <w:rsid w:val="00F70C94"/>
    <w:rsid w:val="00F72BBE"/>
    <w:rsid w:val="00F810E6"/>
    <w:rsid w:val="00F81B79"/>
    <w:rsid w:val="00F82101"/>
    <w:rsid w:val="00F84DD7"/>
    <w:rsid w:val="00F85EE3"/>
    <w:rsid w:val="00F9114D"/>
    <w:rsid w:val="00F91D38"/>
    <w:rsid w:val="00FA2838"/>
    <w:rsid w:val="00FA4601"/>
    <w:rsid w:val="00FB2A00"/>
    <w:rsid w:val="00FB4CE1"/>
    <w:rsid w:val="00FB5040"/>
    <w:rsid w:val="00FB5C38"/>
    <w:rsid w:val="00FB6605"/>
    <w:rsid w:val="00FC0C31"/>
    <w:rsid w:val="00FC4A53"/>
    <w:rsid w:val="00FC7E78"/>
    <w:rsid w:val="00FD1A2E"/>
    <w:rsid w:val="00FD1DC0"/>
    <w:rsid w:val="00FD2A42"/>
    <w:rsid w:val="00FD4447"/>
    <w:rsid w:val="00FD4686"/>
    <w:rsid w:val="00FD5881"/>
    <w:rsid w:val="00FE109C"/>
    <w:rsid w:val="00FE111E"/>
    <w:rsid w:val="00FE646C"/>
    <w:rsid w:val="00FE72FF"/>
    <w:rsid w:val="00FF1B67"/>
    <w:rsid w:val="00FF1F92"/>
    <w:rsid w:val="00FF26DE"/>
    <w:rsid w:val="00FF54B6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570E4"/>
  <w15:docId w15:val="{8391AD9B-F9B8-4BB8-B755-014018EA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aliases w:val="Wypunktowanie,Obiekt,List Paragraph1,CW_Lista"/>
    <w:basedOn w:val="Normalny"/>
    <w:link w:val="AkapitzlistZnak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59"/>
    <w:rsid w:val="0098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Obiekt Znak,List Paragraph1 Znak,CW_Lista Znak"/>
    <w:link w:val="Akapitzlist"/>
    <w:rsid w:val="003F0E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pistreciCandara9ptOdstpy1pt">
    <w:name w:val="Spis treści + Candara;9 pt;Odstępy 1 pt"/>
    <w:basedOn w:val="Domylnaczcionkaakapitu"/>
    <w:rsid w:val="00386268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370C-4C41-4B6A-8411-A8B9F08D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Krzysztof Haura</cp:lastModifiedBy>
  <cp:revision>7</cp:revision>
  <cp:lastPrinted>2019-08-11T18:16:00Z</cp:lastPrinted>
  <dcterms:created xsi:type="dcterms:W3CDTF">2022-09-22T06:23:00Z</dcterms:created>
  <dcterms:modified xsi:type="dcterms:W3CDTF">2023-04-14T08:09:00Z</dcterms:modified>
</cp:coreProperties>
</file>