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9DCA" w14:textId="4D648F60" w:rsidR="00065613" w:rsidRDefault="00544EF5" w:rsidP="00065613">
      <w:pPr>
        <w:pStyle w:val="Nagwek"/>
      </w:pPr>
      <w:bookmarkStart w:id="0" w:name="_Hlk101001290"/>
      <w:r>
        <w:t xml:space="preserve">    </w:t>
      </w:r>
      <w:r w:rsidR="00065613">
        <w:t xml:space="preserve">     </w:t>
      </w:r>
      <w:r w:rsidR="00065613" w:rsidRPr="005626EC">
        <w:rPr>
          <w:noProof/>
        </w:rPr>
        <w:drawing>
          <wp:inline distT="0" distB="0" distL="0" distR="0" wp14:anchorId="4E6E2274" wp14:editId="722C8E56">
            <wp:extent cx="594360" cy="373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                     </w:t>
      </w:r>
      <w:r w:rsidR="00065613" w:rsidRPr="005626EC">
        <w:rPr>
          <w:noProof/>
        </w:rPr>
        <w:drawing>
          <wp:inline distT="0" distB="0" distL="0" distR="0" wp14:anchorId="325D5D0C" wp14:editId="42C76D1A">
            <wp:extent cx="327660" cy="388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                              </w:t>
      </w:r>
      <w:r w:rsidR="00065613" w:rsidRPr="005626EC">
        <w:rPr>
          <w:noProof/>
        </w:rPr>
        <w:drawing>
          <wp:inline distT="0" distB="0" distL="0" distR="0" wp14:anchorId="77B14CD1" wp14:editId="67DCEDFA">
            <wp:extent cx="1135380" cy="403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                   </w:t>
      </w:r>
      <w:r w:rsidR="00065613" w:rsidRPr="005626EC">
        <w:rPr>
          <w:noProof/>
        </w:rPr>
        <w:drawing>
          <wp:inline distT="0" distB="0" distL="0" distR="0" wp14:anchorId="21A279FF" wp14:editId="712EEDDF">
            <wp:extent cx="59436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</w:t>
      </w:r>
    </w:p>
    <w:bookmarkEnd w:id="0"/>
    <w:p w14:paraId="3C460725" w14:textId="77777777" w:rsidR="00065613" w:rsidRDefault="00065613" w:rsidP="00672086">
      <w:pPr>
        <w:jc w:val="right"/>
        <w:rPr>
          <w:sz w:val="24"/>
        </w:rPr>
      </w:pPr>
    </w:p>
    <w:p w14:paraId="6F3751CF" w14:textId="563D5ECA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C1E7D55" w14:textId="480F718E" w:rsidR="002C276E" w:rsidRDefault="002C276E" w:rsidP="005B4279">
      <w:pPr>
        <w:rPr>
          <w:color w:val="000000"/>
          <w:sz w:val="24"/>
          <w:szCs w:val="24"/>
        </w:rPr>
      </w:pPr>
    </w:p>
    <w:p w14:paraId="13842B48" w14:textId="77777777" w:rsidR="007062E8" w:rsidRDefault="007062E8" w:rsidP="005B4279">
      <w:pPr>
        <w:rPr>
          <w:color w:val="000000"/>
          <w:sz w:val="24"/>
          <w:szCs w:val="24"/>
        </w:rPr>
      </w:pPr>
    </w:p>
    <w:p w14:paraId="75F28CC6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750F8D4D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70ACA919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2AE0141A" w14:textId="77777777" w:rsidR="00050B6F" w:rsidRDefault="00050B6F" w:rsidP="00050B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16FF233" w14:textId="77777777" w:rsidR="00050B6F" w:rsidRPr="00524C3D" w:rsidRDefault="00050B6F" w:rsidP="00050B6F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6EAB76AD" w14:textId="77777777" w:rsidR="00050B6F" w:rsidRPr="005B4279" w:rsidRDefault="00050B6F" w:rsidP="00050B6F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42F4B745" w14:textId="77777777" w:rsidR="00050B6F" w:rsidRDefault="00050B6F" w:rsidP="00050B6F">
      <w:pPr>
        <w:jc w:val="center"/>
        <w:rPr>
          <w:b/>
          <w:sz w:val="22"/>
          <w:szCs w:val="22"/>
        </w:rPr>
      </w:pPr>
    </w:p>
    <w:p w14:paraId="4127A59D" w14:textId="77777777" w:rsidR="00050B6F" w:rsidRDefault="00050B6F" w:rsidP="00050B6F">
      <w:pPr>
        <w:jc w:val="both"/>
        <w:rPr>
          <w:bCs/>
          <w:sz w:val="24"/>
          <w:szCs w:val="24"/>
        </w:rPr>
      </w:pPr>
    </w:p>
    <w:p w14:paraId="4518D669" w14:textId="0121587C" w:rsidR="00050B6F" w:rsidRPr="001E040B" w:rsidRDefault="00050B6F" w:rsidP="00050B6F">
      <w:pPr>
        <w:ind w:firstLine="709"/>
        <w:jc w:val="both"/>
        <w:rPr>
          <w:u w:val="single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0005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.202</w:t>
      </w:r>
      <w:r w:rsidR="007062E8">
        <w:rPr>
          <w:bCs/>
          <w:sz w:val="24"/>
          <w:szCs w:val="24"/>
        </w:rPr>
        <w:t>3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 możliwością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</w:t>
      </w:r>
      <w:r w:rsidR="001E040B">
        <w:rPr>
          <w:sz w:val="24"/>
          <w:szCs w:val="24"/>
          <w:lang w:eastAsia="en-US"/>
        </w:rPr>
        <w:t>2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</w:t>
      </w:r>
      <w:r w:rsidR="001E040B">
        <w:rPr>
          <w:sz w:val="24"/>
          <w:szCs w:val="24"/>
          <w:lang w:eastAsia="en-US"/>
        </w:rPr>
        <w:t>710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>realizowane w formule zaprojektuj i</w:t>
      </w:r>
      <w:r>
        <w:rPr>
          <w:sz w:val="24"/>
          <w:szCs w:val="24"/>
        </w:rPr>
        <w:t> </w:t>
      </w:r>
      <w:r w:rsidRPr="00065613">
        <w:rPr>
          <w:sz w:val="24"/>
          <w:szCs w:val="24"/>
        </w:rPr>
        <w:t xml:space="preserve">wybuduj pn. </w:t>
      </w:r>
      <w:r w:rsidR="001E040B" w:rsidRPr="001E040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Przebudowa dróg w </w:t>
      </w:r>
      <w:r w:rsidR="007062E8">
        <w:rPr>
          <w:rFonts w:eastAsia="Calibri"/>
          <w:b/>
          <w:bCs/>
          <w:i/>
          <w:iCs/>
          <w:sz w:val="24"/>
          <w:szCs w:val="24"/>
          <w:lang w:eastAsia="en-US"/>
        </w:rPr>
        <w:t>Siedliskach</w:t>
      </w:r>
    </w:p>
    <w:p w14:paraId="4F7686A5" w14:textId="77777777" w:rsidR="00050B6F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111844EE" w14:textId="77777777" w:rsidR="00050B6F" w:rsidRPr="005B4279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6B1921E5" w14:textId="77777777" w:rsidR="00050B6F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E363A50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167ED19" w14:textId="77777777" w:rsidR="00050B6F" w:rsidRPr="005B4279" w:rsidRDefault="00050B6F" w:rsidP="00050B6F">
      <w:pPr>
        <w:rPr>
          <w:color w:val="000000"/>
          <w:sz w:val="24"/>
          <w:szCs w:val="24"/>
        </w:rPr>
      </w:pPr>
    </w:p>
    <w:p w14:paraId="4AFFB059" w14:textId="77777777" w:rsidR="00050B6F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E1D1F1F" w14:textId="77777777" w:rsidR="00050B6F" w:rsidRDefault="00050B6F" w:rsidP="00050B6F">
      <w:pPr>
        <w:rPr>
          <w:color w:val="000000"/>
          <w:sz w:val="24"/>
          <w:szCs w:val="24"/>
        </w:rPr>
      </w:pPr>
    </w:p>
    <w:p w14:paraId="4E3FCB77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006D80F5" w14:textId="77777777" w:rsidR="00050B6F" w:rsidRPr="005B4279" w:rsidRDefault="00050B6F" w:rsidP="00050B6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03F8D9A0" w14:textId="77777777" w:rsidR="00050B6F" w:rsidRDefault="00050B6F" w:rsidP="00050B6F">
      <w:pPr>
        <w:rPr>
          <w:color w:val="000000"/>
          <w:sz w:val="24"/>
          <w:szCs w:val="24"/>
        </w:rPr>
      </w:pPr>
    </w:p>
    <w:p w14:paraId="7CC17F74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43708C" w14:textId="77777777" w:rsidR="00050B6F" w:rsidRPr="005B4279" w:rsidRDefault="00050B6F" w:rsidP="00050B6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04417890" w14:textId="0C4CDB9F" w:rsidR="00050B6F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7B921E40" w14:textId="77777777" w:rsidR="00487F95" w:rsidRDefault="00487F95" w:rsidP="00050B6F">
      <w:pPr>
        <w:jc w:val="both"/>
        <w:rPr>
          <w:b/>
          <w:sz w:val="24"/>
          <w:szCs w:val="24"/>
          <w:u w:val="single"/>
        </w:rPr>
      </w:pPr>
    </w:p>
    <w:p w14:paraId="443BE221" w14:textId="77777777" w:rsidR="00050B6F" w:rsidRPr="003F04C3" w:rsidRDefault="00050B6F" w:rsidP="00050B6F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85EEA3F" w14:textId="77777777" w:rsidR="00050B6F" w:rsidRPr="003F04C3" w:rsidRDefault="00050B6F" w:rsidP="00050B6F">
      <w:pPr>
        <w:pStyle w:val="Akapitzlist"/>
        <w:spacing w:line="360" w:lineRule="auto"/>
        <w:jc w:val="both"/>
        <w:rPr>
          <w:sz w:val="24"/>
          <w:szCs w:val="24"/>
        </w:rPr>
      </w:pPr>
    </w:p>
    <w:p w14:paraId="7C4D600E" w14:textId="77777777" w:rsidR="00050B6F" w:rsidRPr="003F04C3" w:rsidRDefault="00050B6F" w:rsidP="00050B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0DA7432D" w14:textId="77777777" w:rsidR="00050B6F" w:rsidRDefault="00050B6F" w:rsidP="00050B6F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F6AEBE0" w14:textId="774C3D26" w:rsidR="00050B6F" w:rsidRDefault="00050B6F" w:rsidP="00050B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>
        <w:rPr>
          <w:sz w:val="24"/>
          <w:szCs w:val="24"/>
        </w:rPr>
        <w:t xml:space="preserve">pkt 1), 4) i 7)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42D2CC2C" w14:textId="74A4E5B2" w:rsidR="007062E8" w:rsidRDefault="007062E8" w:rsidP="007062E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750CD493" w14:textId="0843EF6F" w:rsidR="007062E8" w:rsidRDefault="007062E8" w:rsidP="007062E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1453BAF" w14:textId="77777777" w:rsidR="007062E8" w:rsidRPr="003F04C3" w:rsidRDefault="007062E8" w:rsidP="007062E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6E09F12B" w14:textId="77777777" w:rsidR="007062E8" w:rsidRDefault="00050B6F" w:rsidP="00050B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 xml:space="preserve">podjąłem następujące środki naprawcze i zapobiegawcze: </w:t>
      </w:r>
    </w:p>
    <w:p w14:paraId="03E7D4B5" w14:textId="609277C7" w:rsidR="00050B6F" w:rsidRDefault="00050B6F" w:rsidP="007062E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F80987" w14:textId="77777777" w:rsidR="007062E8" w:rsidRPr="003F04C3" w:rsidRDefault="007062E8" w:rsidP="007062E8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6FD7DF8B" w14:textId="60788DEB" w:rsidR="00050B6F" w:rsidRPr="0053788B" w:rsidRDefault="00050B6F" w:rsidP="00050B6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 w:rsidR="007062E8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47A7D5C0" w14:textId="77777777" w:rsidR="00050B6F" w:rsidRPr="003F04C3" w:rsidRDefault="00050B6F" w:rsidP="00050B6F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45A9A5D9" w14:textId="2BEF929F" w:rsidR="000005FB" w:rsidRPr="003F04C3" w:rsidRDefault="000005FB" w:rsidP="000005FB">
      <w:pPr>
        <w:spacing w:line="360" w:lineRule="auto"/>
        <w:jc w:val="both"/>
        <w:rPr>
          <w:sz w:val="24"/>
          <w:szCs w:val="24"/>
        </w:rPr>
      </w:pPr>
    </w:p>
    <w:p w14:paraId="7FE86E43" w14:textId="77777777" w:rsidR="00050B6F" w:rsidRDefault="00050B6F" w:rsidP="00050B6F">
      <w:pPr>
        <w:jc w:val="both"/>
        <w:rPr>
          <w:i/>
          <w:sz w:val="24"/>
          <w:szCs w:val="24"/>
        </w:rPr>
      </w:pPr>
    </w:p>
    <w:p w14:paraId="12DAED4A" w14:textId="77777777" w:rsidR="00050B6F" w:rsidRPr="003F04C3" w:rsidRDefault="00050B6F" w:rsidP="00050B6F">
      <w:pPr>
        <w:jc w:val="both"/>
        <w:rPr>
          <w:i/>
          <w:sz w:val="24"/>
          <w:szCs w:val="24"/>
        </w:rPr>
      </w:pPr>
    </w:p>
    <w:p w14:paraId="73CDE78D" w14:textId="77777777" w:rsidR="00050B6F" w:rsidRPr="003F04C3" w:rsidRDefault="00050B6F" w:rsidP="00050B6F">
      <w:pPr>
        <w:jc w:val="both"/>
        <w:rPr>
          <w:i/>
          <w:sz w:val="24"/>
          <w:szCs w:val="24"/>
        </w:rPr>
      </w:pPr>
    </w:p>
    <w:p w14:paraId="3D390ADA" w14:textId="77777777" w:rsidR="00050B6F" w:rsidRPr="003F04C3" w:rsidRDefault="00050B6F" w:rsidP="00050B6F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50622622" w14:textId="77777777" w:rsidR="00050B6F" w:rsidRPr="003F04C3" w:rsidRDefault="00050B6F" w:rsidP="00050B6F">
      <w:pPr>
        <w:pStyle w:val="Akapitzlist"/>
        <w:ind w:left="0"/>
        <w:rPr>
          <w:b/>
          <w:sz w:val="24"/>
          <w:szCs w:val="24"/>
        </w:rPr>
      </w:pPr>
    </w:p>
    <w:p w14:paraId="605DD77E" w14:textId="20D8A10D" w:rsidR="00050B6F" w:rsidRDefault="00050B6F" w:rsidP="00050B6F">
      <w:pPr>
        <w:ind w:left="709" w:hanging="709"/>
        <w:jc w:val="center"/>
        <w:rPr>
          <w:b/>
          <w:sz w:val="24"/>
          <w:szCs w:val="24"/>
        </w:rPr>
      </w:pPr>
    </w:p>
    <w:p w14:paraId="31A7278C" w14:textId="77777777" w:rsidR="007062E8" w:rsidRPr="003F04C3" w:rsidRDefault="007062E8" w:rsidP="00050B6F">
      <w:pPr>
        <w:ind w:left="709" w:hanging="709"/>
        <w:jc w:val="center"/>
        <w:rPr>
          <w:b/>
          <w:sz w:val="24"/>
          <w:szCs w:val="24"/>
        </w:rPr>
      </w:pPr>
    </w:p>
    <w:p w14:paraId="0B20E141" w14:textId="77777777" w:rsidR="00050B6F" w:rsidRPr="003F04C3" w:rsidRDefault="00050B6F" w:rsidP="00050B6F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076E4459" w14:textId="77777777" w:rsidR="00050B6F" w:rsidRPr="003F04C3" w:rsidRDefault="00050B6F" w:rsidP="00050B6F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2C40B39E" w14:textId="77777777" w:rsidR="00050B6F" w:rsidRPr="003F04C3" w:rsidRDefault="00050B6F" w:rsidP="00050B6F">
      <w:pPr>
        <w:ind w:left="709" w:hanging="709"/>
        <w:jc w:val="center"/>
        <w:rPr>
          <w:b/>
          <w:sz w:val="24"/>
          <w:szCs w:val="24"/>
        </w:rPr>
      </w:pPr>
    </w:p>
    <w:p w14:paraId="3F96793B" w14:textId="77777777" w:rsidR="0050112F" w:rsidRPr="005B4279" w:rsidRDefault="0050112F" w:rsidP="00050B6F">
      <w:pPr>
        <w:rPr>
          <w:b/>
          <w:sz w:val="24"/>
          <w:szCs w:val="24"/>
        </w:rPr>
      </w:pPr>
    </w:p>
    <w:sectPr w:rsidR="0050112F" w:rsidRPr="005B4279" w:rsidSect="00065613">
      <w:headerReference w:type="even" r:id="rId12"/>
      <w:headerReference w:type="default" r:id="rId13"/>
      <w:footerReference w:type="default" r:id="rId14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05B8" w14:textId="77777777" w:rsidR="00CA3020" w:rsidRDefault="00CA3020" w:rsidP="00AC3E6B">
      <w:r>
        <w:separator/>
      </w:r>
    </w:p>
  </w:endnote>
  <w:endnote w:type="continuationSeparator" w:id="0">
    <w:p w14:paraId="7E82E15C" w14:textId="77777777" w:rsidR="00CA3020" w:rsidRDefault="00CA3020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9D28" w14:textId="77777777" w:rsidR="00CA3020" w:rsidRDefault="00CA3020" w:rsidP="00AC3E6B">
      <w:r>
        <w:separator/>
      </w:r>
    </w:p>
  </w:footnote>
  <w:footnote w:type="continuationSeparator" w:id="0">
    <w:p w14:paraId="2C7C921D" w14:textId="77777777" w:rsidR="00CA3020" w:rsidRDefault="00CA3020" w:rsidP="00AC3E6B">
      <w:r>
        <w:continuationSeparator/>
      </w:r>
    </w:p>
  </w:footnote>
  <w:footnote w:id="1">
    <w:p w14:paraId="49379176" w14:textId="77777777" w:rsidR="00050B6F" w:rsidRPr="00A82964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3D42645" w14:textId="77777777" w:rsidR="00050B6F" w:rsidRPr="00A82964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D0D12" w14:textId="77777777" w:rsidR="00050B6F" w:rsidRPr="00A82964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7B2382" w14:textId="77777777" w:rsidR="00050B6F" w:rsidRPr="00761CEB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5F188B2" w14:textId="77777777" w:rsidR="002C276E" w:rsidRDefault="002C276E" w:rsidP="00B55288">
    <w:pPr>
      <w:pStyle w:val="Nagwek"/>
      <w:ind w:left="-284"/>
      <w:rPr>
        <w:b/>
        <w:sz w:val="22"/>
      </w:rPr>
    </w:pPr>
  </w:p>
  <w:p w14:paraId="48EB1FA9" w14:textId="6267EAF7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2C276E">
      <w:rPr>
        <w:b/>
        <w:sz w:val="22"/>
      </w:rPr>
      <w:t>RR.271.1.</w:t>
    </w:r>
    <w:r w:rsidR="000005FB">
      <w:rPr>
        <w:b/>
        <w:sz w:val="22"/>
      </w:rPr>
      <w:t>1</w:t>
    </w:r>
    <w:r w:rsidR="002C276E">
      <w:rPr>
        <w:b/>
        <w:sz w:val="22"/>
      </w:rPr>
      <w:t>.202</w:t>
    </w:r>
    <w:r w:rsidR="007062E8">
      <w:rPr>
        <w:b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933010">
    <w:abstractNumId w:val="13"/>
  </w:num>
  <w:num w:numId="2" w16cid:durableId="584414488">
    <w:abstractNumId w:val="11"/>
  </w:num>
  <w:num w:numId="3" w16cid:durableId="1933776067">
    <w:abstractNumId w:val="6"/>
  </w:num>
  <w:num w:numId="4" w16cid:durableId="1835143516">
    <w:abstractNumId w:val="9"/>
  </w:num>
  <w:num w:numId="5" w16cid:durableId="645741188">
    <w:abstractNumId w:val="7"/>
  </w:num>
  <w:num w:numId="6" w16cid:durableId="1930431160">
    <w:abstractNumId w:val="8"/>
  </w:num>
  <w:num w:numId="7" w16cid:durableId="904804937">
    <w:abstractNumId w:val="10"/>
  </w:num>
  <w:num w:numId="8" w16cid:durableId="250746527">
    <w:abstractNumId w:val="12"/>
  </w:num>
  <w:num w:numId="9" w16cid:durableId="10963178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5FB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349AA"/>
    <w:rsid w:val="0004083C"/>
    <w:rsid w:val="00041FBB"/>
    <w:rsid w:val="0004331B"/>
    <w:rsid w:val="00043937"/>
    <w:rsid w:val="000439A9"/>
    <w:rsid w:val="000443E5"/>
    <w:rsid w:val="000452E6"/>
    <w:rsid w:val="00050B6F"/>
    <w:rsid w:val="00055278"/>
    <w:rsid w:val="00056362"/>
    <w:rsid w:val="00056709"/>
    <w:rsid w:val="00060401"/>
    <w:rsid w:val="0006081E"/>
    <w:rsid w:val="00060C0F"/>
    <w:rsid w:val="00064BDA"/>
    <w:rsid w:val="00065613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47A4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A7554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040B"/>
    <w:rsid w:val="001E4D83"/>
    <w:rsid w:val="001E65D5"/>
    <w:rsid w:val="001E664E"/>
    <w:rsid w:val="001F3B92"/>
    <w:rsid w:val="0020029B"/>
    <w:rsid w:val="002007EA"/>
    <w:rsid w:val="00205006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1461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276E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464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7F95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44EF5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6DEF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AAE"/>
    <w:rsid w:val="00614AF3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062E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68E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2F6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7AD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3759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37C6B"/>
    <w:rsid w:val="00A40B08"/>
    <w:rsid w:val="00A421D4"/>
    <w:rsid w:val="00A425F7"/>
    <w:rsid w:val="00A42E06"/>
    <w:rsid w:val="00A445AF"/>
    <w:rsid w:val="00A4468B"/>
    <w:rsid w:val="00A44BBD"/>
    <w:rsid w:val="00A47501"/>
    <w:rsid w:val="00A475AF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3020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55</cp:revision>
  <cp:lastPrinted>2019-08-11T18:16:00Z</cp:lastPrinted>
  <dcterms:created xsi:type="dcterms:W3CDTF">2014-10-09T16:51:00Z</dcterms:created>
  <dcterms:modified xsi:type="dcterms:W3CDTF">2023-02-15T10:21:00Z</dcterms:modified>
</cp:coreProperties>
</file>