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3F2D75AF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2B5DA9">
        <w:rPr>
          <w:sz w:val="24"/>
        </w:rPr>
        <w:t>3</w:t>
      </w:r>
      <w:r w:rsidRPr="00267243">
        <w:rPr>
          <w:sz w:val="24"/>
        </w:rPr>
        <w:t xml:space="preserve"> do SWZ</w:t>
      </w:r>
    </w:p>
    <w:p w14:paraId="17EECF61" w14:textId="33BE4AF4" w:rsidR="00E67AC2" w:rsidRDefault="00E67AC2" w:rsidP="00672086">
      <w:pPr>
        <w:jc w:val="right"/>
      </w:pPr>
    </w:p>
    <w:p w14:paraId="264E3B66" w14:textId="77777777" w:rsidR="00FF7CF2" w:rsidRDefault="00FF7CF2" w:rsidP="00672086">
      <w:pPr>
        <w:jc w:val="right"/>
      </w:pPr>
    </w:p>
    <w:p w14:paraId="4F48E6D3" w14:textId="77777777" w:rsidR="00AE70A2" w:rsidRPr="00122F28" w:rsidRDefault="00AE70A2" w:rsidP="00AE70A2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3ACC1627" w14:textId="77777777" w:rsidR="00AE70A2" w:rsidRPr="00122F28" w:rsidRDefault="00AE70A2" w:rsidP="00AE70A2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427AA66B" w14:textId="77777777" w:rsidR="00AE70A2" w:rsidRPr="00122F28" w:rsidRDefault="00AE70A2" w:rsidP="00AE70A2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764F1EF3" w14:textId="77777777" w:rsidR="00AE70A2" w:rsidRDefault="00AE70A2" w:rsidP="00AE70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4634670" w14:textId="77777777" w:rsidR="00AE70A2" w:rsidRPr="00524C3D" w:rsidRDefault="00AE70A2" w:rsidP="00AE70A2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7F9221C2" w14:textId="77777777" w:rsidR="00AE70A2" w:rsidRDefault="00AE70A2" w:rsidP="00AE70A2">
      <w:pPr>
        <w:tabs>
          <w:tab w:val="left" w:pos="1134"/>
        </w:tabs>
        <w:spacing w:before="120"/>
        <w:jc w:val="center"/>
        <w:rPr>
          <w:b/>
          <w:sz w:val="28"/>
          <w:szCs w:val="28"/>
        </w:rPr>
      </w:pPr>
    </w:p>
    <w:p w14:paraId="2425FEF9" w14:textId="77777777" w:rsidR="00AE70A2" w:rsidRPr="005B4279" w:rsidRDefault="00AE70A2" w:rsidP="00AE70A2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60B354B9" w14:textId="77777777" w:rsidR="00AE70A2" w:rsidRDefault="00AE70A2" w:rsidP="00AE70A2">
      <w:pPr>
        <w:jc w:val="center"/>
        <w:rPr>
          <w:b/>
          <w:sz w:val="22"/>
          <w:szCs w:val="22"/>
        </w:rPr>
      </w:pPr>
    </w:p>
    <w:p w14:paraId="60CD3E62" w14:textId="64B862A0" w:rsidR="002B5DA9" w:rsidRPr="008D4ADB" w:rsidRDefault="00AE70A2" w:rsidP="002B5DA9">
      <w:pPr>
        <w:jc w:val="both"/>
        <w:rPr>
          <w:b/>
          <w:bCs/>
          <w:i/>
          <w:sz w:val="24"/>
          <w:szCs w:val="24"/>
        </w:rPr>
      </w:pPr>
      <w:r w:rsidRPr="003A1494">
        <w:rPr>
          <w:bCs/>
          <w:sz w:val="24"/>
          <w:szCs w:val="24"/>
        </w:rPr>
        <w:t>Dotyczy postępowania o udzielenie zamówienia publicznego Nr RR.271.1.</w:t>
      </w:r>
      <w:r w:rsidR="002B5DA9">
        <w:rPr>
          <w:bCs/>
          <w:sz w:val="24"/>
          <w:szCs w:val="24"/>
        </w:rPr>
        <w:t>20</w:t>
      </w:r>
      <w:r w:rsidRPr="003A1494">
        <w:rPr>
          <w:bCs/>
          <w:sz w:val="24"/>
          <w:szCs w:val="24"/>
        </w:rPr>
        <w:t xml:space="preserve">.2022 prowadzonego w trybie podstawowym bez negocjacji zgodnie z przepisami </w:t>
      </w:r>
      <w:r w:rsidRPr="003A1494">
        <w:rPr>
          <w:sz w:val="24"/>
          <w:szCs w:val="24"/>
          <w:lang w:eastAsia="en-US"/>
        </w:rPr>
        <w:t>ustawy z dnia 11</w:t>
      </w:r>
      <w:r>
        <w:rPr>
          <w:sz w:val="24"/>
          <w:szCs w:val="24"/>
          <w:lang w:eastAsia="en-US"/>
        </w:rPr>
        <w:t> </w:t>
      </w:r>
      <w:r w:rsidRPr="003A1494">
        <w:rPr>
          <w:sz w:val="24"/>
          <w:szCs w:val="24"/>
          <w:lang w:eastAsia="en-US"/>
        </w:rPr>
        <w:t xml:space="preserve">września 2019 r. – </w:t>
      </w:r>
      <w:r w:rsidRPr="003A1494">
        <w:rPr>
          <w:i/>
          <w:iCs/>
          <w:sz w:val="24"/>
          <w:szCs w:val="24"/>
          <w:lang w:eastAsia="en-US"/>
        </w:rPr>
        <w:t>Prawo zamówień publicznych</w:t>
      </w:r>
      <w:r w:rsidRPr="003A1494">
        <w:rPr>
          <w:sz w:val="24"/>
          <w:szCs w:val="24"/>
          <w:lang w:eastAsia="en-US"/>
        </w:rPr>
        <w:t xml:space="preserve"> (tekst jedn. Dz.U. z 202</w:t>
      </w:r>
      <w:r>
        <w:rPr>
          <w:sz w:val="24"/>
          <w:szCs w:val="24"/>
          <w:lang w:eastAsia="en-US"/>
        </w:rPr>
        <w:t>2</w:t>
      </w:r>
      <w:r w:rsidRPr="003A1494">
        <w:rPr>
          <w:sz w:val="24"/>
          <w:szCs w:val="24"/>
          <w:lang w:eastAsia="en-US"/>
        </w:rPr>
        <w:t xml:space="preserve"> r. poz. 1</w:t>
      </w:r>
      <w:r>
        <w:rPr>
          <w:sz w:val="24"/>
          <w:szCs w:val="24"/>
          <w:lang w:eastAsia="en-US"/>
        </w:rPr>
        <w:t>710</w:t>
      </w:r>
      <w:r w:rsidRPr="003A1494">
        <w:rPr>
          <w:sz w:val="24"/>
          <w:szCs w:val="24"/>
          <w:lang w:eastAsia="en-US"/>
        </w:rPr>
        <w:t xml:space="preserve"> ze zm.), którego przedmiotem </w:t>
      </w:r>
      <w:r w:rsidR="002B5DA9">
        <w:rPr>
          <w:sz w:val="24"/>
          <w:szCs w:val="24"/>
          <w:lang w:eastAsia="en-US"/>
        </w:rPr>
        <w:t xml:space="preserve">jest </w:t>
      </w:r>
      <w:r w:rsidR="002B5DA9" w:rsidRPr="00A67A01">
        <w:rPr>
          <w:sz w:val="24"/>
          <w:szCs w:val="24"/>
        </w:rPr>
        <w:t xml:space="preserve">dostawa pn.: </w:t>
      </w:r>
      <w:r w:rsidR="002B5DA9" w:rsidRPr="008D4ADB">
        <w:rPr>
          <w:rFonts w:hint="eastAsia"/>
          <w:b/>
          <w:bCs/>
          <w:i/>
          <w:sz w:val="24"/>
          <w:szCs w:val="24"/>
        </w:rPr>
        <w:t>Dostaw</w:t>
      </w:r>
      <w:r w:rsidR="002B5DA9" w:rsidRPr="008D4ADB">
        <w:rPr>
          <w:b/>
          <w:bCs/>
          <w:i/>
          <w:sz w:val="24"/>
          <w:szCs w:val="24"/>
        </w:rPr>
        <w:t>y oleju opałowego dla Zespołu Szkół w</w:t>
      </w:r>
      <w:r w:rsidR="002B5DA9">
        <w:rPr>
          <w:b/>
          <w:bCs/>
          <w:i/>
          <w:sz w:val="24"/>
          <w:szCs w:val="24"/>
        </w:rPr>
        <w:t> </w:t>
      </w:r>
      <w:r w:rsidR="002B5DA9" w:rsidRPr="008D4ADB">
        <w:rPr>
          <w:b/>
          <w:bCs/>
          <w:i/>
          <w:sz w:val="24"/>
          <w:szCs w:val="24"/>
        </w:rPr>
        <w:t>Szczekocinach w 202</w:t>
      </w:r>
      <w:r w:rsidR="002B5DA9">
        <w:rPr>
          <w:b/>
          <w:bCs/>
          <w:i/>
          <w:sz w:val="24"/>
          <w:szCs w:val="24"/>
        </w:rPr>
        <w:t>3</w:t>
      </w:r>
      <w:r w:rsidR="002B5DA9" w:rsidRPr="008D4ADB">
        <w:rPr>
          <w:b/>
          <w:bCs/>
          <w:i/>
          <w:sz w:val="24"/>
          <w:szCs w:val="24"/>
        </w:rPr>
        <w:t xml:space="preserve"> roku</w:t>
      </w:r>
    </w:p>
    <w:p w14:paraId="0D4BF8F5" w14:textId="3CDF1642" w:rsidR="00AE70A2" w:rsidRPr="005B4279" w:rsidRDefault="00AE70A2" w:rsidP="00AE70A2">
      <w:pPr>
        <w:autoSpaceDE w:val="0"/>
        <w:autoSpaceDN w:val="0"/>
        <w:adjustRightInd w:val="0"/>
        <w:spacing w:before="120"/>
        <w:jc w:val="both"/>
        <w:rPr>
          <w:b/>
          <w:sz w:val="24"/>
          <w:szCs w:val="24"/>
          <w:u w:val="single"/>
        </w:rPr>
      </w:pPr>
    </w:p>
    <w:p w14:paraId="49804AD4" w14:textId="525923E0" w:rsidR="00AE70A2" w:rsidRDefault="00AE70A2" w:rsidP="00AE70A2">
      <w:pPr>
        <w:rPr>
          <w:color w:val="000000"/>
          <w:sz w:val="24"/>
          <w:szCs w:val="24"/>
        </w:rPr>
      </w:pPr>
    </w:p>
    <w:p w14:paraId="40C22FDA" w14:textId="77777777" w:rsidR="00AE70A2" w:rsidRDefault="00AE70A2" w:rsidP="00AE70A2">
      <w:pPr>
        <w:rPr>
          <w:color w:val="000000"/>
          <w:sz w:val="24"/>
          <w:szCs w:val="24"/>
        </w:rPr>
      </w:pPr>
    </w:p>
    <w:p w14:paraId="369A8DCB" w14:textId="5A855E52" w:rsidR="00AE70A2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623E86D3" w14:textId="77777777" w:rsidR="00AE70A2" w:rsidRPr="005B4279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..</w:t>
      </w: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13C743F1" w14:textId="77777777" w:rsidR="00AE70A2" w:rsidRPr="005B4279" w:rsidRDefault="00AE70A2" w:rsidP="00AE70A2">
      <w:pPr>
        <w:rPr>
          <w:color w:val="000000"/>
          <w:sz w:val="24"/>
          <w:szCs w:val="24"/>
        </w:rPr>
      </w:pPr>
    </w:p>
    <w:p w14:paraId="5E862E9E" w14:textId="77777777" w:rsidR="00AE70A2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5CB75AD5" w14:textId="77777777" w:rsidR="00AE70A2" w:rsidRDefault="00AE70A2" w:rsidP="00AE70A2">
      <w:pPr>
        <w:rPr>
          <w:color w:val="000000"/>
          <w:sz w:val="24"/>
          <w:szCs w:val="24"/>
        </w:rPr>
      </w:pPr>
    </w:p>
    <w:p w14:paraId="01248BC1" w14:textId="77777777" w:rsidR="00AE70A2" w:rsidRPr="005B4279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72120D94" w14:textId="77777777" w:rsidR="00AE70A2" w:rsidRPr="005B4279" w:rsidRDefault="00AE70A2" w:rsidP="00AE70A2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399FD5E3" w14:textId="77777777" w:rsidR="00AE70A2" w:rsidRDefault="00AE70A2" w:rsidP="00AE70A2">
      <w:pPr>
        <w:rPr>
          <w:color w:val="000000"/>
          <w:sz w:val="24"/>
          <w:szCs w:val="24"/>
        </w:rPr>
      </w:pPr>
    </w:p>
    <w:p w14:paraId="43DD32DE" w14:textId="77777777" w:rsidR="00AE70A2" w:rsidRPr="005B4279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7F53A7B" w14:textId="77777777" w:rsidR="00AE70A2" w:rsidRPr="005B4279" w:rsidRDefault="00AE70A2" w:rsidP="00AE70A2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35D12D44" w14:textId="77777777" w:rsidR="00AE70A2" w:rsidRDefault="00AE70A2" w:rsidP="00AE70A2">
      <w:pPr>
        <w:jc w:val="both"/>
        <w:rPr>
          <w:b/>
          <w:sz w:val="24"/>
          <w:szCs w:val="24"/>
          <w:u w:val="single"/>
        </w:rPr>
      </w:pPr>
    </w:p>
    <w:p w14:paraId="34C26677" w14:textId="77777777" w:rsidR="00AE70A2" w:rsidRDefault="00AE70A2" w:rsidP="00AE70A2">
      <w:pPr>
        <w:jc w:val="both"/>
        <w:rPr>
          <w:b/>
          <w:sz w:val="24"/>
          <w:szCs w:val="24"/>
          <w:u w:val="single"/>
        </w:rPr>
      </w:pPr>
    </w:p>
    <w:p w14:paraId="20E1B820" w14:textId="77777777" w:rsidR="00AE70A2" w:rsidRPr="003F04C3" w:rsidRDefault="00AE70A2" w:rsidP="00AE70A2">
      <w:pPr>
        <w:jc w:val="both"/>
        <w:rPr>
          <w:b/>
          <w:sz w:val="24"/>
          <w:szCs w:val="24"/>
          <w:u w:val="single"/>
        </w:rPr>
      </w:pPr>
    </w:p>
    <w:p w14:paraId="0E6175C0" w14:textId="77777777" w:rsidR="00AE70A2" w:rsidRPr="003F04C3" w:rsidRDefault="00AE70A2" w:rsidP="00AE70A2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BEEFD39" w14:textId="77777777" w:rsidR="00AE70A2" w:rsidRPr="003F04C3" w:rsidRDefault="00AE70A2" w:rsidP="00AE70A2">
      <w:pPr>
        <w:pStyle w:val="Akapitzlist"/>
        <w:spacing w:line="360" w:lineRule="auto"/>
        <w:jc w:val="both"/>
        <w:rPr>
          <w:sz w:val="24"/>
          <w:szCs w:val="24"/>
        </w:rPr>
      </w:pPr>
    </w:p>
    <w:p w14:paraId="2A754F92" w14:textId="254EBA0D" w:rsidR="00AE70A2" w:rsidRDefault="00AE70A2" w:rsidP="00AE70A2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</w:t>
      </w:r>
      <w:r w:rsidR="00D626EF">
        <w:rPr>
          <w:rFonts w:eastAsia="Calibri"/>
          <w:sz w:val="24"/>
          <w:szCs w:val="24"/>
          <w:lang w:eastAsia="ar-SA"/>
        </w:rPr>
        <w:t>7</w:t>
      </w:r>
      <w:r w:rsidRPr="003F04C3">
        <w:rPr>
          <w:rFonts w:eastAsia="Calibri"/>
          <w:sz w:val="24"/>
          <w:szCs w:val="24"/>
          <w:lang w:eastAsia="ar-SA"/>
        </w:rPr>
        <w:t>.1. SWZ)</w:t>
      </w:r>
      <w:r w:rsidRPr="003F04C3">
        <w:rPr>
          <w:sz w:val="24"/>
          <w:szCs w:val="24"/>
        </w:rPr>
        <w:t>.</w:t>
      </w:r>
    </w:p>
    <w:p w14:paraId="717A6209" w14:textId="77777777" w:rsidR="00AE70A2" w:rsidRPr="003F04C3" w:rsidRDefault="00AE70A2" w:rsidP="00AE70A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7F0FF6D7" w14:textId="4D66201A" w:rsidR="00AE70A2" w:rsidRDefault="00AE70A2" w:rsidP="00AE70A2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109 ust. 1 </w:t>
      </w:r>
      <w:r>
        <w:rPr>
          <w:sz w:val="24"/>
          <w:szCs w:val="24"/>
        </w:rPr>
        <w:t xml:space="preserve">pkt 1, 4 i 7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</w:t>
      </w:r>
      <w:r w:rsidR="00D626EF">
        <w:rPr>
          <w:rFonts w:eastAsia="Calibri"/>
          <w:sz w:val="24"/>
          <w:szCs w:val="24"/>
          <w:lang w:eastAsia="ar-SA"/>
        </w:rPr>
        <w:t>7</w:t>
      </w:r>
      <w:r w:rsidRPr="003F04C3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465DA80B" w14:textId="77777777" w:rsidR="00AE70A2" w:rsidRPr="00AE70A2" w:rsidRDefault="00AE70A2" w:rsidP="00AE70A2">
      <w:pPr>
        <w:pStyle w:val="Akapitzlist"/>
        <w:rPr>
          <w:sz w:val="24"/>
          <w:szCs w:val="24"/>
        </w:rPr>
      </w:pPr>
    </w:p>
    <w:p w14:paraId="6FAC76FD" w14:textId="77777777" w:rsidR="00AE70A2" w:rsidRDefault="00AE70A2" w:rsidP="00AE70A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227D94D0" w14:textId="77777777" w:rsidR="00AE70A2" w:rsidRDefault="00AE70A2" w:rsidP="00AE70A2">
      <w:pPr>
        <w:spacing w:line="360" w:lineRule="auto"/>
        <w:jc w:val="both"/>
        <w:rPr>
          <w:sz w:val="24"/>
          <w:szCs w:val="24"/>
        </w:rPr>
      </w:pPr>
    </w:p>
    <w:p w14:paraId="46C2A908" w14:textId="77777777" w:rsidR="00AE70A2" w:rsidRDefault="00AE70A2" w:rsidP="00AE70A2">
      <w:pPr>
        <w:spacing w:line="360" w:lineRule="auto"/>
        <w:jc w:val="both"/>
        <w:rPr>
          <w:sz w:val="24"/>
          <w:szCs w:val="24"/>
        </w:rPr>
      </w:pPr>
    </w:p>
    <w:p w14:paraId="34DB7DF6" w14:textId="77777777" w:rsidR="00AE70A2" w:rsidRDefault="00AE70A2" w:rsidP="00AE70A2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637C08FA" w14:textId="77777777" w:rsidR="00AE70A2" w:rsidRDefault="00AE70A2" w:rsidP="00AE70A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714B05" w14:textId="77777777" w:rsidR="00AE70A2" w:rsidRPr="003F04C3" w:rsidRDefault="00AE70A2" w:rsidP="00AE70A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1D57BD62" w14:textId="77777777" w:rsidR="00AE70A2" w:rsidRPr="0053788B" w:rsidRDefault="00AE70A2" w:rsidP="00AE70A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4A0925C7" w14:textId="77777777" w:rsidR="00AE70A2" w:rsidRDefault="00AE70A2" w:rsidP="00AE70A2">
      <w:pPr>
        <w:jc w:val="both"/>
        <w:rPr>
          <w:i/>
          <w:sz w:val="24"/>
          <w:szCs w:val="24"/>
        </w:rPr>
      </w:pPr>
    </w:p>
    <w:p w14:paraId="5BFB2094" w14:textId="77777777" w:rsidR="00AE70A2" w:rsidRDefault="00AE70A2" w:rsidP="00AE70A2">
      <w:pPr>
        <w:jc w:val="both"/>
        <w:rPr>
          <w:i/>
          <w:sz w:val="24"/>
          <w:szCs w:val="24"/>
        </w:rPr>
      </w:pPr>
    </w:p>
    <w:p w14:paraId="4C1DAD13" w14:textId="77777777" w:rsidR="00AE70A2" w:rsidRDefault="00AE70A2" w:rsidP="00AE70A2">
      <w:pPr>
        <w:jc w:val="both"/>
        <w:rPr>
          <w:i/>
          <w:sz w:val="24"/>
          <w:szCs w:val="24"/>
        </w:rPr>
      </w:pPr>
    </w:p>
    <w:p w14:paraId="5736786E" w14:textId="77777777" w:rsidR="00AE70A2" w:rsidRPr="003F04C3" w:rsidRDefault="00AE70A2" w:rsidP="00AE70A2">
      <w:pPr>
        <w:jc w:val="both"/>
        <w:rPr>
          <w:i/>
          <w:sz w:val="24"/>
          <w:szCs w:val="24"/>
        </w:rPr>
      </w:pPr>
    </w:p>
    <w:p w14:paraId="5FB6EB2D" w14:textId="77777777" w:rsidR="00AE70A2" w:rsidRPr="003F04C3" w:rsidRDefault="00AE70A2" w:rsidP="00AE70A2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076907AD" w14:textId="77777777" w:rsidR="00AE70A2" w:rsidRPr="003F04C3" w:rsidRDefault="00AE70A2" w:rsidP="00AE70A2">
      <w:pPr>
        <w:pStyle w:val="Akapitzlist"/>
        <w:ind w:left="0"/>
        <w:rPr>
          <w:b/>
          <w:sz w:val="24"/>
          <w:szCs w:val="24"/>
        </w:rPr>
      </w:pPr>
    </w:p>
    <w:p w14:paraId="635821A8" w14:textId="77777777" w:rsidR="00AE70A2" w:rsidRPr="003F04C3" w:rsidRDefault="00AE70A2" w:rsidP="00AE70A2">
      <w:pPr>
        <w:ind w:left="709" w:hanging="709"/>
        <w:jc w:val="center"/>
        <w:rPr>
          <w:b/>
          <w:sz w:val="24"/>
          <w:szCs w:val="24"/>
        </w:rPr>
      </w:pPr>
    </w:p>
    <w:p w14:paraId="47101182" w14:textId="77777777" w:rsidR="00AE70A2" w:rsidRPr="003F04C3" w:rsidRDefault="00AE70A2" w:rsidP="00AE70A2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4E7C7C25" w14:textId="77777777" w:rsidR="00AE70A2" w:rsidRPr="003F04C3" w:rsidRDefault="00AE70A2" w:rsidP="00AE70A2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18B38211" w14:textId="77777777" w:rsidR="00AE70A2" w:rsidRPr="003F04C3" w:rsidRDefault="00AE70A2" w:rsidP="00AE70A2">
      <w:pPr>
        <w:ind w:left="709" w:hanging="709"/>
        <w:jc w:val="center"/>
        <w:rPr>
          <w:b/>
          <w:sz w:val="24"/>
          <w:szCs w:val="24"/>
        </w:rPr>
      </w:pPr>
    </w:p>
    <w:sectPr w:rsidR="00AE70A2" w:rsidRPr="003F04C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E544" w14:textId="77777777" w:rsidR="007E013D" w:rsidRDefault="007E013D" w:rsidP="00AC3E6B">
      <w:r>
        <w:separator/>
      </w:r>
    </w:p>
  </w:endnote>
  <w:endnote w:type="continuationSeparator" w:id="0">
    <w:p w14:paraId="12E2FF85" w14:textId="77777777" w:rsidR="007E013D" w:rsidRDefault="007E013D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7D68" w14:textId="77777777" w:rsidR="007E013D" w:rsidRDefault="007E013D" w:rsidP="00AC3E6B">
      <w:r>
        <w:separator/>
      </w:r>
    </w:p>
  </w:footnote>
  <w:footnote w:type="continuationSeparator" w:id="0">
    <w:p w14:paraId="15447373" w14:textId="77777777" w:rsidR="007E013D" w:rsidRDefault="007E013D" w:rsidP="00AC3E6B">
      <w:r>
        <w:continuationSeparator/>
      </w:r>
    </w:p>
  </w:footnote>
  <w:footnote w:id="1">
    <w:p w14:paraId="39918BDC" w14:textId="77777777" w:rsidR="00AE70A2" w:rsidRPr="00A82964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FAF4DEA" w14:textId="77777777" w:rsidR="00AE70A2" w:rsidRPr="00A82964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4CDF6E" w14:textId="77777777" w:rsidR="00AE70A2" w:rsidRPr="00A82964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243522" w14:textId="77777777" w:rsidR="00AE70A2" w:rsidRPr="00761CEB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3FD49D8E" w:rsidR="00F5743C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5DA9">
      <w:rPr>
        <w:b/>
        <w:sz w:val="22"/>
      </w:rPr>
      <w:t>RR.271.1.20.</w:t>
    </w:r>
    <w:r>
      <w:rPr>
        <w:b/>
        <w:sz w:val="22"/>
      </w:rPr>
      <w:t>20</w:t>
    </w:r>
    <w:r w:rsidR="00FF660B">
      <w:rPr>
        <w:b/>
        <w:sz w:val="22"/>
      </w:rPr>
      <w:t>2</w:t>
    </w:r>
    <w:r w:rsidR="00216BE7">
      <w:rPr>
        <w:b/>
        <w:sz w:val="22"/>
      </w:rPr>
      <w:t>2</w:t>
    </w:r>
  </w:p>
  <w:p w14:paraId="31DB5CBF" w14:textId="77777777" w:rsidR="00216BE7" w:rsidRPr="00612F33" w:rsidRDefault="00216BE7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9080">
    <w:abstractNumId w:val="13"/>
  </w:num>
  <w:num w:numId="2" w16cid:durableId="1744064912">
    <w:abstractNumId w:val="11"/>
  </w:num>
  <w:num w:numId="3" w16cid:durableId="1752507755">
    <w:abstractNumId w:val="6"/>
  </w:num>
  <w:num w:numId="4" w16cid:durableId="542601950">
    <w:abstractNumId w:val="9"/>
  </w:num>
  <w:num w:numId="5" w16cid:durableId="72819429">
    <w:abstractNumId w:val="7"/>
  </w:num>
  <w:num w:numId="6" w16cid:durableId="1424453002">
    <w:abstractNumId w:val="8"/>
  </w:num>
  <w:num w:numId="7" w16cid:durableId="1675297248">
    <w:abstractNumId w:val="10"/>
  </w:num>
  <w:num w:numId="8" w16cid:durableId="1960331397">
    <w:abstractNumId w:val="12"/>
  </w:num>
  <w:num w:numId="9" w16cid:durableId="1137125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31AE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6BE7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5DA9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34F7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18BA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13D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66798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0C45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A3187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70A2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37AC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626EF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32F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49</cp:revision>
  <cp:lastPrinted>2019-08-11T18:16:00Z</cp:lastPrinted>
  <dcterms:created xsi:type="dcterms:W3CDTF">2014-10-09T16:51:00Z</dcterms:created>
  <dcterms:modified xsi:type="dcterms:W3CDTF">2022-12-17T10:27:00Z</dcterms:modified>
</cp:coreProperties>
</file>