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8EC" w14:textId="47AB9A13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1D42B4B4" w14:textId="77777777" w:rsidR="0030658F" w:rsidRDefault="0030658F" w:rsidP="00C60823">
      <w:pPr>
        <w:ind w:left="2832" w:firstLine="708"/>
        <w:jc w:val="right"/>
        <w:rPr>
          <w:sz w:val="24"/>
          <w:szCs w:val="24"/>
        </w:rPr>
      </w:pPr>
    </w:p>
    <w:p w14:paraId="6FAE85C3" w14:textId="632046C3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30658F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7DCE3660" w14:textId="77777777" w:rsidR="00964E19" w:rsidRP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21B9A84C" w14:textId="77777777" w:rsidR="00232E55" w:rsidRPr="00232E55" w:rsidRDefault="00232E55" w:rsidP="00232E55">
            <w:pPr>
              <w:pStyle w:val="Podtytu"/>
            </w:pPr>
          </w:p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35B35BE7" w14:textId="7CB82A17" w:rsidR="00964E19" w:rsidRPr="006831F5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4EA6BA23" w14:textId="1C9C8CF0" w:rsidR="00964E19" w:rsidRPr="006831F5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76F4" w14:textId="77777777" w:rsidR="003F7B1F" w:rsidRDefault="003F7B1F" w:rsidP="00AC3E6B">
      <w:r>
        <w:separator/>
      </w:r>
    </w:p>
  </w:endnote>
  <w:endnote w:type="continuationSeparator" w:id="0">
    <w:p w14:paraId="39A1E4BC" w14:textId="77777777" w:rsidR="003F7B1F" w:rsidRDefault="003F7B1F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26B8" w14:textId="77777777" w:rsidR="003F7B1F" w:rsidRDefault="003F7B1F" w:rsidP="00AC3E6B">
      <w:r>
        <w:separator/>
      </w:r>
    </w:p>
  </w:footnote>
  <w:footnote w:type="continuationSeparator" w:id="0">
    <w:p w14:paraId="5B4632F9" w14:textId="77777777" w:rsidR="003F7B1F" w:rsidRDefault="003F7B1F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635ED203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30658F">
      <w:rPr>
        <w:b/>
        <w:sz w:val="22"/>
      </w:rPr>
      <w:t>16</w:t>
    </w:r>
    <w:r w:rsidR="00DB01FF">
      <w:rPr>
        <w:b/>
        <w:sz w:val="22"/>
      </w:rPr>
      <w:t>.202</w:t>
    </w:r>
    <w:r w:rsidR="0030658F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632677">
    <w:abstractNumId w:val="10"/>
  </w:num>
  <w:num w:numId="2" w16cid:durableId="1166556158">
    <w:abstractNumId w:val="7"/>
  </w:num>
  <w:num w:numId="3" w16cid:durableId="1524439602">
    <w:abstractNumId w:val="15"/>
  </w:num>
  <w:num w:numId="4" w16cid:durableId="661739890">
    <w:abstractNumId w:val="22"/>
  </w:num>
  <w:num w:numId="5" w16cid:durableId="890651530">
    <w:abstractNumId w:val="24"/>
  </w:num>
  <w:num w:numId="6" w16cid:durableId="978387327">
    <w:abstractNumId w:val="14"/>
  </w:num>
  <w:num w:numId="7" w16cid:durableId="816185680">
    <w:abstractNumId w:val="9"/>
  </w:num>
  <w:num w:numId="8" w16cid:durableId="1138643364">
    <w:abstractNumId w:val="16"/>
  </w:num>
  <w:num w:numId="9" w16cid:durableId="2026900820">
    <w:abstractNumId w:val="8"/>
  </w:num>
  <w:num w:numId="10" w16cid:durableId="784732535">
    <w:abstractNumId w:val="20"/>
  </w:num>
  <w:num w:numId="11" w16cid:durableId="1902055118">
    <w:abstractNumId w:val="18"/>
  </w:num>
  <w:num w:numId="12" w16cid:durableId="778794724">
    <w:abstractNumId w:val="6"/>
  </w:num>
  <w:num w:numId="13" w16cid:durableId="1730641831">
    <w:abstractNumId w:val="17"/>
  </w:num>
  <w:num w:numId="14" w16cid:durableId="1784418566">
    <w:abstractNumId w:val="11"/>
  </w:num>
  <w:num w:numId="15" w16cid:durableId="394473974">
    <w:abstractNumId w:val="21"/>
  </w:num>
  <w:num w:numId="16" w16cid:durableId="1950813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1675174">
    <w:abstractNumId w:val="5"/>
  </w:num>
  <w:num w:numId="18" w16cid:durableId="844050087">
    <w:abstractNumId w:val="23"/>
  </w:num>
  <w:num w:numId="19" w16cid:durableId="10703468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3701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231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658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54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BB3"/>
    <w:rsid w:val="003F7B1F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F63"/>
    <w:rsid w:val="00530ED6"/>
    <w:rsid w:val="00531C18"/>
    <w:rsid w:val="00533B16"/>
    <w:rsid w:val="00535A8A"/>
    <w:rsid w:val="005413E7"/>
    <w:rsid w:val="005501EA"/>
    <w:rsid w:val="00550219"/>
    <w:rsid w:val="00550736"/>
    <w:rsid w:val="00552945"/>
    <w:rsid w:val="005546E4"/>
    <w:rsid w:val="0055645D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12AB4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3758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73AA6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5FCC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19</cp:revision>
  <cp:lastPrinted>2011-10-20T06:12:00Z</cp:lastPrinted>
  <dcterms:created xsi:type="dcterms:W3CDTF">2013-03-18T13:43:00Z</dcterms:created>
  <dcterms:modified xsi:type="dcterms:W3CDTF">2022-10-13T07:28:00Z</dcterms:modified>
</cp:coreProperties>
</file>