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0B68C11C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5B4279">
        <w:rPr>
          <w:sz w:val="24"/>
        </w:rPr>
        <w:t>4</w:t>
      </w:r>
      <w:r w:rsidRPr="00267243">
        <w:rPr>
          <w:sz w:val="24"/>
        </w:rPr>
        <w:t xml:space="preserve"> do SWZ</w:t>
      </w:r>
    </w:p>
    <w:p w14:paraId="1E6FBC85" w14:textId="77777777" w:rsidR="00FD665E" w:rsidRDefault="00FD665E" w:rsidP="00FD665E">
      <w:pPr>
        <w:spacing w:before="120"/>
        <w:jc w:val="center"/>
        <w:rPr>
          <w:b/>
          <w:sz w:val="32"/>
          <w:szCs w:val="32"/>
          <w:u w:val="single"/>
        </w:rPr>
      </w:pPr>
    </w:p>
    <w:p w14:paraId="3F9FFD9A" w14:textId="77777777" w:rsidR="00FD665E" w:rsidRPr="00122F28" w:rsidRDefault="00FD665E" w:rsidP="00FD665E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OŚWIADCZENIE  WYKONAWCY</w:t>
      </w:r>
      <w:r>
        <w:rPr>
          <w:b/>
          <w:sz w:val="32"/>
          <w:szCs w:val="32"/>
          <w:u w:val="single"/>
        </w:rPr>
        <w:t xml:space="preserve"> /</w:t>
      </w:r>
    </w:p>
    <w:p w14:paraId="77D0DB21" w14:textId="77777777" w:rsidR="00FD665E" w:rsidRPr="00122F28" w:rsidRDefault="00FD665E" w:rsidP="00FD665E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22736731" w14:textId="77777777" w:rsidR="00FD665E" w:rsidRPr="00122F28" w:rsidRDefault="00FD665E" w:rsidP="00FD665E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404A9359" w14:textId="77777777" w:rsidR="00FD665E" w:rsidRDefault="00FD665E" w:rsidP="00FD665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803A14A" w14:textId="77777777" w:rsidR="00FD665E" w:rsidRPr="00524C3D" w:rsidRDefault="00FD665E" w:rsidP="00FD665E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3486D0E0" w14:textId="77777777" w:rsidR="00FD665E" w:rsidRDefault="00FD665E" w:rsidP="00FD665E">
      <w:pPr>
        <w:tabs>
          <w:tab w:val="left" w:pos="1134"/>
        </w:tabs>
        <w:spacing w:before="120"/>
        <w:jc w:val="center"/>
        <w:rPr>
          <w:b/>
          <w:sz w:val="28"/>
          <w:szCs w:val="28"/>
        </w:rPr>
      </w:pPr>
    </w:p>
    <w:p w14:paraId="0E4F5333" w14:textId="70D4F34D" w:rsidR="00FD665E" w:rsidRPr="005B4279" w:rsidRDefault="00FD665E" w:rsidP="00FD665E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143791AA" w14:textId="77777777" w:rsidR="00FD665E" w:rsidRDefault="00FD665E" w:rsidP="00FD665E">
      <w:pPr>
        <w:jc w:val="center"/>
        <w:rPr>
          <w:b/>
          <w:sz w:val="22"/>
          <w:szCs w:val="22"/>
        </w:rPr>
      </w:pPr>
    </w:p>
    <w:p w14:paraId="32DBDAD6" w14:textId="77777777" w:rsidR="00FD665E" w:rsidRDefault="00FD665E" w:rsidP="00FD665E">
      <w:pPr>
        <w:jc w:val="both"/>
        <w:rPr>
          <w:bCs/>
          <w:sz w:val="24"/>
          <w:szCs w:val="24"/>
        </w:rPr>
      </w:pPr>
    </w:p>
    <w:p w14:paraId="3767006F" w14:textId="7730DDE4" w:rsidR="00FD665E" w:rsidRPr="00A30CCF" w:rsidRDefault="00FD665E" w:rsidP="00FD665E">
      <w:pPr>
        <w:autoSpaceDE w:val="0"/>
        <w:autoSpaceDN w:val="0"/>
        <w:adjustRightInd w:val="0"/>
        <w:spacing w:before="120"/>
        <w:jc w:val="both"/>
        <w:rPr>
          <w:b/>
          <w:i/>
          <w:sz w:val="24"/>
          <w:szCs w:val="24"/>
          <w:u w:val="single"/>
        </w:rPr>
      </w:pPr>
      <w:r w:rsidRPr="003A1494">
        <w:rPr>
          <w:bCs/>
          <w:sz w:val="24"/>
          <w:szCs w:val="24"/>
        </w:rPr>
        <w:t>Dotyczy postępowania o udzielenie zamówienia publicznego Nr RR.271.1.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</w:t>
      </w:r>
      <w:r w:rsidRPr="003A1494">
        <w:rPr>
          <w:bCs/>
          <w:sz w:val="24"/>
          <w:szCs w:val="24"/>
        </w:rPr>
        <w:t xml:space="preserve">.2022 prowadzonego w trybie podstawowym bez negocjacji zgodnie z przepisami </w:t>
      </w:r>
      <w:r w:rsidRPr="003A1494">
        <w:rPr>
          <w:sz w:val="24"/>
          <w:szCs w:val="24"/>
          <w:lang w:eastAsia="en-US"/>
        </w:rPr>
        <w:t>ustawy z dnia 11</w:t>
      </w:r>
      <w:r>
        <w:rPr>
          <w:sz w:val="24"/>
          <w:szCs w:val="24"/>
          <w:lang w:eastAsia="en-US"/>
        </w:rPr>
        <w:t> </w:t>
      </w:r>
      <w:r w:rsidRPr="003A1494">
        <w:rPr>
          <w:sz w:val="24"/>
          <w:szCs w:val="24"/>
          <w:lang w:eastAsia="en-US"/>
        </w:rPr>
        <w:t xml:space="preserve">września 2019 r. – </w:t>
      </w:r>
      <w:r w:rsidRPr="003A1494">
        <w:rPr>
          <w:i/>
          <w:iCs/>
          <w:sz w:val="24"/>
          <w:szCs w:val="24"/>
          <w:lang w:eastAsia="en-US"/>
        </w:rPr>
        <w:t>Prawo zamówień publicznych</w:t>
      </w:r>
      <w:r w:rsidRPr="003A1494">
        <w:rPr>
          <w:sz w:val="24"/>
          <w:szCs w:val="24"/>
          <w:lang w:eastAsia="en-US"/>
        </w:rPr>
        <w:t xml:space="preserve"> (tekst jedn. Dz.U. z 202</w:t>
      </w:r>
      <w:r>
        <w:rPr>
          <w:sz w:val="24"/>
          <w:szCs w:val="24"/>
          <w:lang w:eastAsia="en-US"/>
        </w:rPr>
        <w:t>2</w:t>
      </w:r>
      <w:r w:rsidRPr="003A1494">
        <w:rPr>
          <w:sz w:val="24"/>
          <w:szCs w:val="24"/>
          <w:lang w:eastAsia="en-US"/>
        </w:rPr>
        <w:t xml:space="preserve"> r. poz. 1</w:t>
      </w:r>
      <w:r>
        <w:rPr>
          <w:sz w:val="24"/>
          <w:szCs w:val="24"/>
          <w:lang w:eastAsia="en-US"/>
        </w:rPr>
        <w:t>710</w:t>
      </w:r>
      <w:r w:rsidRPr="003A1494">
        <w:rPr>
          <w:sz w:val="24"/>
          <w:szCs w:val="24"/>
          <w:lang w:eastAsia="en-US"/>
        </w:rPr>
        <w:t xml:space="preserve"> ze zm.), którego przedmiotem są </w:t>
      </w:r>
      <w:r>
        <w:rPr>
          <w:sz w:val="24"/>
          <w:szCs w:val="24"/>
          <w:lang w:eastAsia="en-US"/>
        </w:rPr>
        <w:t xml:space="preserve">roboty budowlane </w:t>
      </w:r>
      <w:r w:rsidRPr="00BA557A">
        <w:rPr>
          <w:sz w:val="24"/>
          <w:szCs w:val="24"/>
        </w:rPr>
        <w:t xml:space="preserve">pn.: </w:t>
      </w:r>
      <w:r w:rsidRPr="00565876">
        <w:rPr>
          <w:b/>
          <w:bCs/>
          <w:i/>
          <w:sz w:val="24"/>
          <w:szCs w:val="24"/>
        </w:rPr>
        <w:t>Remont</w:t>
      </w:r>
      <w:r>
        <w:rPr>
          <w:b/>
          <w:bCs/>
          <w:i/>
          <w:sz w:val="24"/>
          <w:szCs w:val="24"/>
        </w:rPr>
        <w:t>y</w:t>
      </w:r>
      <w:r w:rsidRPr="00565876">
        <w:rPr>
          <w:b/>
          <w:bCs/>
          <w:i/>
          <w:sz w:val="24"/>
          <w:szCs w:val="24"/>
        </w:rPr>
        <w:t xml:space="preserve"> dróg </w:t>
      </w:r>
      <w:r>
        <w:rPr>
          <w:b/>
          <w:bCs/>
          <w:i/>
          <w:sz w:val="24"/>
          <w:szCs w:val="24"/>
        </w:rPr>
        <w:t xml:space="preserve">gminnych </w:t>
      </w:r>
      <w:r w:rsidRPr="00565876">
        <w:rPr>
          <w:b/>
          <w:bCs/>
          <w:i/>
          <w:sz w:val="24"/>
          <w:szCs w:val="24"/>
        </w:rPr>
        <w:t>na terenie Gminy Szczekociny</w:t>
      </w:r>
      <w:r w:rsidRPr="00A30CCF">
        <w:rPr>
          <w:b/>
          <w:bCs/>
          <w:i/>
          <w:sz w:val="24"/>
          <w:szCs w:val="24"/>
        </w:rPr>
        <w:t>”</w:t>
      </w:r>
    </w:p>
    <w:p w14:paraId="0588811D" w14:textId="77777777" w:rsidR="00FD665E" w:rsidRDefault="00FD665E" w:rsidP="00FD665E">
      <w:pPr>
        <w:jc w:val="both"/>
        <w:rPr>
          <w:b/>
          <w:sz w:val="24"/>
          <w:szCs w:val="24"/>
          <w:u w:val="single"/>
        </w:rPr>
      </w:pPr>
    </w:p>
    <w:p w14:paraId="60CDE064" w14:textId="77777777" w:rsidR="00FD665E" w:rsidRPr="005B4279" w:rsidRDefault="00FD665E" w:rsidP="00FD665E">
      <w:pPr>
        <w:jc w:val="both"/>
        <w:rPr>
          <w:b/>
          <w:sz w:val="24"/>
          <w:szCs w:val="24"/>
          <w:u w:val="single"/>
        </w:rPr>
      </w:pPr>
    </w:p>
    <w:p w14:paraId="552658A2" w14:textId="77777777" w:rsidR="00FD665E" w:rsidRDefault="00FD665E" w:rsidP="00FD665E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3B2325CE" w14:textId="77777777" w:rsidR="00FD665E" w:rsidRPr="005B4279" w:rsidRDefault="00FD665E" w:rsidP="00FD665E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>..</w:t>
      </w: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4E6E1957" w14:textId="77777777" w:rsidR="00FD665E" w:rsidRPr="005B4279" w:rsidRDefault="00FD665E" w:rsidP="00FD665E">
      <w:pPr>
        <w:rPr>
          <w:color w:val="000000"/>
          <w:sz w:val="24"/>
          <w:szCs w:val="24"/>
        </w:rPr>
      </w:pPr>
    </w:p>
    <w:p w14:paraId="70CEFFB6" w14:textId="77777777" w:rsidR="00FD665E" w:rsidRDefault="00FD665E" w:rsidP="00FD665E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5034D28A" w14:textId="77777777" w:rsidR="00FD665E" w:rsidRDefault="00FD665E" w:rsidP="00FD665E">
      <w:pPr>
        <w:rPr>
          <w:color w:val="000000"/>
          <w:sz w:val="24"/>
          <w:szCs w:val="24"/>
        </w:rPr>
      </w:pPr>
    </w:p>
    <w:p w14:paraId="157DE7DB" w14:textId="77777777" w:rsidR="00FD665E" w:rsidRPr="005B4279" w:rsidRDefault="00FD665E" w:rsidP="00FD665E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1A34695E" w14:textId="77777777" w:rsidR="00FD665E" w:rsidRPr="005B4279" w:rsidRDefault="00FD665E" w:rsidP="00FD665E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67BB0673" w14:textId="77777777" w:rsidR="00FD665E" w:rsidRDefault="00FD665E" w:rsidP="00FD665E">
      <w:pPr>
        <w:rPr>
          <w:color w:val="000000"/>
          <w:sz w:val="24"/>
          <w:szCs w:val="24"/>
        </w:rPr>
      </w:pPr>
    </w:p>
    <w:p w14:paraId="0CF358AD" w14:textId="77777777" w:rsidR="00FD665E" w:rsidRPr="005B4279" w:rsidRDefault="00FD665E" w:rsidP="00FD665E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6E9D91BA" w14:textId="77777777" w:rsidR="00FD665E" w:rsidRPr="005B4279" w:rsidRDefault="00FD665E" w:rsidP="00FD665E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2DEC8535" w14:textId="77777777" w:rsidR="00FD665E" w:rsidRDefault="00FD665E" w:rsidP="00FD665E">
      <w:pPr>
        <w:jc w:val="both"/>
        <w:rPr>
          <w:b/>
          <w:sz w:val="24"/>
          <w:szCs w:val="24"/>
          <w:u w:val="single"/>
        </w:rPr>
      </w:pPr>
    </w:p>
    <w:p w14:paraId="65BF06D0" w14:textId="77777777" w:rsidR="00FD665E" w:rsidRDefault="00FD665E" w:rsidP="00FD665E">
      <w:pPr>
        <w:jc w:val="both"/>
        <w:rPr>
          <w:b/>
          <w:sz w:val="24"/>
          <w:szCs w:val="24"/>
          <w:u w:val="single"/>
        </w:rPr>
      </w:pPr>
    </w:p>
    <w:p w14:paraId="6C753B1E" w14:textId="77777777" w:rsidR="00FD665E" w:rsidRPr="003F04C3" w:rsidRDefault="00FD665E" w:rsidP="00FD665E">
      <w:pPr>
        <w:jc w:val="both"/>
        <w:rPr>
          <w:b/>
          <w:sz w:val="24"/>
          <w:szCs w:val="24"/>
          <w:u w:val="single"/>
        </w:rPr>
      </w:pPr>
    </w:p>
    <w:p w14:paraId="6869DAC4" w14:textId="77777777" w:rsidR="00FD665E" w:rsidRPr="003F04C3" w:rsidRDefault="00FD665E" w:rsidP="00FD665E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3FFA8E8F" w14:textId="77777777" w:rsidR="00FD665E" w:rsidRPr="003F04C3" w:rsidRDefault="00FD665E" w:rsidP="00FD665E">
      <w:pPr>
        <w:pStyle w:val="Akapitzlist"/>
        <w:spacing w:line="360" w:lineRule="auto"/>
        <w:jc w:val="both"/>
        <w:rPr>
          <w:sz w:val="24"/>
          <w:szCs w:val="24"/>
        </w:rPr>
      </w:pPr>
    </w:p>
    <w:p w14:paraId="0A3BD95F" w14:textId="5B81EBC5" w:rsidR="00FD665E" w:rsidRDefault="00FD665E" w:rsidP="00FD665E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art. 108 ust. 1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350EC7B0" w14:textId="77777777" w:rsidR="00FD665E" w:rsidRPr="003F04C3" w:rsidRDefault="00FD665E" w:rsidP="00FD665E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130F6AEE" w14:textId="72F30A09" w:rsidR="00FD665E" w:rsidRDefault="00FD665E" w:rsidP="00FD665E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art. 109 ust. 1 </w:t>
      </w:r>
      <w:r>
        <w:rPr>
          <w:sz w:val="24"/>
          <w:szCs w:val="24"/>
        </w:rPr>
        <w:t xml:space="preserve">pkt 1, 4 i 7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rFonts w:eastAsia="Calibri"/>
          <w:sz w:val="24"/>
          <w:szCs w:val="24"/>
          <w:lang w:eastAsia="ar-SA"/>
        </w:rPr>
        <w:t>(pkt. 2.8.</w:t>
      </w:r>
      <w:r>
        <w:rPr>
          <w:rFonts w:eastAsia="Calibri"/>
          <w:sz w:val="24"/>
          <w:szCs w:val="24"/>
          <w:lang w:eastAsia="ar-SA"/>
        </w:rPr>
        <w:t>3</w:t>
      </w:r>
      <w:r w:rsidRPr="003F04C3">
        <w:rPr>
          <w:rFonts w:eastAsia="Calibri"/>
          <w:sz w:val="24"/>
          <w:szCs w:val="24"/>
          <w:lang w:eastAsia="ar-SA"/>
        </w:rPr>
        <w:t>. SWZ)</w:t>
      </w:r>
      <w:r w:rsidRPr="003F04C3">
        <w:rPr>
          <w:sz w:val="24"/>
          <w:szCs w:val="24"/>
        </w:rPr>
        <w:t>.</w:t>
      </w:r>
    </w:p>
    <w:p w14:paraId="5185E495" w14:textId="77777777" w:rsidR="00FD665E" w:rsidRDefault="00FD665E" w:rsidP="00FD665E">
      <w:pPr>
        <w:spacing w:line="360" w:lineRule="auto"/>
        <w:jc w:val="both"/>
        <w:rPr>
          <w:sz w:val="24"/>
          <w:szCs w:val="24"/>
        </w:rPr>
      </w:pPr>
    </w:p>
    <w:p w14:paraId="189F03D8" w14:textId="77777777" w:rsidR="00FD665E" w:rsidRDefault="00FD665E" w:rsidP="00FD665E">
      <w:pPr>
        <w:spacing w:line="360" w:lineRule="auto"/>
        <w:jc w:val="both"/>
        <w:rPr>
          <w:sz w:val="24"/>
          <w:szCs w:val="24"/>
        </w:rPr>
      </w:pPr>
    </w:p>
    <w:p w14:paraId="27633589" w14:textId="77777777" w:rsidR="00FD665E" w:rsidRDefault="00FD665E" w:rsidP="00FD665E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>
        <w:rPr>
          <w:i/>
          <w:sz w:val="24"/>
          <w:szCs w:val="24"/>
        </w:rPr>
        <w:t>4</w:t>
      </w:r>
      <w:r w:rsidRPr="003F04C3">
        <w:rPr>
          <w:i/>
          <w:sz w:val="24"/>
          <w:szCs w:val="24"/>
        </w:rPr>
        <w:t xml:space="preserve"> i 7</w:t>
      </w:r>
      <w:r>
        <w:rPr>
          <w:i/>
          <w:sz w:val="24"/>
          <w:szCs w:val="24"/>
        </w:rPr>
        <w:t xml:space="preserve">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 w związku z ww. okolicznością, na podstawie art. 110 ust. 2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>podjąłem następujące środki naprawcze i zapobiegawcze:</w:t>
      </w:r>
    </w:p>
    <w:p w14:paraId="240987DC" w14:textId="77777777" w:rsidR="00FD665E" w:rsidRDefault="00FD665E" w:rsidP="00FD665E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ADDA84" w14:textId="77777777" w:rsidR="00FD665E" w:rsidRPr="003F04C3" w:rsidRDefault="00FD665E" w:rsidP="00FD665E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54A4BA64" w14:textId="77777777" w:rsidR="00FD665E" w:rsidRPr="0053788B" w:rsidRDefault="00FD665E" w:rsidP="00FD665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</w:t>
      </w:r>
      <w:r>
        <w:t> </w:t>
      </w:r>
      <w:r w:rsidRPr="003F04C3">
        <w:t>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>o</w:t>
      </w:r>
      <w:r>
        <w:rPr>
          <w:i/>
          <w:iCs/>
          <w:color w:val="222222"/>
        </w:rPr>
        <w:t> </w:t>
      </w:r>
      <w:r w:rsidRPr="003F04C3">
        <w:rPr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4E8F7042" w14:textId="77777777" w:rsidR="00FD665E" w:rsidRDefault="00FD665E" w:rsidP="00FD665E">
      <w:pPr>
        <w:jc w:val="both"/>
        <w:rPr>
          <w:i/>
          <w:sz w:val="24"/>
          <w:szCs w:val="24"/>
        </w:rPr>
      </w:pPr>
    </w:p>
    <w:p w14:paraId="6FD27D53" w14:textId="77777777" w:rsidR="00FD665E" w:rsidRDefault="00FD665E" w:rsidP="00FD665E">
      <w:pPr>
        <w:jc w:val="both"/>
        <w:rPr>
          <w:i/>
          <w:sz w:val="24"/>
          <w:szCs w:val="24"/>
        </w:rPr>
      </w:pPr>
    </w:p>
    <w:p w14:paraId="791EC1D3" w14:textId="77777777" w:rsidR="00FD665E" w:rsidRDefault="00FD665E" w:rsidP="00FD665E">
      <w:pPr>
        <w:jc w:val="both"/>
        <w:rPr>
          <w:i/>
          <w:sz w:val="24"/>
          <w:szCs w:val="24"/>
        </w:rPr>
      </w:pPr>
    </w:p>
    <w:p w14:paraId="2BFEB26A" w14:textId="77777777" w:rsidR="00FD665E" w:rsidRDefault="00FD665E" w:rsidP="00FD665E">
      <w:pPr>
        <w:jc w:val="both"/>
        <w:rPr>
          <w:i/>
          <w:sz w:val="24"/>
          <w:szCs w:val="24"/>
        </w:rPr>
      </w:pPr>
    </w:p>
    <w:p w14:paraId="650F6299" w14:textId="77777777" w:rsidR="00FD665E" w:rsidRPr="003F04C3" w:rsidRDefault="00FD665E" w:rsidP="00FD665E">
      <w:pPr>
        <w:jc w:val="both"/>
        <w:rPr>
          <w:i/>
          <w:sz w:val="24"/>
          <w:szCs w:val="24"/>
        </w:rPr>
      </w:pPr>
    </w:p>
    <w:p w14:paraId="1A467C79" w14:textId="77777777" w:rsidR="00FD665E" w:rsidRPr="003F04C3" w:rsidRDefault="00FD665E" w:rsidP="00FD665E">
      <w:pPr>
        <w:jc w:val="both"/>
        <w:rPr>
          <w:i/>
          <w:sz w:val="24"/>
          <w:szCs w:val="24"/>
        </w:rPr>
      </w:pPr>
    </w:p>
    <w:p w14:paraId="1D21EF39" w14:textId="77777777" w:rsidR="00FD665E" w:rsidRPr="003F04C3" w:rsidRDefault="00FD665E" w:rsidP="00FD665E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39E31933" w14:textId="77777777" w:rsidR="00FD665E" w:rsidRPr="003F04C3" w:rsidRDefault="00FD665E" w:rsidP="00FD665E">
      <w:pPr>
        <w:pStyle w:val="Akapitzlist"/>
        <w:ind w:left="0"/>
        <w:rPr>
          <w:b/>
          <w:sz w:val="24"/>
          <w:szCs w:val="24"/>
        </w:rPr>
      </w:pPr>
    </w:p>
    <w:p w14:paraId="584A9BE8" w14:textId="77777777" w:rsidR="00FD665E" w:rsidRPr="003F04C3" w:rsidRDefault="00FD665E" w:rsidP="00FD665E">
      <w:pPr>
        <w:ind w:left="709" w:hanging="709"/>
        <w:jc w:val="center"/>
        <w:rPr>
          <w:b/>
          <w:sz w:val="24"/>
          <w:szCs w:val="24"/>
        </w:rPr>
      </w:pPr>
    </w:p>
    <w:p w14:paraId="414C0014" w14:textId="77777777" w:rsidR="00FD665E" w:rsidRPr="003F04C3" w:rsidRDefault="00FD665E" w:rsidP="00FD665E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1BABCF37" w14:textId="77777777" w:rsidR="00FD665E" w:rsidRPr="003F04C3" w:rsidRDefault="00FD665E" w:rsidP="00FD665E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p w14:paraId="2939438E" w14:textId="77777777" w:rsidR="00FD665E" w:rsidRPr="003F04C3" w:rsidRDefault="00FD665E" w:rsidP="00FD665E">
      <w:pPr>
        <w:ind w:left="709" w:hanging="709"/>
        <w:jc w:val="center"/>
        <w:rPr>
          <w:b/>
          <w:sz w:val="24"/>
          <w:szCs w:val="24"/>
        </w:rPr>
      </w:pPr>
    </w:p>
    <w:sectPr w:rsidR="00FD665E" w:rsidRPr="003F04C3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B181" w14:textId="77777777" w:rsidR="003A020E" w:rsidRDefault="003A020E" w:rsidP="00AC3E6B">
      <w:r>
        <w:separator/>
      </w:r>
    </w:p>
  </w:endnote>
  <w:endnote w:type="continuationSeparator" w:id="0">
    <w:p w14:paraId="69116B85" w14:textId="77777777" w:rsidR="003A020E" w:rsidRDefault="003A020E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7BC6" w14:textId="77777777" w:rsidR="003A020E" w:rsidRDefault="003A020E" w:rsidP="00AC3E6B">
      <w:r>
        <w:separator/>
      </w:r>
    </w:p>
  </w:footnote>
  <w:footnote w:type="continuationSeparator" w:id="0">
    <w:p w14:paraId="35A3C956" w14:textId="77777777" w:rsidR="003A020E" w:rsidRDefault="003A020E" w:rsidP="00AC3E6B">
      <w:r>
        <w:continuationSeparator/>
      </w:r>
    </w:p>
  </w:footnote>
  <w:footnote w:id="1">
    <w:p w14:paraId="29EB5E09" w14:textId="77777777" w:rsidR="00FD665E" w:rsidRPr="00A82964" w:rsidRDefault="00FD665E" w:rsidP="00FD66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583475A" w14:textId="77777777" w:rsidR="00FD665E" w:rsidRPr="00A82964" w:rsidRDefault="00FD665E" w:rsidP="00FD66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55177E" w14:textId="77777777" w:rsidR="00FD665E" w:rsidRPr="00A82964" w:rsidRDefault="00FD665E" w:rsidP="00FD66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7327C5" w14:textId="77777777" w:rsidR="00FD665E" w:rsidRPr="00761CEB" w:rsidRDefault="00FD665E" w:rsidP="00FD66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9AE" w14:textId="77777777" w:rsidR="00F5743C" w:rsidRDefault="00F5743C" w:rsidP="00B55288">
    <w:pPr>
      <w:pStyle w:val="Nagwek"/>
      <w:ind w:left="-284"/>
    </w:pPr>
  </w:p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8EB1FA9" w14:textId="6983C0ED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2F043D">
      <w:rPr>
        <w:b/>
        <w:sz w:val="22"/>
      </w:rPr>
      <w:t>RR.271.1.</w:t>
    </w:r>
    <w:r w:rsidR="00FD665E">
      <w:rPr>
        <w:b/>
        <w:sz w:val="22"/>
      </w:rPr>
      <w:t>16</w:t>
    </w:r>
    <w:r w:rsidR="002F043D">
      <w:rPr>
        <w:b/>
        <w:sz w:val="22"/>
      </w:rPr>
      <w:t>.202</w:t>
    </w:r>
    <w:r w:rsidR="00FD665E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401819">
    <w:abstractNumId w:val="13"/>
  </w:num>
  <w:num w:numId="2" w16cid:durableId="1585720040">
    <w:abstractNumId w:val="11"/>
  </w:num>
  <w:num w:numId="3" w16cid:durableId="252009862">
    <w:abstractNumId w:val="6"/>
  </w:num>
  <w:num w:numId="4" w16cid:durableId="1858427963">
    <w:abstractNumId w:val="9"/>
  </w:num>
  <w:num w:numId="5" w16cid:durableId="1831091150">
    <w:abstractNumId w:val="7"/>
  </w:num>
  <w:num w:numId="6" w16cid:durableId="1223832040">
    <w:abstractNumId w:val="8"/>
  </w:num>
  <w:num w:numId="7" w16cid:durableId="982351109">
    <w:abstractNumId w:val="10"/>
  </w:num>
  <w:num w:numId="8" w16cid:durableId="248119518">
    <w:abstractNumId w:val="12"/>
  </w:num>
  <w:num w:numId="9" w16cid:durableId="8188099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5BB1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0BD7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0428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43D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3BC0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020E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B7372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3EA5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120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B5D6B"/>
    <w:rsid w:val="00DB6F7B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D665E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49</cp:revision>
  <cp:lastPrinted>2019-08-11T18:16:00Z</cp:lastPrinted>
  <dcterms:created xsi:type="dcterms:W3CDTF">2014-10-09T16:51:00Z</dcterms:created>
  <dcterms:modified xsi:type="dcterms:W3CDTF">2022-10-09T16:44:00Z</dcterms:modified>
</cp:coreProperties>
</file>