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06106" w14:textId="5FB854CB" w:rsidR="0096375B" w:rsidRDefault="0096375B" w:rsidP="0096375B">
      <w:pPr>
        <w:jc w:val="right"/>
        <w:rPr>
          <w:bCs/>
          <w:iCs/>
          <w:sz w:val="24"/>
        </w:rPr>
      </w:pPr>
      <w:r w:rsidRPr="00C21A4E">
        <w:rPr>
          <w:bCs/>
          <w:iCs/>
          <w:sz w:val="24"/>
        </w:rPr>
        <w:t xml:space="preserve">Załącznik nr </w:t>
      </w:r>
      <w:r w:rsidR="00477C25">
        <w:rPr>
          <w:bCs/>
          <w:iCs/>
          <w:sz w:val="24"/>
        </w:rPr>
        <w:t>3</w:t>
      </w:r>
      <w:r w:rsidR="003A71F5">
        <w:rPr>
          <w:bCs/>
          <w:iCs/>
          <w:sz w:val="24"/>
        </w:rPr>
        <w:t>.1.</w:t>
      </w:r>
      <w:r w:rsidRPr="00C21A4E">
        <w:rPr>
          <w:bCs/>
          <w:iCs/>
          <w:sz w:val="24"/>
        </w:rPr>
        <w:t xml:space="preserve"> do SWZ </w:t>
      </w:r>
    </w:p>
    <w:p w14:paraId="418228E5" w14:textId="0CA6C216" w:rsidR="00EC69F0" w:rsidRDefault="00EC69F0" w:rsidP="00EC69F0">
      <w:r>
        <w:t>...............................................................</w:t>
      </w:r>
      <w:r w:rsidR="00F44566">
        <w:t>.........</w:t>
      </w:r>
    </w:p>
    <w:p w14:paraId="58E65BA7" w14:textId="02F9179E" w:rsidR="00F44566" w:rsidRDefault="00F44566" w:rsidP="00EC69F0">
      <w:r>
        <w:t>........................................................................</w:t>
      </w:r>
    </w:p>
    <w:p w14:paraId="18B28879" w14:textId="5E91BC0B" w:rsidR="00EC69F0" w:rsidRPr="00F44566" w:rsidRDefault="00EC69F0" w:rsidP="00F44566">
      <w:pPr>
        <w:ind w:right="5526"/>
        <w:jc w:val="center"/>
        <w:rPr>
          <w:i/>
          <w:iCs/>
          <w:sz w:val="16"/>
          <w:szCs w:val="16"/>
        </w:rPr>
      </w:pPr>
      <w:r w:rsidRPr="00F44566">
        <w:rPr>
          <w:i/>
          <w:iCs/>
          <w:sz w:val="16"/>
          <w:szCs w:val="16"/>
        </w:rPr>
        <w:t>pełna nazwa i adres wykonawcy lub wykonawców ubiegających się</w:t>
      </w:r>
      <w:r w:rsidR="00F44566">
        <w:rPr>
          <w:i/>
          <w:iCs/>
          <w:sz w:val="16"/>
          <w:szCs w:val="16"/>
        </w:rPr>
        <w:t xml:space="preserve"> </w:t>
      </w:r>
      <w:r w:rsidRPr="00F44566">
        <w:rPr>
          <w:i/>
          <w:iCs/>
          <w:sz w:val="16"/>
          <w:szCs w:val="16"/>
        </w:rPr>
        <w:t>wspólnie o udzielenie zamówienia</w:t>
      </w:r>
    </w:p>
    <w:p w14:paraId="1B270961" w14:textId="77777777" w:rsidR="00323DDC" w:rsidRDefault="00323DDC" w:rsidP="00C21A4E">
      <w:pPr>
        <w:pStyle w:val="Tytu"/>
        <w:spacing w:line="240" w:lineRule="auto"/>
        <w:ind w:firstLine="5103"/>
        <w:jc w:val="left"/>
        <w:rPr>
          <w:szCs w:val="18"/>
        </w:rPr>
      </w:pPr>
    </w:p>
    <w:p w14:paraId="528D6C4F" w14:textId="77777777" w:rsidR="00E86C0E" w:rsidRDefault="00E86C0E" w:rsidP="00E86C0E">
      <w:pPr>
        <w:suppressAutoHyphens/>
        <w:spacing w:before="120"/>
        <w:ind w:left="4395"/>
        <w:jc w:val="both"/>
        <w:rPr>
          <w:b/>
          <w:bCs/>
          <w:sz w:val="32"/>
          <w:szCs w:val="32"/>
        </w:rPr>
      </w:pPr>
      <w:r w:rsidRPr="00167651">
        <w:rPr>
          <w:b/>
          <w:bCs/>
          <w:sz w:val="32"/>
          <w:szCs w:val="32"/>
        </w:rPr>
        <w:t xml:space="preserve">Gmina </w:t>
      </w:r>
      <w:r>
        <w:rPr>
          <w:b/>
          <w:bCs/>
          <w:sz w:val="32"/>
          <w:szCs w:val="32"/>
        </w:rPr>
        <w:t xml:space="preserve">Szczekociny </w:t>
      </w:r>
    </w:p>
    <w:p w14:paraId="1680FD40" w14:textId="77777777" w:rsidR="00E86C0E" w:rsidRDefault="00E86C0E" w:rsidP="00E86C0E">
      <w:pPr>
        <w:suppressAutoHyphens/>
        <w:spacing w:before="120"/>
        <w:ind w:left="4395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Urząd Miasta i Gminy Szczekociny </w:t>
      </w:r>
    </w:p>
    <w:p w14:paraId="6D803EF6" w14:textId="77777777" w:rsidR="00E86C0E" w:rsidRPr="00FC5F14" w:rsidRDefault="00E86C0E" w:rsidP="00E86C0E">
      <w:pPr>
        <w:pStyle w:val="Teksttreci0"/>
        <w:shd w:val="clear" w:color="auto" w:fill="auto"/>
        <w:spacing w:before="120" w:after="0" w:line="240" w:lineRule="auto"/>
        <w:ind w:left="4395" w:firstLine="0"/>
        <w:jc w:val="both"/>
        <w:rPr>
          <w:rFonts w:ascii="Times New Roman" w:hAnsi="Times New Roman"/>
          <w:b/>
          <w:sz w:val="32"/>
          <w:szCs w:val="28"/>
        </w:rPr>
      </w:pPr>
      <w:r w:rsidRPr="00FC5F14">
        <w:rPr>
          <w:rFonts w:ascii="Times New Roman" w:hAnsi="Times New Roman"/>
          <w:b/>
          <w:sz w:val="32"/>
          <w:szCs w:val="28"/>
        </w:rPr>
        <w:t xml:space="preserve">ul. Senatorska 2 </w:t>
      </w:r>
    </w:p>
    <w:p w14:paraId="6BFC64D7" w14:textId="77777777" w:rsidR="00E86C0E" w:rsidRPr="00FC5F14" w:rsidRDefault="00E86C0E" w:rsidP="00E86C0E">
      <w:pPr>
        <w:pStyle w:val="Teksttreci0"/>
        <w:shd w:val="clear" w:color="auto" w:fill="auto"/>
        <w:spacing w:before="120" w:after="0" w:line="240" w:lineRule="auto"/>
        <w:ind w:left="4395" w:firstLine="0"/>
        <w:jc w:val="both"/>
        <w:rPr>
          <w:rFonts w:ascii="Times New Roman" w:hAnsi="Times New Roman"/>
          <w:b/>
          <w:sz w:val="32"/>
          <w:szCs w:val="28"/>
        </w:rPr>
      </w:pPr>
      <w:r w:rsidRPr="00FC5F14">
        <w:rPr>
          <w:rFonts w:ascii="Times New Roman" w:hAnsi="Times New Roman"/>
          <w:b/>
          <w:sz w:val="32"/>
          <w:szCs w:val="28"/>
        </w:rPr>
        <w:t xml:space="preserve">42-445 Szczekociny </w:t>
      </w:r>
    </w:p>
    <w:p w14:paraId="4CB58783" w14:textId="77777777" w:rsidR="00E86C0E" w:rsidRPr="00167651" w:rsidRDefault="00E86C0E" w:rsidP="00E86C0E">
      <w:pPr>
        <w:pStyle w:val="Tytu"/>
        <w:spacing w:before="120" w:line="240" w:lineRule="auto"/>
        <w:ind w:left="4395"/>
        <w:jc w:val="both"/>
        <w:rPr>
          <w:sz w:val="32"/>
          <w:szCs w:val="32"/>
        </w:rPr>
      </w:pPr>
      <w:r w:rsidRPr="00167651">
        <w:rPr>
          <w:sz w:val="32"/>
          <w:szCs w:val="32"/>
        </w:rPr>
        <w:t>woj. śląskie</w:t>
      </w:r>
    </w:p>
    <w:p w14:paraId="35FB0048" w14:textId="439F7F64" w:rsidR="00B762BB" w:rsidRPr="00F44566" w:rsidRDefault="00B762BB" w:rsidP="00C21A4E">
      <w:pPr>
        <w:ind w:firstLine="5103"/>
        <w:rPr>
          <w:b/>
          <w:sz w:val="28"/>
        </w:rPr>
      </w:pPr>
    </w:p>
    <w:p w14:paraId="58E6FF29" w14:textId="77777777" w:rsidR="00323DDC" w:rsidRPr="006D06D4" w:rsidRDefault="00323DDC" w:rsidP="00C21A4E">
      <w:pPr>
        <w:ind w:firstLine="5103"/>
        <w:rPr>
          <w:b/>
          <w:sz w:val="24"/>
          <w:szCs w:val="18"/>
        </w:rPr>
      </w:pPr>
    </w:p>
    <w:p w14:paraId="7946A318" w14:textId="77777777" w:rsidR="0096375B" w:rsidRPr="00180F49" w:rsidRDefault="0096375B" w:rsidP="0096375B">
      <w:pPr>
        <w:keepNext/>
        <w:ind w:left="360"/>
        <w:jc w:val="center"/>
        <w:outlineLvl w:val="8"/>
        <w:rPr>
          <w:b/>
          <w:sz w:val="36"/>
          <w:szCs w:val="28"/>
        </w:rPr>
      </w:pPr>
      <w:r w:rsidRPr="00180F49">
        <w:rPr>
          <w:b/>
          <w:sz w:val="36"/>
          <w:szCs w:val="28"/>
        </w:rPr>
        <w:t>FORMULARZ   OFERTY</w:t>
      </w:r>
    </w:p>
    <w:p w14:paraId="25EBC0DD" w14:textId="74707BA3" w:rsidR="000E6F94" w:rsidRDefault="000E6F94" w:rsidP="0096375B">
      <w:pPr>
        <w:rPr>
          <w:szCs w:val="24"/>
        </w:rPr>
      </w:pPr>
    </w:p>
    <w:p w14:paraId="2D8EF66D" w14:textId="77777777" w:rsidR="00726899" w:rsidRDefault="00726899" w:rsidP="0096375B">
      <w:pPr>
        <w:rPr>
          <w:szCs w:val="24"/>
        </w:rPr>
      </w:pPr>
    </w:p>
    <w:p w14:paraId="60529C8D" w14:textId="7530625A" w:rsidR="0096375B" w:rsidRPr="00C21A4E" w:rsidRDefault="0096375B" w:rsidP="0096375B">
      <w:pPr>
        <w:rPr>
          <w:sz w:val="24"/>
          <w:szCs w:val="24"/>
        </w:rPr>
      </w:pPr>
      <w:r w:rsidRPr="00C21A4E">
        <w:rPr>
          <w:sz w:val="24"/>
          <w:szCs w:val="24"/>
        </w:rPr>
        <w:t>Ja / My, niżej podpisany/i  …………………….…………………………………….................</w:t>
      </w:r>
    </w:p>
    <w:p w14:paraId="4764BF49" w14:textId="77777777" w:rsidR="00EC69F0" w:rsidRDefault="00EC69F0" w:rsidP="0096375B">
      <w:pPr>
        <w:rPr>
          <w:sz w:val="24"/>
          <w:szCs w:val="24"/>
        </w:rPr>
      </w:pPr>
    </w:p>
    <w:p w14:paraId="5C4CA4E3" w14:textId="36CF3D05" w:rsidR="0096375B" w:rsidRPr="00C21A4E" w:rsidRDefault="0096375B" w:rsidP="0096375B">
      <w:pPr>
        <w:rPr>
          <w:sz w:val="24"/>
          <w:szCs w:val="24"/>
        </w:rPr>
      </w:pPr>
      <w:r w:rsidRPr="00C21A4E">
        <w:rPr>
          <w:sz w:val="24"/>
          <w:szCs w:val="24"/>
        </w:rPr>
        <w:t xml:space="preserve">działając w imieniu i na rzecz: </w:t>
      </w:r>
    </w:p>
    <w:p w14:paraId="3AA471DA" w14:textId="77777777" w:rsidR="00EC69F0" w:rsidRDefault="00EC69F0" w:rsidP="0096375B">
      <w:pPr>
        <w:rPr>
          <w:sz w:val="24"/>
          <w:szCs w:val="24"/>
        </w:rPr>
      </w:pPr>
    </w:p>
    <w:p w14:paraId="035E863D" w14:textId="5C3A10D4" w:rsidR="0096375B" w:rsidRPr="00C21A4E" w:rsidRDefault="0096375B" w:rsidP="0096375B">
      <w:pPr>
        <w:rPr>
          <w:sz w:val="24"/>
          <w:szCs w:val="24"/>
        </w:rPr>
      </w:pPr>
      <w:r w:rsidRPr="00C21A4E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C50899B" w14:textId="0F89AA90" w:rsidR="0096375B" w:rsidRPr="00CB683C" w:rsidRDefault="0096375B" w:rsidP="00EC69F0">
      <w:pPr>
        <w:ind w:right="-2"/>
        <w:jc w:val="center"/>
        <w:rPr>
          <w:szCs w:val="24"/>
        </w:rPr>
      </w:pPr>
      <w:r w:rsidRPr="00F44566">
        <w:rPr>
          <w:i/>
        </w:rPr>
        <w:t xml:space="preserve">(pełna nazwa wykonawcy </w:t>
      </w:r>
      <w:r w:rsidR="00EC69F0" w:rsidRPr="00F44566">
        <w:rPr>
          <w:i/>
        </w:rPr>
        <w:t>lub wykonawców ubiegających się wspólnie o udzielenie zamówienia</w:t>
      </w:r>
      <w:r w:rsidRPr="00F44566">
        <w:rPr>
          <w:sz w:val="18"/>
          <w:szCs w:val="22"/>
        </w:rPr>
        <w:t>)</w:t>
      </w:r>
    </w:p>
    <w:p w14:paraId="39009936" w14:textId="77777777" w:rsidR="00EC69F0" w:rsidRDefault="00EC69F0" w:rsidP="0096375B">
      <w:pPr>
        <w:rPr>
          <w:sz w:val="24"/>
          <w:szCs w:val="24"/>
        </w:rPr>
      </w:pPr>
    </w:p>
    <w:p w14:paraId="18BBE909" w14:textId="2F610B70" w:rsidR="0096375B" w:rsidRPr="00C21A4E" w:rsidRDefault="0096375B" w:rsidP="0096375B">
      <w:pPr>
        <w:rPr>
          <w:sz w:val="24"/>
          <w:szCs w:val="24"/>
        </w:rPr>
      </w:pPr>
      <w:r w:rsidRPr="00C21A4E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BE7BD0E" w14:textId="1268264C" w:rsidR="0096375B" w:rsidRDefault="0096375B" w:rsidP="0096375B">
      <w:pPr>
        <w:jc w:val="center"/>
        <w:rPr>
          <w:szCs w:val="24"/>
        </w:rPr>
      </w:pPr>
      <w:r w:rsidRPr="00CB683C">
        <w:rPr>
          <w:szCs w:val="24"/>
        </w:rPr>
        <w:t>(</w:t>
      </w:r>
      <w:r w:rsidRPr="00CB683C">
        <w:rPr>
          <w:i/>
          <w:szCs w:val="24"/>
        </w:rPr>
        <w:t>adres siedziby wykonawcy</w:t>
      </w:r>
      <w:r w:rsidR="00EC69F0">
        <w:rPr>
          <w:i/>
          <w:szCs w:val="24"/>
        </w:rPr>
        <w:t xml:space="preserve"> lub adresy </w:t>
      </w:r>
      <w:r w:rsidR="00EC69F0" w:rsidRPr="00EC69F0">
        <w:rPr>
          <w:i/>
          <w:sz w:val="22"/>
          <w:szCs w:val="22"/>
        </w:rPr>
        <w:t>wykonawców ubiegających się wspólnie o udzielenie zamówienia</w:t>
      </w:r>
      <w:r w:rsidRPr="00CB683C">
        <w:rPr>
          <w:szCs w:val="24"/>
        </w:rPr>
        <w:t>)</w:t>
      </w:r>
    </w:p>
    <w:p w14:paraId="4091DCC5" w14:textId="77777777" w:rsidR="00EC69F0" w:rsidRPr="00CB683C" w:rsidRDefault="00EC69F0" w:rsidP="0096375B">
      <w:pPr>
        <w:jc w:val="center"/>
        <w:rPr>
          <w:szCs w:val="24"/>
        </w:rPr>
      </w:pPr>
    </w:p>
    <w:p w14:paraId="044CCA89" w14:textId="77777777" w:rsidR="0096375B" w:rsidRPr="006D06D4" w:rsidRDefault="0096375B" w:rsidP="0096375B">
      <w:pPr>
        <w:jc w:val="center"/>
        <w:rPr>
          <w:szCs w:val="24"/>
        </w:rPr>
      </w:pPr>
    </w:p>
    <w:tbl>
      <w:tblPr>
        <w:tblW w:w="8803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299"/>
        <w:gridCol w:w="298"/>
        <w:gridCol w:w="299"/>
        <w:gridCol w:w="298"/>
        <w:gridCol w:w="299"/>
        <w:gridCol w:w="279"/>
        <w:gridCol w:w="318"/>
        <w:gridCol w:w="298"/>
        <w:gridCol w:w="299"/>
        <w:gridCol w:w="1939"/>
        <w:gridCol w:w="298"/>
        <w:gridCol w:w="299"/>
        <w:gridCol w:w="298"/>
        <w:gridCol w:w="298"/>
        <w:gridCol w:w="299"/>
        <w:gridCol w:w="298"/>
        <w:gridCol w:w="298"/>
        <w:gridCol w:w="299"/>
        <w:gridCol w:w="299"/>
        <w:gridCol w:w="298"/>
      </w:tblGrid>
      <w:tr w:rsidR="00EC69F0" w:rsidRPr="00C21A4E" w14:paraId="5F39DE8C" w14:textId="77777777" w:rsidTr="00EC69F0">
        <w:trPr>
          <w:cantSplit/>
          <w:trHeight w:val="207"/>
        </w:trPr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1029468" w14:textId="56BB064D" w:rsidR="00EC69F0" w:rsidRPr="00C21A4E" w:rsidRDefault="00EC69F0" w:rsidP="006F7EF1">
            <w:pPr>
              <w:rPr>
                <w:b/>
                <w:sz w:val="24"/>
                <w:szCs w:val="24"/>
              </w:rPr>
            </w:pPr>
            <w:r w:rsidRPr="00C21A4E">
              <w:rPr>
                <w:b/>
                <w:sz w:val="24"/>
                <w:szCs w:val="24"/>
              </w:rPr>
              <w:t>REGON: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1AD2" w14:textId="77777777" w:rsidR="00EC69F0" w:rsidRPr="00C21A4E" w:rsidRDefault="00EC69F0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B73D" w14:textId="77777777" w:rsidR="00EC69F0" w:rsidRPr="00C21A4E" w:rsidRDefault="00EC69F0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8DE8" w14:textId="77777777" w:rsidR="00EC69F0" w:rsidRPr="00C21A4E" w:rsidRDefault="00EC69F0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C297" w14:textId="77777777" w:rsidR="00EC69F0" w:rsidRPr="00C21A4E" w:rsidRDefault="00EC69F0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F55F" w14:textId="77777777" w:rsidR="00EC69F0" w:rsidRPr="00C21A4E" w:rsidRDefault="00EC69F0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012D" w14:textId="77777777" w:rsidR="00EC69F0" w:rsidRPr="00C21A4E" w:rsidRDefault="00EC69F0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CFA6" w14:textId="77777777" w:rsidR="00EC69F0" w:rsidRPr="00C21A4E" w:rsidRDefault="00EC69F0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E4E6" w14:textId="77777777" w:rsidR="00EC69F0" w:rsidRPr="00C21A4E" w:rsidRDefault="00EC69F0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74457" w14:textId="77777777" w:rsidR="00EC69F0" w:rsidRPr="00C21A4E" w:rsidRDefault="00EC69F0" w:rsidP="006F7EF1">
            <w:pPr>
              <w:rPr>
                <w:color w:val="808080"/>
                <w:sz w:val="24"/>
                <w:szCs w:val="24"/>
              </w:rPr>
            </w:pPr>
            <w:r w:rsidRPr="00C21A4E">
              <w:rPr>
                <w:color w:val="808080"/>
                <w:sz w:val="24"/>
                <w:szCs w:val="24"/>
              </w:rPr>
              <w:t xml:space="preserve">       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B58FF4" w14:textId="77777777" w:rsidR="00EC69F0" w:rsidRPr="00C21A4E" w:rsidRDefault="00EC69F0" w:rsidP="006F7EF1">
            <w:pPr>
              <w:rPr>
                <w:b/>
                <w:color w:val="000000"/>
                <w:sz w:val="24"/>
                <w:szCs w:val="24"/>
              </w:rPr>
            </w:pPr>
            <w:r w:rsidRPr="00C21A4E">
              <w:rPr>
                <w:color w:val="808080"/>
                <w:sz w:val="24"/>
                <w:szCs w:val="24"/>
              </w:rPr>
              <w:t xml:space="preserve">                    </w:t>
            </w:r>
            <w:r w:rsidRPr="00C21A4E">
              <w:rPr>
                <w:b/>
                <w:color w:val="000000"/>
                <w:sz w:val="24"/>
                <w:szCs w:val="24"/>
              </w:rPr>
              <w:t>NIP: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4F05" w14:textId="77777777" w:rsidR="00EC69F0" w:rsidRPr="00C21A4E" w:rsidRDefault="00EC69F0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4250" w14:textId="77777777" w:rsidR="00EC69F0" w:rsidRPr="00C21A4E" w:rsidRDefault="00EC69F0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EC8D" w14:textId="77777777" w:rsidR="00EC69F0" w:rsidRPr="00C21A4E" w:rsidRDefault="00EC69F0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BEE7" w14:textId="77777777" w:rsidR="00EC69F0" w:rsidRPr="00C21A4E" w:rsidRDefault="00EC69F0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62EE" w14:textId="77777777" w:rsidR="00EC69F0" w:rsidRPr="00C21A4E" w:rsidRDefault="00EC69F0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B73" w14:textId="77777777" w:rsidR="00EC69F0" w:rsidRPr="00C21A4E" w:rsidRDefault="00EC69F0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17CC" w14:textId="77777777" w:rsidR="00EC69F0" w:rsidRPr="00C21A4E" w:rsidRDefault="00EC69F0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DA22" w14:textId="77777777" w:rsidR="00EC69F0" w:rsidRPr="00C21A4E" w:rsidRDefault="00EC69F0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0CAD" w14:textId="77777777" w:rsidR="00EC69F0" w:rsidRPr="00C21A4E" w:rsidRDefault="00EC69F0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2A42" w14:textId="77777777" w:rsidR="00EC69F0" w:rsidRPr="00C21A4E" w:rsidRDefault="00EC69F0" w:rsidP="006F7EF1">
            <w:pPr>
              <w:rPr>
                <w:color w:val="808080"/>
                <w:sz w:val="24"/>
                <w:szCs w:val="24"/>
              </w:rPr>
            </w:pPr>
          </w:p>
        </w:tc>
      </w:tr>
    </w:tbl>
    <w:p w14:paraId="59D305ED" w14:textId="77777777" w:rsidR="00F44566" w:rsidRDefault="00F44566" w:rsidP="0096375B">
      <w:pPr>
        <w:rPr>
          <w:b/>
          <w:sz w:val="24"/>
          <w:szCs w:val="24"/>
          <w:lang w:val="en-US"/>
        </w:rPr>
      </w:pPr>
    </w:p>
    <w:p w14:paraId="18D550B3" w14:textId="20D300D1" w:rsidR="00F44566" w:rsidRDefault="0096375B" w:rsidP="0096375B">
      <w:pPr>
        <w:rPr>
          <w:b/>
          <w:sz w:val="24"/>
          <w:szCs w:val="24"/>
          <w:lang w:val="en-US"/>
        </w:rPr>
      </w:pPr>
      <w:r w:rsidRPr="00C21A4E">
        <w:rPr>
          <w:b/>
          <w:sz w:val="24"/>
          <w:szCs w:val="24"/>
          <w:lang w:val="en-US"/>
        </w:rPr>
        <w:t xml:space="preserve">Tel. </w:t>
      </w:r>
      <w:r w:rsidRPr="00C21A4E">
        <w:rPr>
          <w:sz w:val="24"/>
          <w:szCs w:val="24"/>
          <w:lang w:val="en-US"/>
        </w:rPr>
        <w:t>………………………………</w:t>
      </w:r>
      <w:r w:rsidRPr="00C21A4E">
        <w:rPr>
          <w:b/>
          <w:sz w:val="24"/>
          <w:szCs w:val="24"/>
          <w:lang w:val="en-US"/>
        </w:rPr>
        <w:t>,</w:t>
      </w:r>
      <w:r w:rsidR="008B043C">
        <w:rPr>
          <w:b/>
          <w:sz w:val="24"/>
          <w:szCs w:val="24"/>
          <w:lang w:val="en-US"/>
        </w:rPr>
        <w:tab/>
      </w:r>
    </w:p>
    <w:p w14:paraId="01226D98" w14:textId="77777777" w:rsidR="00F44566" w:rsidRDefault="00F44566" w:rsidP="0096375B">
      <w:pPr>
        <w:rPr>
          <w:b/>
          <w:sz w:val="24"/>
          <w:szCs w:val="24"/>
          <w:lang w:val="en-US"/>
        </w:rPr>
      </w:pPr>
    </w:p>
    <w:p w14:paraId="1C0B0D85" w14:textId="4A859142" w:rsidR="0096375B" w:rsidRPr="00EC6E40" w:rsidRDefault="0096375B" w:rsidP="0096375B">
      <w:pPr>
        <w:rPr>
          <w:b/>
          <w:sz w:val="24"/>
          <w:szCs w:val="24"/>
          <w:lang w:val="en-US"/>
        </w:rPr>
      </w:pPr>
      <w:proofErr w:type="spellStart"/>
      <w:r w:rsidRPr="00EC6E40">
        <w:rPr>
          <w:b/>
          <w:sz w:val="24"/>
          <w:szCs w:val="24"/>
          <w:lang w:val="en-US"/>
        </w:rPr>
        <w:t>Adres</w:t>
      </w:r>
      <w:proofErr w:type="spellEnd"/>
      <w:r w:rsidRPr="00EC6E40">
        <w:rPr>
          <w:b/>
          <w:sz w:val="24"/>
          <w:szCs w:val="24"/>
          <w:lang w:val="en-US"/>
        </w:rPr>
        <w:t xml:space="preserve"> e-mail:  </w:t>
      </w:r>
      <w:r w:rsidRPr="00EC6E40">
        <w:rPr>
          <w:sz w:val="24"/>
          <w:szCs w:val="24"/>
          <w:lang w:val="en-US"/>
        </w:rPr>
        <w:t xml:space="preserve">.................................................................. </w:t>
      </w:r>
    </w:p>
    <w:p w14:paraId="6F1268A7" w14:textId="30D7ADF3" w:rsidR="000E60F3" w:rsidRDefault="000E60F3" w:rsidP="001E1024">
      <w:pPr>
        <w:autoSpaceDE w:val="0"/>
        <w:autoSpaceDN w:val="0"/>
        <w:adjustRightInd w:val="0"/>
        <w:ind w:firstLine="426"/>
        <w:jc w:val="both"/>
        <w:rPr>
          <w:sz w:val="24"/>
          <w:szCs w:val="24"/>
          <w:lang w:val="en-US"/>
        </w:rPr>
      </w:pPr>
    </w:p>
    <w:p w14:paraId="322B8581" w14:textId="4BE9BA25" w:rsidR="003A71F5" w:rsidRDefault="00EC69F0" w:rsidP="003A71F5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Składając ofertę w postępowaniu </w:t>
      </w:r>
      <w:r w:rsidR="00F44566">
        <w:rPr>
          <w:sz w:val="24"/>
          <w:szCs w:val="24"/>
        </w:rPr>
        <w:t xml:space="preserve">o udzielenie zamówienia publicznego </w:t>
      </w:r>
      <w:r>
        <w:rPr>
          <w:sz w:val="24"/>
          <w:szCs w:val="24"/>
        </w:rPr>
        <w:t xml:space="preserve">prowadzonym </w:t>
      </w:r>
      <w:r w:rsidR="00F44566">
        <w:rPr>
          <w:sz w:val="24"/>
          <w:szCs w:val="24"/>
        </w:rPr>
        <w:t xml:space="preserve">zgodnie z przepisami </w:t>
      </w:r>
      <w:r w:rsidR="00F44566" w:rsidRPr="005C325C">
        <w:rPr>
          <w:sz w:val="24"/>
          <w:szCs w:val="24"/>
          <w:lang w:eastAsia="en-US"/>
        </w:rPr>
        <w:t xml:space="preserve">ustawy z 11 września 2019 r. – </w:t>
      </w:r>
      <w:r w:rsidR="00F44566" w:rsidRPr="005C325C">
        <w:rPr>
          <w:i/>
          <w:iCs/>
          <w:sz w:val="24"/>
          <w:szCs w:val="24"/>
          <w:lang w:eastAsia="en-US"/>
        </w:rPr>
        <w:t>Prawo zamówień publicznych</w:t>
      </w:r>
      <w:r w:rsidR="00F44566" w:rsidRPr="005C325C">
        <w:rPr>
          <w:sz w:val="24"/>
          <w:szCs w:val="24"/>
          <w:lang w:eastAsia="en-US"/>
        </w:rPr>
        <w:t xml:space="preserve"> (</w:t>
      </w:r>
      <w:r w:rsidR="00F44566">
        <w:rPr>
          <w:sz w:val="24"/>
          <w:szCs w:val="24"/>
          <w:lang w:eastAsia="en-US"/>
        </w:rPr>
        <w:t xml:space="preserve">tekst jedn. </w:t>
      </w:r>
      <w:r w:rsidR="00F44566" w:rsidRPr="005C325C">
        <w:rPr>
          <w:sz w:val="24"/>
          <w:szCs w:val="24"/>
          <w:lang w:eastAsia="en-US"/>
        </w:rPr>
        <w:t>Dz.U. z</w:t>
      </w:r>
      <w:r w:rsidR="00EB4644">
        <w:rPr>
          <w:sz w:val="24"/>
          <w:szCs w:val="24"/>
          <w:lang w:eastAsia="en-US"/>
        </w:rPr>
        <w:t> </w:t>
      </w:r>
      <w:r w:rsidR="00F44566" w:rsidRPr="005C325C">
        <w:rPr>
          <w:sz w:val="24"/>
          <w:szCs w:val="24"/>
          <w:lang w:eastAsia="en-US"/>
        </w:rPr>
        <w:t>20</w:t>
      </w:r>
      <w:r w:rsidR="00F44566">
        <w:rPr>
          <w:sz w:val="24"/>
          <w:szCs w:val="24"/>
          <w:lang w:eastAsia="en-US"/>
        </w:rPr>
        <w:t>2</w:t>
      </w:r>
      <w:r w:rsidR="003A71F5">
        <w:rPr>
          <w:sz w:val="24"/>
          <w:szCs w:val="24"/>
          <w:lang w:eastAsia="en-US"/>
        </w:rPr>
        <w:t>2</w:t>
      </w:r>
      <w:r w:rsidR="00F44566" w:rsidRPr="005C325C">
        <w:rPr>
          <w:sz w:val="24"/>
          <w:szCs w:val="24"/>
          <w:lang w:eastAsia="en-US"/>
        </w:rPr>
        <w:t xml:space="preserve"> r. poz. </w:t>
      </w:r>
      <w:r w:rsidR="00F44566">
        <w:rPr>
          <w:sz w:val="24"/>
          <w:szCs w:val="24"/>
          <w:lang w:eastAsia="en-US"/>
        </w:rPr>
        <w:t>1</w:t>
      </w:r>
      <w:r w:rsidR="003A71F5">
        <w:rPr>
          <w:sz w:val="24"/>
          <w:szCs w:val="24"/>
          <w:lang w:eastAsia="en-US"/>
        </w:rPr>
        <w:t>710 ze zmian.</w:t>
      </w:r>
      <w:r w:rsidR="00F44566" w:rsidRPr="005C325C">
        <w:rPr>
          <w:sz w:val="24"/>
          <w:szCs w:val="24"/>
          <w:lang w:eastAsia="en-US"/>
        </w:rPr>
        <w:t>)</w:t>
      </w:r>
      <w:r w:rsidR="00F44566">
        <w:rPr>
          <w:sz w:val="24"/>
          <w:szCs w:val="24"/>
          <w:lang w:eastAsia="en-US"/>
        </w:rPr>
        <w:t>,</w:t>
      </w:r>
      <w:r w:rsidR="00F44566" w:rsidRPr="005C325C">
        <w:rPr>
          <w:sz w:val="24"/>
          <w:szCs w:val="24"/>
          <w:lang w:eastAsia="en-US"/>
        </w:rPr>
        <w:t xml:space="preserve"> zwanej dalej </w:t>
      </w:r>
      <w:r w:rsidR="00F44566" w:rsidRPr="005C325C">
        <w:rPr>
          <w:i/>
          <w:iCs/>
          <w:sz w:val="24"/>
          <w:szCs w:val="24"/>
          <w:lang w:eastAsia="en-US"/>
        </w:rPr>
        <w:t>Prawo zamówień publicznych</w:t>
      </w:r>
      <w:r w:rsidR="00F44566">
        <w:rPr>
          <w:i/>
          <w:iCs/>
          <w:sz w:val="24"/>
          <w:szCs w:val="24"/>
          <w:lang w:eastAsia="en-US"/>
        </w:rPr>
        <w:t xml:space="preserve">, </w:t>
      </w:r>
      <w:r>
        <w:rPr>
          <w:sz w:val="24"/>
          <w:szCs w:val="24"/>
        </w:rPr>
        <w:t xml:space="preserve">w trybie podstawowym bez negocjacji (Znak sprawy </w:t>
      </w:r>
      <w:r w:rsidR="00E86C0E">
        <w:rPr>
          <w:sz w:val="24"/>
          <w:szCs w:val="24"/>
        </w:rPr>
        <w:t>RR.271.1.</w:t>
      </w:r>
      <w:r w:rsidR="003A71F5">
        <w:rPr>
          <w:sz w:val="24"/>
          <w:szCs w:val="24"/>
        </w:rPr>
        <w:t>16</w:t>
      </w:r>
      <w:r w:rsidR="00E86C0E">
        <w:rPr>
          <w:sz w:val="24"/>
          <w:szCs w:val="24"/>
        </w:rPr>
        <w:t>.202</w:t>
      </w:r>
      <w:r w:rsidR="00D675BD">
        <w:rPr>
          <w:sz w:val="24"/>
          <w:szCs w:val="24"/>
        </w:rPr>
        <w:t>2</w:t>
      </w:r>
      <w:r>
        <w:rPr>
          <w:sz w:val="24"/>
          <w:szCs w:val="24"/>
        </w:rPr>
        <w:t xml:space="preserve">) na roboty budowlane pn. </w:t>
      </w:r>
      <w:r w:rsidR="00E86C0E" w:rsidRPr="00565876">
        <w:rPr>
          <w:b/>
          <w:bCs/>
          <w:i/>
          <w:sz w:val="24"/>
          <w:szCs w:val="24"/>
        </w:rPr>
        <w:t>Remont</w:t>
      </w:r>
      <w:r w:rsidR="00E86C0E">
        <w:rPr>
          <w:b/>
          <w:bCs/>
          <w:i/>
          <w:sz w:val="24"/>
          <w:szCs w:val="24"/>
        </w:rPr>
        <w:t>y</w:t>
      </w:r>
      <w:r w:rsidR="00E86C0E" w:rsidRPr="00565876">
        <w:rPr>
          <w:b/>
          <w:bCs/>
          <w:i/>
          <w:sz w:val="24"/>
          <w:szCs w:val="24"/>
        </w:rPr>
        <w:t xml:space="preserve"> dróg </w:t>
      </w:r>
      <w:r w:rsidR="003A71F5">
        <w:rPr>
          <w:b/>
          <w:bCs/>
          <w:i/>
          <w:sz w:val="24"/>
          <w:szCs w:val="24"/>
        </w:rPr>
        <w:t xml:space="preserve">gminnych </w:t>
      </w:r>
      <w:r w:rsidR="00E86C0E" w:rsidRPr="00565876">
        <w:rPr>
          <w:b/>
          <w:bCs/>
          <w:i/>
          <w:sz w:val="24"/>
          <w:szCs w:val="24"/>
        </w:rPr>
        <w:t>na terenie Gminy Szczekociny</w:t>
      </w:r>
      <w:r w:rsidR="003A71F5">
        <w:rPr>
          <w:b/>
          <w:bCs/>
          <w:i/>
          <w:sz w:val="24"/>
          <w:szCs w:val="24"/>
        </w:rPr>
        <w:t xml:space="preserve"> </w:t>
      </w:r>
      <w:r w:rsidR="003A71F5">
        <w:rPr>
          <w:iCs/>
          <w:sz w:val="24"/>
          <w:szCs w:val="24"/>
        </w:rPr>
        <w:t xml:space="preserve">w zakresie </w:t>
      </w:r>
      <w:r w:rsidR="003A71F5" w:rsidRPr="003A71F5">
        <w:rPr>
          <w:b/>
          <w:bCs/>
          <w:iCs/>
          <w:sz w:val="24"/>
          <w:szCs w:val="24"/>
        </w:rPr>
        <w:t xml:space="preserve">Części </w:t>
      </w:r>
      <w:r w:rsidR="00EB3530">
        <w:rPr>
          <w:b/>
          <w:bCs/>
          <w:iCs/>
          <w:sz w:val="24"/>
          <w:szCs w:val="24"/>
        </w:rPr>
        <w:t>3</w:t>
      </w:r>
      <w:r w:rsidR="003A71F5" w:rsidRPr="003A71F5">
        <w:rPr>
          <w:b/>
          <w:bCs/>
          <w:iCs/>
          <w:sz w:val="24"/>
          <w:szCs w:val="24"/>
        </w:rPr>
        <w:t xml:space="preserve"> zamówienia</w:t>
      </w:r>
      <w:r w:rsidR="003A71F5">
        <w:rPr>
          <w:iCs/>
          <w:sz w:val="24"/>
          <w:szCs w:val="24"/>
        </w:rPr>
        <w:t xml:space="preserve"> </w:t>
      </w:r>
      <w:r w:rsidR="00EB3530" w:rsidRPr="00EB3530">
        <w:rPr>
          <w:b/>
          <w:bCs/>
          <w:i/>
          <w:iCs/>
          <w:sz w:val="24"/>
          <w:szCs w:val="24"/>
        </w:rPr>
        <w:t>Przebudowa drogi gminnej w miejscowości Drużykowa – wykonanie chodnika</w:t>
      </w:r>
      <w:r w:rsidR="00EB3530" w:rsidRPr="00EB3530">
        <w:rPr>
          <w:b/>
          <w:bCs/>
          <w:sz w:val="24"/>
          <w:szCs w:val="24"/>
        </w:rPr>
        <w:t xml:space="preserve"> </w:t>
      </w:r>
      <w:r w:rsidR="003A71F5">
        <w:rPr>
          <w:bCs/>
          <w:iCs/>
          <w:sz w:val="24"/>
          <w:szCs w:val="24"/>
        </w:rPr>
        <w:t xml:space="preserve">obejmującej </w:t>
      </w:r>
    </w:p>
    <w:p w14:paraId="7796B10D" w14:textId="601190F0" w:rsidR="003A71F5" w:rsidRPr="00EB3530" w:rsidRDefault="003A71F5" w:rsidP="00EB353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EB3530">
        <w:rPr>
          <w:sz w:val="24"/>
          <w:szCs w:val="24"/>
        </w:rPr>
        <w:t xml:space="preserve">Zadanie </w:t>
      </w:r>
      <w:r w:rsidR="00EB3530">
        <w:rPr>
          <w:sz w:val="24"/>
          <w:szCs w:val="24"/>
        </w:rPr>
        <w:t>3</w:t>
      </w:r>
      <w:r w:rsidRPr="00EB3530">
        <w:rPr>
          <w:sz w:val="24"/>
          <w:szCs w:val="24"/>
        </w:rPr>
        <w:t xml:space="preserve">.1. </w:t>
      </w:r>
      <w:r w:rsidR="00D675BD" w:rsidRPr="00EB3530">
        <w:rPr>
          <w:sz w:val="24"/>
          <w:szCs w:val="24"/>
        </w:rPr>
        <w:t>-</w:t>
      </w:r>
      <w:r w:rsidRPr="00EB3530">
        <w:rPr>
          <w:sz w:val="24"/>
          <w:szCs w:val="24"/>
        </w:rPr>
        <w:t xml:space="preserve"> </w:t>
      </w:r>
      <w:r w:rsidR="00EB3530" w:rsidRPr="00EB3530">
        <w:rPr>
          <w:b/>
          <w:bCs/>
          <w:i/>
          <w:iCs/>
          <w:sz w:val="24"/>
          <w:szCs w:val="24"/>
        </w:rPr>
        <w:t>Przebudowa drogi gminnej w miejscowości Drużykowa – wykonanie chodnika</w:t>
      </w:r>
    </w:p>
    <w:p w14:paraId="52B13C1F" w14:textId="4B70DDCC" w:rsidR="00EC69F0" w:rsidRPr="00B43686" w:rsidRDefault="00EC69F0" w:rsidP="00F44566">
      <w:pPr>
        <w:autoSpaceDE w:val="0"/>
        <w:autoSpaceDN w:val="0"/>
        <w:adjustRightInd w:val="0"/>
        <w:spacing w:line="360" w:lineRule="auto"/>
        <w:jc w:val="both"/>
        <w:rPr>
          <w:b/>
          <w:i/>
          <w:sz w:val="36"/>
          <w:szCs w:val="32"/>
        </w:rPr>
      </w:pPr>
      <w:r w:rsidRPr="00B43686">
        <w:rPr>
          <w:bCs/>
          <w:iCs/>
          <w:sz w:val="24"/>
          <w:szCs w:val="24"/>
        </w:rPr>
        <w:t>oferuję</w:t>
      </w:r>
      <w:r w:rsidRPr="00C21A4E">
        <w:rPr>
          <w:sz w:val="24"/>
          <w:szCs w:val="24"/>
        </w:rPr>
        <w:t>/my wy</w:t>
      </w:r>
      <w:r>
        <w:rPr>
          <w:sz w:val="24"/>
          <w:szCs w:val="24"/>
        </w:rPr>
        <w:t xml:space="preserve">konanie przedmiotu zamówienia w </w:t>
      </w:r>
      <w:r w:rsidRPr="00C21A4E">
        <w:rPr>
          <w:sz w:val="24"/>
          <w:szCs w:val="24"/>
        </w:rPr>
        <w:t xml:space="preserve">pełnym rzeczowym zakresie objętym </w:t>
      </w:r>
      <w:r w:rsidRPr="00C21A4E">
        <w:rPr>
          <w:i/>
          <w:sz w:val="24"/>
          <w:szCs w:val="24"/>
        </w:rPr>
        <w:t>Specyfikacją Warunków Zamówienia</w:t>
      </w:r>
      <w:r>
        <w:rPr>
          <w:i/>
          <w:sz w:val="24"/>
          <w:szCs w:val="24"/>
        </w:rPr>
        <w:t xml:space="preserve"> </w:t>
      </w:r>
      <w:r w:rsidRPr="00C21A4E">
        <w:rPr>
          <w:sz w:val="24"/>
          <w:szCs w:val="24"/>
        </w:rPr>
        <w:t>na następujących warunkach:</w:t>
      </w:r>
    </w:p>
    <w:p w14:paraId="7D9D3B1B" w14:textId="1DED0E99" w:rsidR="001E1024" w:rsidRDefault="001E1024" w:rsidP="000021A3">
      <w:pPr>
        <w:ind w:firstLine="709"/>
        <w:jc w:val="both"/>
        <w:rPr>
          <w:b/>
          <w:i/>
          <w:sz w:val="24"/>
        </w:rPr>
      </w:pPr>
    </w:p>
    <w:p w14:paraId="13F16EF3" w14:textId="1CF222E7" w:rsidR="00B43686" w:rsidRDefault="0096375B" w:rsidP="00D675BD">
      <w:pPr>
        <w:pStyle w:val="Akapitzlist"/>
        <w:numPr>
          <w:ilvl w:val="0"/>
          <w:numId w:val="35"/>
        </w:numPr>
        <w:spacing w:before="120" w:after="240"/>
        <w:ind w:left="425" w:hanging="426"/>
        <w:contextualSpacing w:val="0"/>
        <w:jc w:val="both"/>
        <w:rPr>
          <w:sz w:val="24"/>
          <w:szCs w:val="24"/>
        </w:rPr>
      </w:pPr>
      <w:r w:rsidRPr="001E1024">
        <w:rPr>
          <w:rFonts w:eastAsia="Calibri"/>
          <w:sz w:val="24"/>
          <w:szCs w:val="24"/>
          <w:lang w:eastAsia="en-US"/>
        </w:rPr>
        <w:lastRenderedPageBreak/>
        <w:t>O</w:t>
      </w:r>
      <w:r w:rsidRPr="001E1024">
        <w:rPr>
          <w:sz w:val="24"/>
          <w:szCs w:val="24"/>
        </w:rPr>
        <w:t>f</w:t>
      </w:r>
      <w:r w:rsidRPr="00C21A4E">
        <w:rPr>
          <w:sz w:val="24"/>
          <w:szCs w:val="24"/>
        </w:rPr>
        <w:t xml:space="preserve">erujemy </w:t>
      </w:r>
      <w:r w:rsidR="00B43686" w:rsidRPr="00C21A4E">
        <w:rPr>
          <w:sz w:val="24"/>
          <w:szCs w:val="24"/>
        </w:rPr>
        <w:t>wykonanie przedmiotu zamówienia objętego postępowaniem</w:t>
      </w:r>
      <w:r w:rsidR="00B43686">
        <w:rPr>
          <w:sz w:val="24"/>
          <w:szCs w:val="24"/>
        </w:rPr>
        <w:t xml:space="preserve"> za cenę:</w:t>
      </w:r>
    </w:p>
    <w:p w14:paraId="3496F7CF" w14:textId="77777777" w:rsidR="00D675BD" w:rsidRPr="00E37125" w:rsidRDefault="00D675BD" w:rsidP="00D675BD">
      <w:pPr>
        <w:pStyle w:val="Akapitzlist"/>
        <w:spacing w:before="120"/>
        <w:ind w:left="425"/>
        <w:contextualSpacing w:val="0"/>
        <w:rPr>
          <w:sz w:val="24"/>
          <w:szCs w:val="24"/>
        </w:rPr>
      </w:pPr>
      <w:r w:rsidRPr="00E37125">
        <w:rPr>
          <w:sz w:val="24"/>
          <w:szCs w:val="24"/>
        </w:rPr>
        <w:t xml:space="preserve">brutto (wraz z podatkiem VAT): ...................………………………….. złotych </w:t>
      </w:r>
    </w:p>
    <w:p w14:paraId="1EAD8091" w14:textId="77777777" w:rsidR="00D675BD" w:rsidRPr="00E37125" w:rsidRDefault="00D675BD" w:rsidP="00D675BD">
      <w:pPr>
        <w:pStyle w:val="Akapitzlist"/>
        <w:spacing w:before="120"/>
        <w:ind w:left="425"/>
        <w:contextualSpacing w:val="0"/>
        <w:rPr>
          <w:sz w:val="24"/>
          <w:szCs w:val="24"/>
        </w:rPr>
      </w:pPr>
      <w:r w:rsidRPr="00E37125">
        <w:rPr>
          <w:sz w:val="24"/>
          <w:szCs w:val="24"/>
        </w:rPr>
        <w:t xml:space="preserve">w tym podatek VAT według stawki </w:t>
      </w:r>
      <w:r>
        <w:rPr>
          <w:sz w:val="24"/>
          <w:szCs w:val="24"/>
        </w:rPr>
        <w:t>23</w:t>
      </w:r>
      <w:r w:rsidRPr="00E37125">
        <w:rPr>
          <w:sz w:val="24"/>
          <w:szCs w:val="24"/>
        </w:rPr>
        <w:t xml:space="preserve">% w kwocie  ………………............. złotych  </w:t>
      </w:r>
    </w:p>
    <w:p w14:paraId="0129EF48" w14:textId="77777777" w:rsidR="00D675BD" w:rsidRDefault="00D675BD" w:rsidP="00D675BD">
      <w:pPr>
        <w:pStyle w:val="Akapitzlist"/>
        <w:spacing w:before="120"/>
        <w:ind w:left="426"/>
        <w:contextualSpacing w:val="0"/>
        <w:rPr>
          <w:sz w:val="24"/>
          <w:szCs w:val="24"/>
        </w:rPr>
      </w:pPr>
      <w:r w:rsidRPr="00E37125">
        <w:rPr>
          <w:sz w:val="24"/>
          <w:szCs w:val="24"/>
        </w:rPr>
        <w:t xml:space="preserve">kwota netto: .......................................................................................................... złotych </w:t>
      </w:r>
    </w:p>
    <w:p w14:paraId="6C8686DB" w14:textId="77777777" w:rsidR="00A51C90" w:rsidRDefault="00A51C90" w:rsidP="00B43686">
      <w:pPr>
        <w:pStyle w:val="Tekstprzypisudolnego"/>
        <w:ind w:left="567"/>
        <w:jc w:val="both"/>
        <w:rPr>
          <w:szCs w:val="24"/>
        </w:rPr>
      </w:pPr>
    </w:p>
    <w:p w14:paraId="38D66A7A" w14:textId="00237D32" w:rsidR="00B43686" w:rsidRDefault="00B43686" w:rsidP="00EB3530">
      <w:pPr>
        <w:pStyle w:val="Tekstprzypisudolnego"/>
        <w:ind w:left="426"/>
        <w:jc w:val="both"/>
        <w:rPr>
          <w:szCs w:val="24"/>
        </w:rPr>
      </w:pPr>
      <w:r w:rsidRPr="00C21A4E">
        <w:rPr>
          <w:szCs w:val="24"/>
        </w:rPr>
        <w:t xml:space="preserve">Oświadczam (-y), że powyższa cena zawiera wszystkie koszty związane z realizacją przedmiotu umowy, zgodnie z dokumentacją projektową, jakie ponosi </w:t>
      </w:r>
      <w:r w:rsidRPr="00C21A4E">
        <w:rPr>
          <w:b/>
          <w:szCs w:val="24"/>
        </w:rPr>
        <w:t xml:space="preserve">Zamawiający </w:t>
      </w:r>
      <w:r>
        <w:rPr>
          <w:szCs w:val="24"/>
        </w:rPr>
        <w:t>w </w:t>
      </w:r>
      <w:r w:rsidRPr="00C21A4E">
        <w:rPr>
          <w:szCs w:val="24"/>
        </w:rPr>
        <w:t>przypadku wyboru niniejszej oferty.</w:t>
      </w:r>
    </w:p>
    <w:p w14:paraId="14BF9D6B" w14:textId="5871E585" w:rsidR="00B43686" w:rsidRDefault="00B43686" w:rsidP="00EB3530">
      <w:pPr>
        <w:pStyle w:val="Tekstprzypisudolnego"/>
        <w:ind w:left="426"/>
        <w:jc w:val="both"/>
        <w:rPr>
          <w:szCs w:val="24"/>
        </w:rPr>
      </w:pPr>
    </w:p>
    <w:p w14:paraId="247EF449" w14:textId="77777777" w:rsidR="00A51C90" w:rsidRDefault="00A51C90" w:rsidP="00B43686">
      <w:pPr>
        <w:pStyle w:val="Tekstprzypisudolnego"/>
        <w:ind w:left="567"/>
        <w:jc w:val="both"/>
        <w:rPr>
          <w:szCs w:val="24"/>
        </w:rPr>
      </w:pPr>
    </w:p>
    <w:p w14:paraId="476DE6E4" w14:textId="5DB59FF7" w:rsidR="00A51C90" w:rsidRDefault="00D675BD" w:rsidP="00A51C90">
      <w:pPr>
        <w:pStyle w:val="Akapitzlist"/>
        <w:numPr>
          <w:ilvl w:val="0"/>
          <w:numId w:val="35"/>
        </w:numPr>
        <w:spacing w:before="120" w:after="200" w:line="276" w:lineRule="auto"/>
        <w:ind w:left="425" w:hanging="426"/>
        <w:contextualSpacing w:val="0"/>
        <w:jc w:val="both"/>
        <w:rPr>
          <w:sz w:val="24"/>
          <w:szCs w:val="24"/>
        </w:rPr>
      </w:pPr>
      <w:r w:rsidRPr="00C91363">
        <w:rPr>
          <w:sz w:val="24"/>
          <w:szCs w:val="24"/>
        </w:rPr>
        <w:t xml:space="preserve">Oświadczam/y, że </w:t>
      </w:r>
      <w:r>
        <w:rPr>
          <w:sz w:val="24"/>
          <w:szCs w:val="24"/>
        </w:rPr>
        <w:t xml:space="preserve">udzielamy </w:t>
      </w:r>
      <w:r w:rsidRPr="00653FA4">
        <w:rPr>
          <w:b/>
          <w:bCs/>
          <w:sz w:val="24"/>
          <w:szCs w:val="24"/>
        </w:rPr>
        <w:t>36 miesięcznej gwarancji</w:t>
      </w:r>
      <w:r>
        <w:rPr>
          <w:sz w:val="24"/>
          <w:szCs w:val="24"/>
        </w:rPr>
        <w:t xml:space="preserve"> oraz </w:t>
      </w:r>
      <w:r w:rsidRPr="00653FA4">
        <w:rPr>
          <w:b/>
          <w:bCs/>
          <w:sz w:val="24"/>
          <w:szCs w:val="24"/>
        </w:rPr>
        <w:t>36 miesięcznej rękojmi</w:t>
      </w:r>
      <w:r>
        <w:rPr>
          <w:sz w:val="24"/>
          <w:szCs w:val="24"/>
        </w:rPr>
        <w:t xml:space="preserve"> na wykonane roboty budowlane.</w:t>
      </w:r>
    </w:p>
    <w:p w14:paraId="1BC6AA3D" w14:textId="77777777" w:rsidR="00EB3530" w:rsidRPr="00A51C90" w:rsidRDefault="00EB3530" w:rsidP="00EB3530">
      <w:pPr>
        <w:pStyle w:val="Akapitzlist"/>
        <w:spacing w:before="120" w:after="200" w:line="276" w:lineRule="auto"/>
        <w:ind w:left="425"/>
        <w:contextualSpacing w:val="0"/>
        <w:jc w:val="both"/>
        <w:rPr>
          <w:sz w:val="24"/>
          <w:szCs w:val="24"/>
        </w:rPr>
      </w:pPr>
    </w:p>
    <w:p w14:paraId="79F9BD03" w14:textId="611011F6" w:rsidR="00B43686" w:rsidRDefault="00B43686" w:rsidP="00A51C90">
      <w:pPr>
        <w:pStyle w:val="Akapitzlist"/>
        <w:numPr>
          <w:ilvl w:val="0"/>
          <w:numId w:val="35"/>
        </w:numPr>
        <w:spacing w:before="120"/>
        <w:ind w:left="425" w:hanging="426"/>
        <w:contextualSpacing w:val="0"/>
        <w:jc w:val="both"/>
        <w:rPr>
          <w:sz w:val="24"/>
          <w:szCs w:val="24"/>
        </w:rPr>
      </w:pPr>
      <w:r w:rsidRPr="00C21A4E">
        <w:rPr>
          <w:sz w:val="24"/>
          <w:szCs w:val="24"/>
        </w:rPr>
        <w:t>Oświadczam (-y), że uważam (-y) się za związanych niniejszą ofertą na czas wskazany w </w:t>
      </w:r>
      <w:r w:rsidRPr="00C21A4E">
        <w:rPr>
          <w:i/>
          <w:sz w:val="24"/>
          <w:szCs w:val="24"/>
        </w:rPr>
        <w:t>Specyfikacji Warunków Zamówienia</w:t>
      </w:r>
      <w:r w:rsidRPr="00C21A4E">
        <w:rPr>
          <w:sz w:val="24"/>
          <w:szCs w:val="24"/>
        </w:rPr>
        <w:t>, tj</w:t>
      </w:r>
      <w:r w:rsidRPr="00C21A4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30</w:t>
      </w:r>
      <w:r w:rsidRPr="00C21A4E">
        <w:rPr>
          <w:b/>
          <w:sz w:val="24"/>
          <w:szCs w:val="24"/>
        </w:rPr>
        <w:t xml:space="preserve"> dni</w:t>
      </w:r>
      <w:r w:rsidRPr="00C21A4E">
        <w:rPr>
          <w:sz w:val="24"/>
          <w:szCs w:val="24"/>
        </w:rPr>
        <w:t xml:space="preserve"> od upływu terminu składania ofert.</w:t>
      </w:r>
    </w:p>
    <w:p w14:paraId="14105900" w14:textId="424A5F69" w:rsidR="00DF741F" w:rsidRDefault="00DF741F" w:rsidP="00A51C90">
      <w:pPr>
        <w:pStyle w:val="Akapitzlist"/>
        <w:spacing w:before="120"/>
        <w:ind w:left="425"/>
        <w:contextualSpacing w:val="0"/>
        <w:jc w:val="both"/>
        <w:rPr>
          <w:sz w:val="24"/>
          <w:szCs w:val="24"/>
        </w:rPr>
      </w:pPr>
    </w:p>
    <w:p w14:paraId="142E25DB" w14:textId="77777777" w:rsidR="00B43686" w:rsidRPr="002F5A80" w:rsidRDefault="00B43686" w:rsidP="00A51C90">
      <w:pPr>
        <w:pStyle w:val="Akapitzlist"/>
        <w:numPr>
          <w:ilvl w:val="0"/>
          <w:numId w:val="35"/>
        </w:numPr>
        <w:spacing w:before="120" w:line="360" w:lineRule="auto"/>
        <w:ind w:left="425" w:hanging="426"/>
        <w:contextualSpacing w:val="0"/>
        <w:jc w:val="both"/>
        <w:rPr>
          <w:sz w:val="24"/>
        </w:rPr>
      </w:pPr>
      <w:r w:rsidRPr="002F5A80">
        <w:rPr>
          <w:sz w:val="24"/>
        </w:rPr>
        <w:t xml:space="preserve">Oświadczamy (-y), że wybór </w:t>
      </w:r>
      <w:r w:rsidRPr="002F5A80">
        <w:rPr>
          <w:sz w:val="24"/>
          <w:szCs w:val="24"/>
        </w:rPr>
        <w:t xml:space="preserve">oferty: </w:t>
      </w:r>
    </w:p>
    <w:p w14:paraId="496F0086" w14:textId="4C1FA21D" w:rsidR="00B43686" w:rsidRDefault="003653B7" w:rsidP="003653B7">
      <w:pPr>
        <w:pStyle w:val="Akapitzlist"/>
        <w:spacing w:before="120"/>
        <w:ind w:left="850" w:hanging="425"/>
        <w:contextualSpacing w:val="0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B43686" w:rsidRPr="001D6BA3">
        <w:rPr>
          <w:b/>
          <w:bCs/>
          <w:sz w:val="24"/>
          <w:szCs w:val="24"/>
        </w:rPr>
        <w:t>.1.</w:t>
      </w:r>
      <w:r w:rsidR="00B43686">
        <w:rPr>
          <w:b/>
          <w:sz w:val="28"/>
          <w:szCs w:val="24"/>
        </w:rPr>
        <w:tab/>
      </w:r>
      <w:r w:rsidR="00B43686" w:rsidRPr="002F5A80">
        <w:rPr>
          <w:b/>
          <w:sz w:val="28"/>
          <w:szCs w:val="24"/>
        </w:rPr>
        <w:t>nie będzie</w:t>
      </w:r>
      <w:r w:rsidR="00B43686" w:rsidRPr="002F5A80">
        <w:rPr>
          <w:sz w:val="28"/>
          <w:szCs w:val="24"/>
        </w:rPr>
        <w:t xml:space="preserve"> </w:t>
      </w:r>
      <w:r w:rsidR="00B43686" w:rsidRPr="002F5A80">
        <w:rPr>
          <w:b/>
          <w:sz w:val="24"/>
          <w:szCs w:val="24"/>
        </w:rPr>
        <w:t>prowadzić do powstania u Zamawiającego obowiązku podatkowego*</w:t>
      </w:r>
    </w:p>
    <w:p w14:paraId="75D147A1" w14:textId="7D2ABA0A" w:rsidR="00B43686" w:rsidRPr="002F5A80" w:rsidRDefault="003653B7" w:rsidP="003653B7">
      <w:pPr>
        <w:pStyle w:val="Akapitzlist"/>
        <w:spacing w:before="120"/>
        <w:ind w:left="850" w:hanging="425"/>
        <w:contextualSpacing w:val="0"/>
        <w:jc w:val="both"/>
        <w:rPr>
          <w:b/>
          <w:sz w:val="24"/>
        </w:rPr>
      </w:pPr>
      <w:r>
        <w:rPr>
          <w:b/>
          <w:bCs/>
          <w:sz w:val="24"/>
          <w:szCs w:val="24"/>
        </w:rPr>
        <w:t>4</w:t>
      </w:r>
      <w:r w:rsidR="00B43686" w:rsidRPr="001D6BA3">
        <w:rPr>
          <w:b/>
          <w:bCs/>
          <w:sz w:val="24"/>
          <w:szCs w:val="24"/>
        </w:rPr>
        <w:t>.2</w:t>
      </w:r>
      <w:r w:rsidR="00B43686" w:rsidRPr="0008436C">
        <w:rPr>
          <w:sz w:val="24"/>
          <w:szCs w:val="24"/>
        </w:rPr>
        <w:t>.</w:t>
      </w:r>
      <w:r w:rsidR="00B43686">
        <w:rPr>
          <w:b/>
          <w:sz w:val="28"/>
          <w:szCs w:val="24"/>
        </w:rPr>
        <w:tab/>
      </w:r>
      <w:r w:rsidR="00B43686" w:rsidRPr="002F5A80">
        <w:rPr>
          <w:b/>
          <w:sz w:val="28"/>
          <w:szCs w:val="24"/>
        </w:rPr>
        <w:t>będzie</w:t>
      </w:r>
      <w:r w:rsidR="00B43686" w:rsidRPr="002F5A80">
        <w:rPr>
          <w:sz w:val="24"/>
          <w:szCs w:val="24"/>
        </w:rPr>
        <w:t xml:space="preserve"> </w:t>
      </w:r>
      <w:r w:rsidR="00B43686" w:rsidRPr="002F5A80">
        <w:rPr>
          <w:b/>
          <w:sz w:val="24"/>
          <w:szCs w:val="24"/>
        </w:rPr>
        <w:t>prowadzić do powstania u Zamawiającego obowiązku podatkowego*.</w:t>
      </w:r>
    </w:p>
    <w:p w14:paraId="320FB82B" w14:textId="77777777" w:rsidR="003653B7" w:rsidRDefault="003653B7" w:rsidP="001D6BA3">
      <w:pPr>
        <w:pStyle w:val="Akapitzlist"/>
        <w:spacing w:after="120"/>
        <w:ind w:left="851" w:right="23"/>
        <w:contextualSpacing w:val="0"/>
        <w:jc w:val="both"/>
        <w:rPr>
          <w:sz w:val="24"/>
          <w:szCs w:val="24"/>
        </w:rPr>
      </w:pPr>
    </w:p>
    <w:p w14:paraId="767E92B4" w14:textId="0CFF1D32" w:rsidR="00B43686" w:rsidRDefault="00B43686" w:rsidP="001D6BA3">
      <w:pPr>
        <w:pStyle w:val="Akapitzlist"/>
        <w:spacing w:after="120"/>
        <w:ind w:left="851" w:right="23"/>
        <w:contextualSpacing w:val="0"/>
        <w:jc w:val="both"/>
        <w:rPr>
          <w:sz w:val="24"/>
          <w:szCs w:val="24"/>
        </w:rPr>
      </w:pPr>
      <w:r w:rsidRPr="002F5A80">
        <w:rPr>
          <w:sz w:val="24"/>
          <w:szCs w:val="24"/>
        </w:rPr>
        <w:t>i w tym zakresie wskazujemy nazwę (rodzaj) towaru lub usługi, których dostawa lub świadczenie będzie prowadzić do jego powstania, oraz wskazujemy jego wartość bez kwoty podatku:</w:t>
      </w:r>
      <w:r w:rsidR="005509D3">
        <w:rPr>
          <w:sz w:val="24"/>
          <w:szCs w:val="24"/>
        </w:rPr>
        <w:t xml:space="preserve"> </w:t>
      </w:r>
      <w:r w:rsidRPr="002F5A80">
        <w:rPr>
          <w:sz w:val="24"/>
          <w:szCs w:val="24"/>
        </w:rPr>
        <w:t>………………………………………………………………………..</w:t>
      </w:r>
    </w:p>
    <w:p w14:paraId="6810800E" w14:textId="765B8141" w:rsidR="001D6BA3" w:rsidRDefault="001D6BA3" w:rsidP="001D6BA3">
      <w:pPr>
        <w:pStyle w:val="Akapitzlist"/>
        <w:spacing w:after="120"/>
        <w:ind w:left="851" w:right="23"/>
        <w:contextualSpacing w:val="0"/>
        <w:jc w:val="both"/>
        <w:rPr>
          <w:sz w:val="24"/>
          <w:szCs w:val="24"/>
        </w:rPr>
      </w:pPr>
      <w:r w:rsidRPr="002F5A80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</w:t>
      </w:r>
      <w:r w:rsidRPr="002F5A80">
        <w:rPr>
          <w:sz w:val="24"/>
          <w:szCs w:val="24"/>
        </w:rPr>
        <w:t>.</w:t>
      </w:r>
    </w:p>
    <w:p w14:paraId="0E52FE38" w14:textId="77777777" w:rsidR="00B43686" w:rsidRDefault="00B43686" w:rsidP="00B43686">
      <w:pPr>
        <w:pStyle w:val="Akapitzlist"/>
        <w:numPr>
          <w:ilvl w:val="0"/>
          <w:numId w:val="35"/>
        </w:numPr>
        <w:spacing w:line="360" w:lineRule="auto"/>
        <w:ind w:left="426" w:right="2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 , że </w:t>
      </w:r>
    </w:p>
    <w:p w14:paraId="076F3D02" w14:textId="2FDDFCD5" w:rsidR="00F44566" w:rsidRPr="000B70E5" w:rsidRDefault="003653B7" w:rsidP="003653B7">
      <w:pPr>
        <w:pStyle w:val="Akapitzlist"/>
        <w:spacing w:before="120"/>
        <w:ind w:left="709" w:right="23" w:hanging="425"/>
        <w:contextualSpacing w:val="0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>5</w:t>
      </w:r>
      <w:r w:rsidR="00B43686">
        <w:rPr>
          <w:b/>
          <w:sz w:val="24"/>
          <w:szCs w:val="24"/>
        </w:rPr>
        <w:t>.1.</w:t>
      </w:r>
      <w:r w:rsidR="00B43686">
        <w:rPr>
          <w:b/>
          <w:sz w:val="24"/>
          <w:szCs w:val="24"/>
        </w:rPr>
        <w:tab/>
      </w:r>
      <w:r w:rsidR="00F44566" w:rsidRPr="001D6BA3">
        <w:rPr>
          <w:b/>
          <w:sz w:val="28"/>
          <w:szCs w:val="24"/>
        </w:rPr>
        <w:t>jestem</w:t>
      </w:r>
      <w:r w:rsidR="00F44566" w:rsidRPr="001D6BA3">
        <w:rPr>
          <w:b/>
          <w:sz w:val="32"/>
          <w:szCs w:val="24"/>
        </w:rPr>
        <w:t xml:space="preserve"> </w:t>
      </w:r>
      <w:r w:rsidR="001D6BA3">
        <w:rPr>
          <w:b/>
          <w:sz w:val="32"/>
          <w:szCs w:val="24"/>
        </w:rPr>
        <w:t xml:space="preserve"> </w:t>
      </w:r>
      <w:proofErr w:type="spellStart"/>
      <w:r w:rsidR="00F44566" w:rsidRPr="001D6BA3">
        <w:rPr>
          <w:b/>
          <w:sz w:val="24"/>
          <w:szCs w:val="24"/>
        </w:rPr>
        <w:t>mikroprzedsiębiorcą</w:t>
      </w:r>
      <w:proofErr w:type="spellEnd"/>
      <w:r w:rsidR="00F44566" w:rsidRPr="000B70E5">
        <w:rPr>
          <w:b/>
          <w:sz w:val="28"/>
          <w:szCs w:val="28"/>
        </w:rPr>
        <w:t>*</w:t>
      </w:r>
    </w:p>
    <w:p w14:paraId="51841BF0" w14:textId="1B07AD5D" w:rsidR="00F44566" w:rsidRDefault="003653B7" w:rsidP="003653B7">
      <w:pPr>
        <w:pStyle w:val="Akapitzlist"/>
        <w:spacing w:before="120"/>
        <w:ind w:left="709" w:right="23" w:hanging="425"/>
        <w:contextualSpacing w:val="0"/>
        <w:jc w:val="both"/>
        <w:rPr>
          <w:b/>
          <w:sz w:val="24"/>
          <w:szCs w:val="22"/>
        </w:rPr>
      </w:pPr>
      <w:r>
        <w:rPr>
          <w:b/>
          <w:sz w:val="24"/>
          <w:szCs w:val="24"/>
        </w:rPr>
        <w:t>5</w:t>
      </w:r>
      <w:r w:rsidR="00F44566">
        <w:rPr>
          <w:b/>
          <w:sz w:val="24"/>
          <w:szCs w:val="24"/>
        </w:rPr>
        <w:t>.2.</w:t>
      </w:r>
      <w:r w:rsidR="00F44566">
        <w:rPr>
          <w:b/>
          <w:sz w:val="24"/>
          <w:szCs w:val="24"/>
        </w:rPr>
        <w:tab/>
      </w:r>
      <w:r w:rsidR="00F44566" w:rsidRPr="001D6BA3">
        <w:rPr>
          <w:b/>
          <w:sz w:val="28"/>
          <w:szCs w:val="24"/>
        </w:rPr>
        <w:t>jestem</w:t>
      </w:r>
      <w:r w:rsidR="001D6BA3">
        <w:rPr>
          <w:b/>
          <w:sz w:val="28"/>
          <w:szCs w:val="24"/>
        </w:rPr>
        <w:t xml:space="preserve"> </w:t>
      </w:r>
      <w:r w:rsidR="00F44566" w:rsidRPr="001D6BA3">
        <w:rPr>
          <w:b/>
          <w:sz w:val="32"/>
          <w:szCs w:val="24"/>
        </w:rPr>
        <w:t xml:space="preserve"> </w:t>
      </w:r>
      <w:r w:rsidR="00F44566" w:rsidRPr="001D6BA3">
        <w:rPr>
          <w:b/>
          <w:sz w:val="24"/>
          <w:szCs w:val="24"/>
        </w:rPr>
        <w:t>małym przedsiębiorcą</w:t>
      </w:r>
      <w:r w:rsidR="00F44566" w:rsidRPr="000B70E5">
        <w:rPr>
          <w:b/>
          <w:sz w:val="28"/>
          <w:szCs w:val="28"/>
        </w:rPr>
        <w:t>*</w:t>
      </w:r>
      <w:r w:rsidR="00F44566" w:rsidRPr="000B70E5">
        <w:rPr>
          <w:b/>
          <w:sz w:val="28"/>
          <w:szCs w:val="24"/>
        </w:rPr>
        <w:t xml:space="preserve"> </w:t>
      </w:r>
    </w:p>
    <w:p w14:paraId="5430B874" w14:textId="62144136" w:rsidR="00F44566" w:rsidRDefault="003653B7" w:rsidP="003653B7">
      <w:pPr>
        <w:pStyle w:val="Akapitzlist"/>
        <w:spacing w:before="120"/>
        <w:ind w:left="709" w:right="23" w:hanging="425"/>
        <w:contextualSpacing w:val="0"/>
        <w:jc w:val="both"/>
        <w:rPr>
          <w:b/>
          <w:sz w:val="28"/>
          <w:szCs w:val="24"/>
        </w:rPr>
      </w:pPr>
      <w:r>
        <w:rPr>
          <w:b/>
          <w:sz w:val="24"/>
          <w:szCs w:val="24"/>
        </w:rPr>
        <w:t>5</w:t>
      </w:r>
      <w:r w:rsidR="00F44566">
        <w:rPr>
          <w:b/>
          <w:sz w:val="24"/>
          <w:szCs w:val="24"/>
        </w:rPr>
        <w:t>.3.</w:t>
      </w:r>
      <w:r w:rsidR="00F44566">
        <w:rPr>
          <w:b/>
          <w:sz w:val="24"/>
          <w:szCs w:val="24"/>
        </w:rPr>
        <w:tab/>
      </w:r>
      <w:r w:rsidR="00F44566" w:rsidRPr="001D6BA3">
        <w:rPr>
          <w:b/>
          <w:sz w:val="28"/>
          <w:szCs w:val="28"/>
        </w:rPr>
        <w:t>jestem</w:t>
      </w:r>
      <w:r w:rsidR="00F44566" w:rsidRPr="001D6BA3">
        <w:rPr>
          <w:b/>
          <w:sz w:val="24"/>
          <w:szCs w:val="24"/>
        </w:rPr>
        <w:t xml:space="preserve"> </w:t>
      </w:r>
      <w:r w:rsidR="001D6BA3">
        <w:rPr>
          <w:b/>
          <w:sz w:val="24"/>
          <w:szCs w:val="24"/>
        </w:rPr>
        <w:t xml:space="preserve"> </w:t>
      </w:r>
      <w:r w:rsidR="00F44566" w:rsidRPr="001D6BA3">
        <w:rPr>
          <w:b/>
          <w:sz w:val="24"/>
          <w:szCs w:val="22"/>
        </w:rPr>
        <w:t xml:space="preserve">średnim przedsiębiorcą </w:t>
      </w:r>
      <w:r w:rsidR="00F44566" w:rsidRPr="00E449C5">
        <w:rPr>
          <w:b/>
          <w:sz w:val="28"/>
          <w:szCs w:val="24"/>
        </w:rPr>
        <w:t>*</w:t>
      </w:r>
    </w:p>
    <w:p w14:paraId="6C21140D" w14:textId="06C4FDBE" w:rsidR="00F44566" w:rsidRPr="000B70E5" w:rsidRDefault="003653B7" w:rsidP="003653B7">
      <w:pPr>
        <w:pStyle w:val="Akapitzlist"/>
        <w:spacing w:before="120"/>
        <w:ind w:left="709" w:right="23" w:hanging="425"/>
        <w:contextualSpacing w:val="0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>5</w:t>
      </w:r>
      <w:r w:rsidR="00F44566">
        <w:rPr>
          <w:b/>
          <w:sz w:val="24"/>
          <w:szCs w:val="24"/>
        </w:rPr>
        <w:t>.4.</w:t>
      </w:r>
      <w:r w:rsidR="00F44566">
        <w:rPr>
          <w:b/>
          <w:sz w:val="24"/>
          <w:szCs w:val="24"/>
        </w:rPr>
        <w:tab/>
      </w:r>
      <w:r w:rsidR="00F44566" w:rsidRPr="001D6BA3">
        <w:rPr>
          <w:b/>
          <w:sz w:val="28"/>
          <w:szCs w:val="28"/>
        </w:rPr>
        <w:t xml:space="preserve">nie jestem </w:t>
      </w:r>
      <w:r w:rsidR="001D6BA3">
        <w:rPr>
          <w:b/>
          <w:sz w:val="28"/>
          <w:szCs w:val="28"/>
        </w:rPr>
        <w:t xml:space="preserve"> </w:t>
      </w:r>
      <w:proofErr w:type="spellStart"/>
      <w:r w:rsidR="00F44566" w:rsidRPr="001D6BA3">
        <w:rPr>
          <w:b/>
          <w:sz w:val="24"/>
          <w:szCs w:val="24"/>
        </w:rPr>
        <w:t>mikroprzedsiębiorcą</w:t>
      </w:r>
      <w:proofErr w:type="spellEnd"/>
      <w:r w:rsidR="00F44566" w:rsidRPr="001D6BA3">
        <w:rPr>
          <w:b/>
          <w:sz w:val="24"/>
          <w:szCs w:val="24"/>
        </w:rPr>
        <w:t xml:space="preserve">, małym lub średnim </w:t>
      </w:r>
      <w:r w:rsidR="00F44566" w:rsidRPr="001D6BA3">
        <w:rPr>
          <w:b/>
          <w:sz w:val="24"/>
          <w:szCs w:val="22"/>
        </w:rPr>
        <w:t>przedsiębiorcą</w:t>
      </w:r>
      <w:r w:rsidR="00F44566" w:rsidRPr="001D6BA3">
        <w:rPr>
          <w:b/>
          <w:sz w:val="24"/>
          <w:szCs w:val="24"/>
        </w:rPr>
        <w:t>*</w:t>
      </w:r>
    </w:p>
    <w:p w14:paraId="1570D6DE" w14:textId="4E471918" w:rsidR="00B43686" w:rsidRDefault="00B43686" w:rsidP="003653B7">
      <w:pPr>
        <w:pStyle w:val="Akapitzlist"/>
        <w:spacing w:before="120"/>
        <w:ind w:left="567" w:right="23"/>
        <w:contextualSpacing w:val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w rozumieniu przepisów ustawy z dnia 02 lipca 2004 r. </w:t>
      </w:r>
      <w:r w:rsidRPr="00145A8D">
        <w:rPr>
          <w:i/>
          <w:sz w:val="24"/>
          <w:szCs w:val="24"/>
        </w:rPr>
        <w:t>o swobodzie działalności gospodarczej</w:t>
      </w:r>
      <w:r w:rsidR="00323DDC">
        <w:rPr>
          <w:i/>
          <w:sz w:val="24"/>
          <w:szCs w:val="24"/>
        </w:rPr>
        <w:t>.</w:t>
      </w:r>
    </w:p>
    <w:p w14:paraId="7FFAC164" w14:textId="77777777" w:rsidR="003653B7" w:rsidRPr="00145A8D" w:rsidRDefault="003653B7" w:rsidP="0007708D">
      <w:pPr>
        <w:pStyle w:val="Akapitzlist"/>
        <w:spacing w:before="120"/>
        <w:ind w:left="567" w:right="23"/>
        <w:contextualSpacing w:val="0"/>
        <w:jc w:val="both"/>
        <w:rPr>
          <w:sz w:val="24"/>
          <w:szCs w:val="24"/>
        </w:rPr>
      </w:pPr>
    </w:p>
    <w:p w14:paraId="77C6B128" w14:textId="77777777" w:rsidR="001D6BA3" w:rsidRPr="002F5A80" w:rsidRDefault="001D6BA3" w:rsidP="001D6BA3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  <w:rPr>
          <w:sz w:val="24"/>
        </w:rPr>
      </w:pPr>
      <w:r w:rsidRPr="002F5A80">
        <w:rPr>
          <w:sz w:val="24"/>
        </w:rPr>
        <w:t>Oświadczamy (-y), że:</w:t>
      </w:r>
    </w:p>
    <w:p w14:paraId="1C87497D" w14:textId="3D2BB0D5" w:rsidR="001D6BA3" w:rsidRPr="002F5A80" w:rsidRDefault="003653B7" w:rsidP="001D6BA3">
      <w:pPr>
        <w:pStyle w:val="Akapitzlist"/>
        <w:spacing w:line="360" w:lineRule="auto"/>
        <w:ind w:left="993" w:hanging="567"/>
        <w:rPr>
          <w:sz w:val="24"/>
        </w:rPr>
      </w:pPr>
      <w:r>
        <w:rPr>
          <w:b/>
          <w:bCs/>
          <w:sz w:val="24"/>
        </w:rPr>
        <w:t>6</w:t>
      </w:r>
      <w:r w:rsidR="001D6BA3" w:rsidRPr="00352E34">
        <w:rPr>
          <w:b/>
          <w:bCs/>
          <w:sz w:val="24"/>
        </w:rPr>
        <w:t>.1</w:t>
      </w:r>
      <w:r w:rsidR="001D6BA3" w:rsidRPr="0008436C">
        <w:rPr>
          <w:sz w:val="24"/>
        </w:rPr>
        <w:t>.</w:t>
      </w:r>
      <w:r w:rsidR="001D6BA3">
        <w:rPr>
          <w:b/>
          <w:sz w:val="28"/>
        </w:rPr>
        <w:tab/>
      </w:r>
      <w:r w:rsidR="001D6BA3" w:rsidRPr="002F5A80">
        <w:rPr>
          <w:b/>
          <w:sz w:val="28"/>
        </w:rPr>
        <w:t>Nie  zamierzam (-y)</w:t>
      </w:r>
      <w:r w:rsidR="001D6BA3" w:rsidRPr="002F5A80">
        <w:rPr>
          <w:sz w:val="28"/>
        </w:rPr>
        <w:t xml:space="preserve"> </w:t>
      </w:r>
      <w:r w:rsidR="001D6BA3" w:rsidRPr="002F5A80">
        <w:rPr>
          <w:sz w:val="24"/>
        </w:rPr>
        <w:t>zlecać wykonania części robót podwykonawcom*.</w:t>
      </w:r>
    </w:p>
    <w:p w14:paraId="0D1B00ED" w14:textId="4BEC461B" w:rsidR="001D6BA3" w:rsidRDefault="003653B7" w:rsidP="001D6BA3">
      <w:pPr>
        <w:pStyle w:val="Akapitzlist"/>
        <w:spacing w:line="360" w:lineRule="auto"/>
        <w:ind w:left="993" w:hanging="567"/>
        <w:rPr>
          <w:sz w:val="24"/>
        </w:rPr>
      </w:pPr>
      <w:r>
        <w:rPr>
          <w:b/>
          <w:bCs/>
          <w:sz w:val="24"/>
        </w:rPr>
        <w:t>6</w:t>
      </w:r>
      <w:r w:rsidR="001D6BA3" w:rsidRPr="00352E34">
        <w:rPr>
          <w:b/>
          <w:bCs/>
          <w:sz w:val="24"/>
        </w:rPr>
        <w:t>.2.</w:t>
      </w:r>
      <w:r w:rsidR="001D6BA3">
        <w:rPr>
          <w:b/>
          <w:sz w:val="28"/>
        </w:rPr>
        <w:tab/>
      </w:r>
      <w:r w:rsidR="001D6BA3" w:rsidRPr="002F5A80">
        <w:rPr>
          <w:b/>
          <w:sz w:val="28"/>
        </w:rPr>
        <w:t xml:space="preserve">Zamierzam (-y)  </w:t>
      </w:r>
      <w:r w:rsidR="001D6BA3" w:rsidRPr="002F5A80">
        <w:rPr>
          <w:sz w:val="24"/>
        </w:rPr>
        <w:t>zlecić podwykonawcom wykonanie następującego zakresu robót*</w:t>
      </w:r>
    </w:p>
    <w:tbl>
      <w:tblPr>
        <w:tblW w:w="94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4824"/>
        <w:gridCol w:w="3961"/>
      </w:tblGrid>
      <w:tr w:rsidR="001D6BA3" w:rsidRPr="002F5A80" w14:paraId="6735EBE0" w14:textId="77777777" w:rsidTr="008A650F">
        <w:tc>
          <w:tcPr>
            <w:tcW w:w="620" w:type="dxa"/>
          </w:tcPr>
          <w:p w14:paraId="5FFF46A2" w14:textId="77777777" w:rsidR="001D6BA3" w:rsidRPr="002F5A80" w:rsidRDefault="001D6BA3" w:rsidP="008A650F">
            <w:pPr>
              <w:spacing w:line="360" w:lineRule="auto"/>
              <w:jc w:val="center"/>
            </w:pPr>
            <w:r w:rsidRPr="002F5A80">
              <w:lastRenderedPageBreak/>
              <w:t>L.p.</w:t>
            </w:r>
          </w:p>
        </w:tc>
        <w:tc>
          <w:tcPr>
            <w:tcW w:w="4824" w:type="dxa"/>
          </w:tcPr>
          <w:p w14:paraId="5F459A14" w14:textId="2383F63C" w:rsidR="001D6BA3" w:rsidRPr="002F5A80" w:rsidRDefault="001D6BA3" w:rsidP="008A650F">
            <w:pPr>
              <w:jc w:val="center"/>
            </w:pPr>
            <w:r>
              <w:t>Z</w:t>
            </w:r>
            <w:r w:rsidRPr="002F5A80">
              <w:t xml:space="preserve">akres robót, jakie Wykonawca zamierza </w:t>
            </w:r>
            <w:r w:rsidRPr="002F5A80">
              <w:rPr>
                <w:rFonts w:eastAsia="TimesNewRomanPSMT"/>
                <w:bCs/>
              </w:rPr>
              <w:t>powierzyć</w:t>
            </w:r>
            <w:r w:rsidRPr="002F5A80">
              <w:t xml:space="preserve"> podwykonawcom, </w:t>
            </w:r>
          </w:p>
        </w:tc>
        <w:tc>
          <w:tcPr>
            <w:tcW w:w="3961" w:type="dxa"/>
          </w:tcPr>
          <w:p w14:paraId="0C34DA52" w14:textId="77777777" w:rsidR="001D6BA3" w:rsidRDefault="001D6BA3" w:rsidP="008A650F">
            <w:pPr>
              <w:jc w:val="center"/>
            </w:pPr>
            <w:r>
              <w:t xml:space="preserve">Firma (nazwa) Podwykonawcy </w:t>
            </w:r>
          </w:p>
          <w:p w14:paraId="62A8223A" w14:textId="77777777" w:rsidR="001D6BA3" w:rsidRPr="002F5A80" w:rsidRDefault="001D6BA3" w:rsidP="008A650F">
            <w:pPr>
              <w:jc w:val="center"/>
            </w:pPr>
            <w:r>
              <w:t>jeżeli jest znana</w:t>
            </w:r>
          </w:p>
        </w:tc>
      </w:tr>
      <w:tr w:rsidR="001D6BA3" w:rsidRPr="002F5A80" w14:paraId="647C2D3C" w14:textId="77777777" w:rsidTr="008A650F">
        <w:tc>
          <w:tcPr>
            <w:tcW w:w="620" w:type="dxa"/>
          </w:tcPr>
          <w:p w14:paraId="1AA6E44B" w14:textId="77777777" w:rsidR="001D6BA3" w:rsidRPr="001D6BA3" w:rsidRDefault="001D6BA3" w:rsidP="008A650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D6BA3">
              <w:rPr>
                <w:sz w:val="24"/>
                <w:szCs w:val="24"/>
              </w:rPr>
              <w:t>1.</w:t>
            </w:r>
          </w:p>
        </w:tc>
        <w:tc>
          <w:tcPr>
            <w:tcW w:w="4824" w:type="dxa"/>
          </w:tcPr>
          <w:p w14:paraId="0F90C4A6" w14:textId="77777777" w:rsidR="001D6BA3" w:rsidRPr="002F5A80" w:rsidRDefault="001D6BA3" w:rsidP="008A650F">
            <w:pPr>
              <w:spacing w:line="360" w:lineRule="auto"/>
            </w:pPr>
          </w:p>
        </w:tc>
        <w:tc>
          <w:tcPr>
            <w:tcW w:w="3961" w:type="dxa"/>
          </w:tcPr>
          <w:p w14:paraId="3FD4DF02" w14:textId="77777777" w:rsidR="001D6BA3" w:rsidRPr="002F5A80" w:rsidRDefault="001D6BA3" w:rsidP="008A650F">
            <w:pPr>
              <w:spacing w:line="360" w:lineRule="auto"/>
            </w:pPr>
          </w:p>
        </w:tc>
      </w:tr>
      <w:tr w:rsidR="001D6BA3" w:rsidRPr="002F5A80" w14:paraId="75D4CE28" w14:textId="77777777" w:rsidTr="008A650F">
        <w:tc>
          <w:tcPr>
            <w:tcW w:w="620" w:type="dxa"/>
          </w:tcPr>
          <w:p w14:paraId="0AE04B04" w14:textId="77777777" w:rsidR="001D6BA3" w:rsidRPr="001D6BA3" w:rsidRDefault="001D6BA3" w:rsidP="008A650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D6BA3">
              <w:rPr>
                <w:sz w:val="24"/>
                <w:szCs w:val="24"/>
              </w:rPr>
              <w:t>2.</w:t>
            </w:r>
          </w:p>
        </w:tc>
        <w:tc>
          <w:tcPr>
            <w:tcW w:w="4824" w:type="dxa"/>
          </w:tcPr>
          <w:p w14:paraId="59AA815D" w14:textId="77777777" w:rsidR="001D6BA3" w:rsidRPr="002F5A80" w:rsidRDefault="001D6BA3" w:rsidP="008A650F">
            <w:pPr>
              <w:spacing w:line="360" w:lineRule="auto"/>
            </w:pPr>
          </w:p>
        </w:tc>
        <w:tc>
          <w:tcPr>
            <w:tcW w:w="3961" w:type="dxa"/>
          </w:tcPr>
          <w:p w14:paraId="7D31AD5D" w14:textId="77777777" w:rsidR="001D6BA3" w:rsidRPr="002F5A80" w:rsidRDefault="001D6BA3" w:rsidP="008A650F">
            <w:pPr>
              <w:spacing w:line="360" w:lineRule="auto"/>
            </w:pPr>
          </w:p>
        </w:tc>
      </w:tr>
    </w:tbl>
    <w:p w14:paraId="0C07AFB7" w14:textId="77777777" w:rsidR="0007708D" w:rsidRDefault="0007708D" w:rsidP="001D6BA3">
      <w:pPr>
        <w:pStyle w:val="Akapitzlist"/>
        <w:spacing w:before="120"/>
        <w:ind w:left="567"/>
        <w:jc w:val="both"/>
        <w:rPr>
          <w:sz w:val="24"/>
          <w:szCs w:val="24"/>
        </w:rPr>
      </w:pPr>
    </w:p>
    <w:p w14:paraId="7FF5BAA8" w14:textId="50F2D61D" w:rsidR="001D6BA3" w:rsidRDefault="001D6BA3" w:rsidP="001D6BA3">
      <w:pPr>
        <w:pStyle w:val="Akapitzlist"/>
        <w:numPr>
          <w:ilvl w:val="0"/>
          <w:numId w:val="35"/>
        </w:numPr>
        <w:spacing w:before="120"/>
        <w:ind w:left="567" w:hanging="567"/>
        <w:jc w:val="both"/>
        <w:rPr>
          <w:sz w:val="24"/>
          <w:szCs w:val="24"/>
        </w:rPr>
      </w:pPr>
      <w:r w:rsidRPr="00CB4F64">
        <w:rPr>
          <w:bCs/>
          <w:sz w:val="24"/>
          <w:szCs w:val="24"/>
        </w:rPr>
        <w:t>Następujące informacje zawarte w naszej ofercie</w:t>
      </w:r>
      <w:r>
        <w:rPr>
          <w:bCs/>
          <w:sz w:val="24"/>
          <w:szCs w:val="24"/>
        </w:rPr>
        <w:t xml:space="preserve"> zamieszczone na stronach nr ……</w:t>
      </w:r>
      <w:r w:rsidRPr="00CB4F64">
        <w:rPr>
          <w:bCs/>
          <w:sz w:val="24"/>
          <w:szCs w:val="24"/>
        </w:rPr>
        <w:t xml:space="preserve"> stanowią tajemnicę przedsiębiorstwa: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…………………………………………………..</w:t>
      </w:r>
    </w:p>
    <w:p w14:paraId="1106AF0D" w14:textId="77777777" w:rsidR="001D6BA3" w:rsidRDefault="001D6BA3" w:rsidP="001D6BA3">
      <w:pPr>
        <w:pStyle w:val="Akapitzlist"/>
        <w:spacing w:before="120"/>
        <w:ind w:left="567" w:right="23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14:paraId="48764E7A" w14:textId="2F7DA207" w:rsidR="001D6BA3" w:rsidRDefault="001D6BA3" w:rsidP="001D6BA3">
      <w:pPr>
        <w:pStyle w:val="Akapitzlist"/>
        <w:spacing w:before="120"/>
        <w:ind w:left="567"/>
        <w:jc w:val="both"/>
        <w:rPr>
          <w:bCs/>
          <w:sz w:val="24"/>
          <w:szCs w:val="24"/>
        </w:rPr>
      </w:pPr>
      <w:r w:rsidRPr="00CB4F64">
        <w:rPr>
          <w:bCs/>
          <w:sz w:val="24"/>
          <w:szCs w:val="24"/>
        </w:rPr>
        <w:t xml:space="preserve">Uzasadnienie zastrzeżenia ww. informacji jako tajemnicy przedsiębiorstwa zostało załączone do naszej oferty. </w:t>
      </w:r>
    </w:p>
    <w:p w14:paraId="01BDC568" w14:textId="77777777" w:rsidR="00EB3530" w:rsidRDefault="00EB3530" w:rsidP="001D6BA3">
      <w:pPr>
        <w:pStyle w:val="Akapitzlist"/>
        <w:spacing w:before="120"/>
        <w:ind w:left="567"/>
        <w:jc w:val="both"/>
        <w:rPr>
          <w:bCs/>
          <w:sz w:val="24"/>
          <w:szCs w:val="24"/>
        </w:rPr>
      </w:pPr>
    </w:p>
    <w:p w14:paraId="4287EF5D" w14:textId="00FBA3A2" w:rsidR="00DD1B7C" w:rsidRPr="000D0C90" w:rsidRDefault="00DD1B7C" w:rsidP="00DD1B7C">
      <w:pPr>
        <w:pStyle w:val="Akapitzlist"/>
        <w:numPr>
          <w:ilvl w:val="0"/>
          <w:numId w:val="35"/>
        </w:numPr>
        <w:spacing w:before="120"/>
        <w:ind w:left="567" w:right="23" w:hanging="567"/>
        <w:contextualSpacing w:val="0"/>
        <w:jc w:val="both"/>
        <w:rPr>
          <w:sz w:val="24"/>
          <w:szCs w:val="24"/>
        </w:rPr>
      </w:pPr>
      <w:r w:rsidRPr="000D0C90">
        <w:rPr>
          <w:sz w:val="24"/>
          <w:szCs w:val="24"/>
        </w:rPr>
        <w:t>Wskaźniki cenotwórcze przyjęte do kalkulacji ceny oferty</w:t>
      </w:r>
      <w:r w:rsidR="001D528E">
        <w:rPr>
          <w:sz w:val="24"/>
          <w:szCs w:val="24"/>
        </w:rPr>
        <w:t>:</w:t>
      </w:r>
      <w:r w:rsidRPr="000D0C90">
        <w:rPr>
          <w:sz w:val="24"/>
          <w:szCs w:val="24"/>
        </w:rPr>
        <w:t xml:space="preserve"> </w:t>
      </w:r>
    </w:p>
    <w:p w14:paraId="24A24D5F" w14:textId="43237BCE" w:rsidR="00DD1B7C" w:rsidRPr="000D0C90" w:rsidRDefault="00DD1B7C" w:rsidP="00DD1B7C">
      <w:pPr>
        <w:pStyle w:val="Akapitzlist"/>
        <w:suppressAutoHyphens/>
        <w:spacing w:before="120"/>
        <w:ind w:hanging="153"/>
        <w:contextualSpacing w:val="0"/>
        <w:jc w:val="both"/>
        <w:rPr>
          <w:sz w:val="24"/>
          <w:szCs w:val="24"/>
        </w:rPr>
      </w:pPr>
      <w:r w:rsidRPr="000D0C90">
        <w:rPr>
          <w:sz w:val="24"/>
          <w:szCs w:val="24"/>
        </w:rPr>
        <w:t xml:space="preserve">R-g </w:t>
      </w:r>
      <w:r w:rsidR="005B5E64" w:rsidRPr="000D0C90">
        <w:rPr>
          <w:sz w:val="24"/>
          <w:szCs w:val="24"/>
        </w:rPr>
        <w:tab/>
      </w:r>
      <w:r w:rsidR="005B5E64" w:rsidRPr="000D0C90">
        <w:rPr>
          <w:sz w:val="24"/>
          <w:szCs w:val="24"/>
        </w:rPr>
        <w:tab/>
      </w:r>
      <w:r w:rsidR="005B5E64" w:rsidRPr="000D0C90">
        <w:rPr>
          <w:sz w:val="24"/>
          <w:szCs w:val="24"/>
        </w:rPr>
        <w:tab/>
      </w:r>
      <w:r w:rsidRPr="000D0C90">
        <w:rPr>
          <w:sz w:val="24"/>
          <w:szCs w:val="24"/>
        </w:rPr>
        <w:t>= ....</w:t>
      </w:r>
      <w:r w:rsidR="005B5E64" w:rsidRPr="000D0C90">
        <w:rPr>
          <w:sz w:val="24"/>
          <w:szCs w:val="24"/>
        </w:rPr>
        <w:t>.......</w:t>
      </w:r>
      <w:r w:rsidRPr="000D0C90">
        <w:rPr>
          <w:sz w:val="24"/>
          <w:szCs w:val="24"/>
        </w:rPr>
        <w:t xml:space="preserve">. zł, </w:t>
      </w:r>
    </w:p>
    <w:p w14:paraId="017F0683" w14:textId="67D6C6D8" w:rsidR="00DD1B7C" w:rsidRPr="000D0C90" w:rsidRDefault="00DD1B7C" w:rsidP="00DD1B7C">
      <w:pPr>
        <w:suppressAutoHyphens/>
        <w:spacing w:before="120"/>
        <w:ind w:left="720" w:hanging="153"/>
        <w:jc w:val="both"/>
        <w:rPr>
          <w:sz w:val="24"/>
          <w:szCs w:val="24"/>
        </w:rPr>
      </w:pPr>
      <w:proofErr w:type="spellStart"/>
      <w:r w:rsidRPr="000D0C90">
        <w:rPr>
          <w:sz w:val="24"/>
          <w:szCs w:val="24"/>
        </w:rPr>
        <w:t>Kp</w:t>
      </w:r>
      <w:proofErr w:type="spellEnd"/>
      <w:r w:rsidRPr="000D0C90">
        <w:rPr>
          <w:sz w:val="24"/>
          <w:szCs w:val="24"/>
        </w:rPr>
        <w:t xml:space="preserve"> od R+S </w:t>
      </w:r>
      <w:r w:rsidR="005B5E64" w:rsidRPr="000D0C90">
        <w:rPr>
          <w:sz w:val="24"/>
          <w:szCs w:val="24"/>
        </w:rPr>
        <w:tab/>
      </w:r>
      <w:r w:rsidR="005B5E64" w:rsidRPr="000D0C90">
        <w:rPr>
          <w:sz w:val="24"/>
          <w:szCs w:val="24"/>
        </w:rPr>
        <w:tab/>
      </w:r>
      <w:r w:rsidRPr="000D0C90">
        <w:rPr>
          <w:sz w:val="24"/>
          <w:szCs w:val="24"/>
        </w:rPr>
        <w:t xml:space="preserve">= ………. %, </w:t>
      </w:r>
    </w:p>
    <w:p w14:paraId="012990A2" w14:textId="68C3D37A" w:rsidR="00DD1B7C" w:rsidRPr="000D0C90" w:rsidRDefault="00DD1B7C" w:rsidP="00DD1B7C">
      <w:pPr>
        <w:pStyle w:val="Akapitzlist"/>
        <w:suppressAutoHyphens/>
        <w:spacing w:before="120"/>
        <w:ind w:hanging="153"/>
        <w:contextualSpacing w:val="0"/>
        <w:jc w:val="both"/>
        <w:rPr>
          <w:sz w:val="24"/>
          <w:szCs w:val="24"/>
        </w:rPr>
      </w:pPr>
      <w:r w:rsidRPr="000D0C90">
        <w:rPr>
          <w:sz w:val="24"/>
          <w:szCs w:val="24"/>
        </w:rPr>
        <w:t xml:space="preserve">Zysk od </w:t>
      </w:r>
      <w:proofErr w:type="spellStart"/>
      <w:r w:rsidRPr="000D0C90">
        <w:rPr>
          <w:sz w:val="24"/>
          <w:szCs w:val="24"/>
        </w:rPr>
        <w:t>R+S+Kp</w:t>
      </w:r>
      <w:proofErr w:type="spellEnd"/>
      <w:r w:rsidRPr="000D0C90">
        <w:rPr>
          <w:sz w:val="24"/>
          <w:szCs w:val="24"/>
        </w:rPr>
        <w:t xml:space="preserve"> </w:t>
      </w:r>
      <w:r w:rsidR="005B5E64" w:rsidRPr="000D0C90">
        <w:rPr>
          <w:sz w:val="24"/>
          <w:szCs w:val="24"/>
        </w:rPr>
        <w:tab/>
      </w:r>
      <w:r w:rsidRPr="000D0C90">
        <w:rPr>
          <w:sz w:val="24"/>
          <w:szCs w:val="24"/>
        </w:rPr>
        <w:t>= ……</w:t>
      </w:r>
      <w:r w:rsidR="005B5E64" w:rsidRPr="000D0C90">
        <w:rPr>
          <w:sz w:val="24"/>
          <w:szCs w:val="24"/>
        </w:rPr>
        <w:t>…</w:t>
      </w:r>
      <w:r w:rsidRPr="000D0C90">
        <w:rPr>
          <w:sz w:val="24"/>
          <w:szCs w:val="24"/>
        </w:rPr>
        <w:t>. %</w:t>
      </w:r>
    </w:p>
    <w:p w14:paraId="5B64329B" w14:textId="50C13CDE" w:rsidR="0007708D" w:rsidRDefault="0007708D" w:rsidP="00994B89">
      <w:pPr>
        <w:pStyle w:val="Akapitzlist"/>
        <w:spacing w:before="120"/>
        <w:ind w:left="567" w:right="23"/>
        <w:jc w:val="both"/>
        <w:rPr>
          <w:sz w:val="24"/>
          <w:szCs w:val="24"/>
        </w:rPr>
      </w:pPr>
    </w:p>
    <w:p w14:paraId="050C95DE" w14:textId="40065932" w:rsidR="001D6BA3" w:rsidRPr="00C91363" w:rsidRDefault="001D6BA3" w:rsidP="001D6BA3">
      <w:pPr>
        <w:pStyle w:val="Akapitzlist"/>
        <w:numPr>
          <w:ilvl w:val="0"/>
          <w:numId w:val="35"/>
        </w:numPr>
        <w:spacing w:before="120"/>
        <w:ind w:left="567" w:right="23" w:hanging="567"/>
        <w:jc w:val="both"/>
        <w:rPr>
          <w:sz w:val="24"/>
          <w:szCs w:val="24"/>
        </w:rPr>
      </w:pPr>
      <w:r w:rsidRPr="00C91363">
        <w:rPr>
          <w:bCs/>
          <w:sz w:val="24"/>
          <w:szCs w:val="24"/>
        </w:rPr>
        <w:t xml:space="preserve">Wszelką korespondencję w sprawie niniejszego postępowania należy kierować drogą elektroniczną na adres e-mail </w:t>
      </w:r>
      <w:r w:rsidRPr="00C91363">
        <w:rPr>
          <w:sz w:val="24"/>
          <w:szCs w:val="24"/>
        </w:rPr>
        <w:t>………………………..</w:t>
      </w:r>
      <w:r w:rsidRPr="00C91363">
        <w:rPr>
          <w:bCs/>
          <w:sz w:val="24"/>
          <w:szCs w:val="24"/>
        </w:rPr>
        <w:t xml:space="preserve"> </w:t>
      </w:r>
    </w:p>
    <w:p w14:paraId="5C647656" w14:textId="5D38249A" w:rsidR="0007708D" w:rsidRDefault="0007708D" w:rsidP="001D6BA3">
      <w:pPr>
        <w:pStyle w:val="Akapitzlist"/>
        <w:spacing w:before="120"/>
        <w:ind w:left="567" w:right="23" w:hanging="567"/>
        <w:jc w:val="both"/>
        <w:rPr>
          <w:sz w:val="24"/>
          <w:szCs w:val="24"/>
        </w:rPr>
      </w:pPr>
    </w:p>
    <w:p w14:paraId="3C2E5300" w14:textId="77777777" w:rsidR="001D6BA3" w:rsidRDefault="001D6BA3" w:rsidP="001D6BA3">
      <w:pPr>
        <w:pStyle w:val="Akapitzlist"/>
        <w:numPr>
          <w:ilvl w:val="0"/>
          <w:numId w:val="35"/>
        </w:numPr>
        <w:spacing w:before="120"/>
        <w:ind w:left="567" w:right="23" w:hanging="567"/>
        <w:jc w:val="both"/>
        <w:rPr>
          <w:sz w:val="24"/>
          <w:szCs w:val="24"/>
        </w:rPr>
      </w:pPr>
      <w:r w:rsidRPr="00C91363">
        <w:rPr>
          <w:sz w:val="24"/>
          <w:szCs w:val="24"/>
        </w:rPr>
        <w:t xml:space="preserve">Oświadczamy, iż realizując zamówienie będziemy stosować przepisy rozporządzenia Parlamentu Europejskiego i Rady (UE) 2016/679 z dnia 27 kwietnia 2016 r. </w:t>
      </w:r>
      <w:r w:rsidRPr="00C91363">
        <w:rPr>
          <w:i/>
          <w:sz w:val="24"/>
          <w:szCs w:val="24"/>
        </w:rPr>
        <w:t>w sprawie ochrony osób fizycznych w związku z przetwarzaniem danych osobowych i w sprawie swobodnego przepływu takich danych oraz uchylenia dyrektywy 95/46/WE</w:t>
      </w:r>
      <w:r w:rsidRPr="00C91363">
        <w:rPr>
          <w:sz w:val="24"/>
          <w:szCs w:val="24"/>
        </w:rPr>
        <w:t xml:space="preserve"> (ogólne rozporządzenie o ochronie danych, Dz. Urz. UE L 2016 r. nr. 119 s. 1 – „RODO”). </w:t>
      </w:r>
    </w:p>
    <w:p w14:paraId="084084CE" w14:textId="77777777" w:rsidR="00A51C90" w:rsidRDefault="00A51C90" w:rsidP="001D6BA3">
      <w:pPr>
        <w:pStyle w:val="Akapitzlist"/>
        <w:spacing w:before="120"/>
        <w:ind w:left="567" w:right="23"/>
        <w:jc w:val="both"/>
        <w:rPr>
          <w:sz w:val="24"/>
          <w:szCs w:val="24"/>
        </w:rPr>
      </w:pPr>
    </w:p>
    <w:p w14:paraId="37A88A4C" w14:textId="77777777" w:rsidR="001D6BA3" w:rsidRPr="00C91363" w:rsidRDefault="001D6BA3" w:rsidP="001D6BA3">
      <w:pPr>
        <w:pStyle w:val="Akapitzlist"/>
        <w:numPr>
          <w:ilvl w:val="0"/>
          <w:numId w:val="35"/>
        </w:numPr>
        <w:spacing w:before="120"/>
        <w:ind w:left="567" w:hanging="567"/>
        <w:jc w:val="both"/>
        <w:rPr>
          <w:sz w:val="24"/>
          <w:szCs w:val="24"/>
        </w:rPr>
      </w:pPr>
      <w:r w:rsidRPr="00C91363">
        <w:rPr>
          <w:sz w:val="24"/>
          <w:szCs w:val="24"/>
        </w:rPr>
        <w:t>Oświadczamy, że wypełniliśmy obowiązki informacyjne przewidziane w art. 13 lub art. 14 RODO wobec osób fizycznych, od których dane osobowe bezpośrednio lub pośrednio pozyskaliśmy w celu ubiegania się o udzielenie zamówienia publicznego w niniejszym postępowaniu.</w:t>
      </w:r>
    </w:p>
    <w:p w14:paraId="098F1E6B" w14:textId="77777777" w:rsidR="00A51C90" w:rsidRDefault="00A51C90" w:rsidP="001D6BA3">
      <w:pPr>
        <w:pStyle w:val="Akapitzlist"/>
        <w:spacing w:before="120" w:line="360" w:lineRule="auto"/>
        <w:ind w:left="567" w:right="23"/>
        <w:jc w:val="both"/>
        <w:rPr>
          <w:sz w:val="24"/>
          <w:szCs w:val="24"/>
        </w:rPr>
      </w:pPr>
    </w:p>
    <w:p w14:paraId="1FD7F6FE" w14:textId="77777777" w:rsidR="001D6BA3" w:rsidRPr="002F5A80" w:rsidRDefault="001D6BA3" w:rsidP="001D6BA3">
      <w:pPr>
        <w:pStyle w:val="Akapitzlist"/>
        <w:numPr>
          <w:ilvl w:val="0"/>
          <w:numId w:val="35"/>
        </w:numPr>
        <w:spacing w:line="360" w:lineRule="auto"/>
        <w:ind w:left="567" w:right="23" w:hanging="567"/>
        <w:jc w:val="both"/>
        <w:rPr>
          <w:sz w:val="24"/>
        </w:rPr>
      </w:pPr>
      <w:r w:rsidRPr="002F5A80">
        <w:rPr>
          <w:bCs/>
          <w:sz w:val="24"/>
        </w:rPr>
        <w:t>Załącznikami do niniejszej oferty są:</w:t>
      </w:r>
    </w:p>
    <w:p w14:paraId="3B2B21C0" w14:textId="77777777" w:rsidR="001D6BA3" w:rsidRPr="002F5A80" w:rsidRDefault="001D6BA3" w:rsidP="001D6BA3">
      <w:pPr>
        <w:pStyle w:val="Akapitzlist"/>
        <w:spacing w:line="360" w:lineRule="auto"/>
        <w:jc w:val="both"/>
        <w:rPr>
          <w:bCs/>
          <w:sz w:val="24"/>
        </w:rPr>
      </w:pPr>
      <w:r w:rsidRPr="002F5A80">
        <w:rPr>
          <w:bCs/>
          <w:sz w:val="24"/>
        </w:rPr>
        <w:t>____________________________________________________________________</w:t>
      </w:r>
    </w:p>
    <w:p w14:paraId="00BA946D" w14:textId="77777777" w:rsidR="001D6BA3" w:rsidRPr="002F5A80" w:rsidRDefault="001D6BA3" w:rsidP="001D6BA3">
      <w:pPr>
        <w:pStyle w:val="Akapitzlist"/>
        <w:spacing w:line="360" w:lineRule="auto"/>
        <w:jc w:val="both"/>
        <w:rPr>
          <w:bCs/>
          <w:sz w:val="24"/>
        </w:rPr>
      </w:pPr>
      <w:r w:rsidRPr="002F5A80">
        <w:rPr>
          <w:bCs/>
          <w:sz w:val="24"/>
        </w:rPr>
        <w:t>____________________________________________________________________</w:t>
      </w:r>
    </w:p>
    <w:p w14:paraId="2A66B8F6" w14:textId="41D27821" w:rsidR="0007708D" w:rsidRDefault="0007708D" w:rsidP="001D6BA3">
      <w:pPr>
        <w:spacing w:line="360" w:lineRule="auto"/>
      </w:pPr>
    </w:p>
    <w:p w14:paraId="42575DC2" w14:textId="2CB4B82A" w:rsidR="0007708D" w:rsidRDefault="0007708D" w:rsidP="001D6BA3">
      <w:pPr>
        <w:spacing w:line="360" w:lineRule="auto"/>
      </w:pPr>
    </w:p>
    <w:p w14:paraId="266DDDB7" w14:textId="77777777" w:rsidR="001D6BA3" w:rsidRDefault="001D6BA3" w:rsidP="001D6BA3">
      <w:pPr>
        <w:spacing w:line="360" w:lineRule="auto"/>
        <w:rPr>
          <w:szCs w:val="18"/>
        </w:rPr>
      </w:pPr>
      <w:r w:rsidRPr="002F5A80">
        <w:rPr>
          <w:szCs w:val="18"/>
        </w:rPr>
        <w:t xml:space="preserve">...................................... </w:t>
      </w:r>
      <w:r w:rsidRPr="002F5A80">
        <w:rPr>
          <w:sz w:val="24"/>
        </w:rPr>
        <w:t xml:space="preserve">, dnia </w:t>
      </w:r>
      <w:r w:rsidRPr="002F5A80">
        <w:rPr>
          <w:szCs w:val="18"/>
        </w:rPr>
        <w:t>…..............................</w:t>
      </w:r>
    </w:p>
    <w:p w14:paraId="7450C796" w14:textId="77777777" w:rsidR="0007708D" w:rsidRDefault="0007708D" w:rsidP="001D6BA3">
      <w:pPr>
        <w:ind w:left="3969"/>
        <w:jc w:val="center"/>
        <w:rPr>
          <w:rFonts w:ascii="Cambria" w:hAnsi="Cambria" w:cs="Arial"/>
          <w:bCs/>
          <w:i/>
          <w:sz w:val="22"/>
          <w:szCs w:val="22"/>
        </w:rPr>
      </w:pPr>
      <w:bookmarkStart w:id="0" w:name="_Hlk60047166"/>
    </w:p>
    <w:p w14:paraId="587D7CFC" w14:textId="6DE9A58C" w:rsidR="001D6BA3" w:rsidRDefault="001D6BA3" w:rsidP="001D6BA3">
      <w:pPr>
        <w:ind w:left="3969"/>
        <w:jc w:val="center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</w:p>
    <w:p w14:paraId="6130B9DE" w14:textId="77777777" w:rsidR="001D6BA3" w:rsidRDefault="001D6BA3" w:rsidP="001D6BA3">
      <w:pPr>
        <w:ind w:left="3969"/>
        <w:jc w:val="center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w postaci elektronicznej podpisany kwalifikowanym podpisem elektronicznym, podpisem zaufanym lub podpisem osobistym</w:t>
      </w:r>
    </w:p>
    <w:p w14:paraId="1A4945D9" w14:textId="77777777" w:rsidR="003A129B" w:rsidRDefault="003A129B" w:rsidP="001D6BA3">
      <w:pPr>
        <w:ind w:left="3969"/>
        <w:jc w:val="center"/>
        <w:rPr>
          <w:rFonts w:ascii="Cambria" w:hAnsi="Cambria" w:cs="Arial"/>
          <w:bCs/>
          <w:i/>
          <w:sz w:val="22"/>
          <w:szCs w:val="22"/>
        </w:rPr>
      </w:pPr>
    </w:p>
    <w:p w14:paraId="20D4A279" w14:textId="3B2AAC1D" w:rsidR="00B43686" w:rsidRPr="001D6BA3" w:rsidRDefault="001D6BA3" w:rsidP="001D6BA3">
      <w:pPr>
        <w:ind w:left="426" w:hanging="426"/>
        <w:rPr>
          <w:rFonts w:cs="ClassGarmndEU"/>
          <w:sz w:val="24"/>
          <w:szCs w:val="24"/>
        </w:rPr>
      </w:pPr>
      <w:r>
        <w:rPr>
          <w:rFonts w:cs="ClassGarmndEU"/>
        </w:rPr>
        <w:t xml:space="preserve">* </w:t>
      </w:r>
      <w:r>
        <w:rPr>
          <w:rFonts w:cs="ClassGarmndEU"/>
        </w:rPr>
        <w:tab/>
      </w:r>
      <w:r w:rsidRPr="00C91363">
        <w:rPr>
          <w:rFonts w:cs="ClassGarmndEU"/>
          <w:sz w:val="24"/>
          <w:szCs w:val="24"/>
        </w:rPr>
        <w:t xml:space="preserve">niepotrzebne skreślić </w:t>
      </w:r>
      <w:bookmarkEnd w:id="0"/>
    </w:p>
    <w:sectPr w:rsidR="00B43686" w:rsidRPr="001D6BA3" w:rsidSect="00D01104">
      <w:headerReference w:type="even" r:id="rId8"/>
      <w:headerReference w:type="default" r:id="rId9"/>
      <w:footerReference w:type="default" r:id="rId10"/>
      <w:pgSz w:w="11906" w:h="16838"/>
      <w:pgMar w:top="1418" w:right="1418" w:bottom="1418" w:left="127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9058D" w14:textId="77777777" w:rsidR="005766FE" w:rsidRDefault="005766FE" w:rsidP="00AC3E6B">
      <w:r>
        <w:separator/>
      </w:r>
    </w:p>
  </w:endnote>
  <w:endnote w:type="continuationSeparator" w:id="0">
    <w:p w14:paraId="27800BEE" w14:textId="77777777" w:rsidR="005766FE" w:rsidRDefault="005766FE" w:rsidP="00AC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lassGarmnd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0341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05A39BDC" w14:textId="77777777" w:rsidR="006F7EF1" w:rsidRDefault="006F7EF1" w:rsidP="00BA637E">
            <w:pPr>
              <w:pStyle w:val="Stopka"/>
              <w:jc w:val="center"/>
            </w:pPr>
          </w:p>
          <w:p w14:paraId="709F0569" w14:textId="77777777" w:rsidR="006F7EF1" w:rsidRDefault="006F7EF1">
            <w:pPr>
              <w:pStyle w:val="Stopka"/>
              <w:jc w:val="right"/>
            </w:pPr>
            <w:r>
              <w:t xml:space="preserve">Strona </w:t>
            </w:r>
            <w:r w:rsidR="00C1729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1729F">
              <w:rPr>
                <w:b/>
                <w:sz w:val="24"/>
                <w:szCs w:val="24"/>
              </w:rPr>
              <w:fldChar w:fldCharType="separate"/>
            </w:r>
            <w:r w:rsidR="001678E0">
              <w:rPr>
                <w:b/>
                <w:noProof/>
              </w:rPr>
              <w:t>2</w:t>
            </w:r>
            <w:r w:rsidR="00C1729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1729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1729F">
              <w:rPr>
                <w:b/>
                <w:sz w:val="24"/>
                <w:szCs w:val="24"/>
              </w:rPr>
              <w:fldChar w:fldCharType="separate"/>
            </w:r>
            <w:r w:rsidR="001678E0">
              <w:rPr>
                <w:b/>
                <w:noProof/>
              </w:rPr>
              <w:t>5</w:t>
            </w:r>
            <w:r w:rsidR="00C1729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DF317" w14:textId="77777777" w:rsidR="005766FE" w:rsidRDefault="005766FE" w:rsidP="00AC3E6B">
      <w:r>
        <w:separator/>
      </w:r>
    </w:p>
  </w:footnote>
  <w:footnote w:type="continuationSeparator" w:id="0">
    <w:p w14:paraId="3795BC11" w14:textId="77777777" w:rsidR="005766FE" w:rsidRDefault="005766FE" w:rsidP="00AC3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5372" w14:textId="77777777" w:rsidR="006F7EF1" w:rsidRDefault="006F7EF1">
    <w:pPr>
      <w:pStyle w:val="Nagwek"/>
    </w:pPr>
  </w:p>
  <w:p w14:paraId="020F4589" w14:textId="77777777" w:rsidR="006F7EF1" w:rsidRDefault="006F7EF1"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7934E" w14:textId="77777777" w:rsidR="006F7EF1" w:rsidRDefault="006F7EF1" w:rsidP="00B55288">
    <w:pPr>
      <w:pStyle w:val="Nagwek"/>
      <w:ind w:left="-284"/>
      <w:rPr>
        <w:sz w:val="18"/>
      </w:rPr>
    </w:pPr>
  </w:p>
  <w:p w14:paraId="3A9AE051" w14:textId="2B2955EF" w:rsidR="006F7EF1" w:rsidRDefault="006F7EF1" w:rsidP="00B55288">
    <w:pPr>
      <w:pStyle w:val="Nagwek"/>
      <w:ind w:left="-284"/>
      <w:rPr>
        <w:b/>
        <w:sz w:val="22"/>
      </w:rPr>
    </w:pPr>
    <w:r w:rsidRPr="00344F15">
      <w:rPr>
        <w:b/>
        <w:sz w:val="22"/>
      </w:rPr>
      <w:t xml:space="preserve">Znak postępowania </w:t>
    </w:r>
    <w:r>
      <w:rPr>
        <w:b/>
        <w:sz w:val="22"/>
      </w:rPr>
      <w:t xml:space="preserve"> </w:t>
    </w:r>
    <w:r w:rsidR="00E86C0E">
      <w:rPr>
        <w:b/>
        <w:sz w:val="22"/>
      </w:rPr>
      <w:t>RR.271.1.</w:t>
    </w:r>
    <w:r w:rsidR="003A71F5">
      <w:rPr>
        <w:b/>
        <w:sz w:val="22"/>
      </w:rPr>
      <w:t>16</w:t>
    </w:r>
    <w:r w:rsidR="00E86C0E">
      <w:rPr>
        <w:b/>
        <w:sz w:val="22"/>
      </w:rPr>
      <w:t>.202</w:t>
    </w:r>
    <w:r w:rsidR="00D675BD">
      <w:rPr>
        <w:b/>
        <w:sz w:val="22"/>
      </w:rPr>
      <w:t>2</w:t>
    </w:r>
  </w:p>
  <w:p w14:paraId="629C5A1E" w14:textId="77777777" w:rsidR="006F7EF1" w:rsidRPr="00344F15" w:rsidRDefault="006F7EF1" w:rsidP="00B55288">
    <w:pPr>
      <w:pStyle w:val="Nagwek"/>
      <w:ind w:left="-284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F4AC974"/>
    <w:name w:val="WW8Num8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  <w:rPr>
        <w:b w:val="0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0000005"/>
    <w:multiLevelType w:val="multilevel"/>
    <w:tmpl w:val="00000005"/>
    <w:name w:val="WW8Num14"/>
    <w:lvl w:ilvl="0">
      <w:start w:val="1"/>
      <w:numFmt w:val="decimal"/>
      <w:suff w:val="nothing"/>
      <w:lvlText w:val="%1."/>
      <w:lvlJc w:val="left"/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B"/>
    <w:multiLevelType w:val="singleLevel"/>
    <w:tmpl w:val="0000000B"/>
    <w:name w:val="WW8Num36"/>
    <w:lvl w:ilvl="0">
      <w:start w:val="1"/>
      <w:numFmt w:val="upperRoman"/>
      <w:suff w:val="nothing"/>
      <w:lvlText w:val="%1."/>
      <w:lvlJc w:val="left"/>
    </w:lvl>
  </w:abstractNum>
  <w:abstractNum w:abstractNumId="3" w15:restartNumberingAfterBreak="0">
    <w:nsid w:val="0000000F"/>
    <w:multiLevelType w:val="multilevel"/>
    <w:tmpl w:val="0000000F"/>
    <w:name w:val="WW8Num44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10"/>
    <w:multiLevelType w:val="singleLevel"/>
    <w:tmpl w:val="069CCFCA"/>
    <w:name w:val="WW8Num46"/>
    <w:lvl w:ilvl="0">
      <w:start w:val="1"/>
      <w:numFmt w:val="decimal"/>
      <w:suff w:val="nothing"/>
      <w:lvlText w:val="%1."/>
      <w:lvlJc w:val="left"/>
      <w:rPr>
        <w:b w:val="0"/>
        <w:i w:val="0"/>
        <w:color w:val="auto"/>
      </w:rPr>
    </w:lvl>
  </w:abstractNum>
  <w:abstractNum w:abstractNumId="5" w15:restartNumberingAfterBreak="0">
    <w:nsid w:val="045738F3"/>
    <w:multiLevelType w:val="multilevel"/>
    <w:tmpl w:val="5CAED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8030D7F"/>
    <w:multiLevelType w:val="hybridMultilevel"/>
    <w:tmpl w:val="42008A4A"/>
    <w:lvl w:ilvl="0" w:tplc="BD669812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9A284C"/>
    <w:multiLevelType w:val="multilevel"/>
    <w:tmpl w:val="60B2F53E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01" w:hanging="6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 w15:restartNumberingAfterBreak="0">
    <w:nsid w:val="106A550B"/>
    <w:multiLevelType w:val="hybridMultilevel"/>
    <w:tmpl w:val="7C9293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73D2A2D"/>
    <w:multiLevelType w:val="multilevel"/>
    <w:tmpl w:val="93665A2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b w:val="0"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i w:val="0"/>
      </w:rPr>
    </w:lvl>
  </w:abstractNum>
  <w:abstractNum w:abstractNumId="10" w15:restartNumberingAfterBreak="0">
    <w:nsid w:val="17FA7734"/>
    <w:multiLevelType w:val="hybridMultilevel"/>
    <w:tmpl w:val="8124A5B0"/>
    <w:lvl w:ilvl="0" w:tplc="BFFE1F0C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64F59"/>
    <w:multiLevelType w:val="multilevel"/>
    <w:tmpl w:val="7B3047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b w:val="0"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i w:val="0"/>
      </w:rPr>
    </w:lvl>
  </w:abstractNum>
  <w:abstractNum w:abstractNumId="12" w15:restartNumberingAfterBreak="0">
    <w:nsid w:val="1C615AA8"/>
    <w:multiLevelType w:val="multilevel"/>
    <w:tmpl w:val="919CB798"/>
    <w:lvl w:ilvl="0">
      <w:start w:val="8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210" w:hanging="1080"/>
      </w:pPr>
    </w:lvl>
    <w:lvl w:ilvl="5">
      <w:start w:val="1"/>
      <w:numFmt w:val="decimal"/>
      <w:lvlText w:val="%1.%2.%3.%4.%5.%6."/>
      <w:lvlJc w:val="left"/>
      <w:pPr>
        <w:ind w:left="3636" w:hanging="1080"/>
      </w:pPr>
    </w:lvl>
    <w:lvl w:ilvl="6">
      <w:start w:val="1"/>
      <w:numFmt w:val="decimal"/>
      <w:lvlText w:val="%1.%2.%3.%4.%5.%6.%7."/>
      <w:lvlJc w:val="left"/>
      <w:pPr>
        <w:ind w:left="4422" w:hanging="1440"/>
      </w:pPr>
    </w:lvl>
    <w:lvl w:ilvl="7">
      <w:start w:val="1"/>
      <w:numFmt w:val="decimal"/>
      <w:lvlText w:val="%1.%2.%3.%4.%5.%6.%7.%8."/>
      <w:lvlJc w:val="left"/>
      <w:pPr>
        <w:ind w:left="4848" w:hanging="1440"/>
      </w:pPr>
    </w:lvl>
    <w:lvl w:ilvl="8">
      <w:start w:val="1"/>
      <w:numFmt w:val="decimal"/>
      <w:lvlText w:val="%1.%2.%3.%4.%5.%6.%7.%8.%9."/>
      <w:lvlJc w:val="left"/>
      <w:pPr>
        <w:ind w:left="5634" w:hanging="1800"/>
      </w:pPr>
    </w:lvl>
  </w:abstractNum>
  <w:abstractNum w:abstractNumId="13" w15:restartNumberingAfterBreak="0">
    <w:nsid w:val="1D271416"/>
    <w:multiLevelType w:val="multilevel"/>
    <w:tmpl w:val="860CF46C"/>
    <w:lvl w:ilvl="0">
      <w:start w:val="2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3">
      <w:start w:val="1"/>
      <w:numFmt w:val="decimal"/>
      <w:lvlText w:val="%4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4">
      <w:start w:val="1"/>
      <w:numFmt w:val="decimal"/>
      <w:lvlText w:val="%5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5">
      <w:start w:val="1"/>
      <w:numFmt w:val="decimal"/>
      <w:lvlText w:val="%6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6">
      <w:start w:val="1"/>
      <w:numFmt w:val="decimal"/>
      <w:lvlText w:val="%7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7">
      <w:start w:val="1"/>
      <w:numFmt w:val="decimal"/>
      <w:lvlText w:val="%8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8">
      <w:start w:val="1"/>
      <w:numFmt w:val="decimal"/>
      <w:lvlText w:val="%9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</w:abstractNum>
  <w:abstractNum w:abstractNumId="14" w15:restartNumberingAfterBreak="0">
    <w:nsid w:val="1E137C70"/>
    <w:multiLevelType w:val="multilevel"/>
    <w:tmpl w:val="7568B88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b w:val="0"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i w:val="0"/>
      </w:rPr>
    </w:lvl>
  </w:abstractNum>
  <w:abstractNum w:abstractNumId="15" w15:restartNumberingAfterBreak="0">
    <w:nsid w:val="210D1EE8"/>
    <w:multiLevelType w:val="hybridMultilevel"/>
    <w:tmpl w:val="2D8A6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4A4C10"/>
    <w:multiLevelType w:val="hybridMultilevel"/>
    <w:tmpl w:val="799A70A2"/>
    <w:lvl w:ilvl="0" w:tplc="657A6EA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6636663"/>
    <w:multiLevelType w:val="multilevel"/>
    <w:tmpl w:val="AAE6CFE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927769A"/>
    <w:multiLevelType w:val="hybridMultilevel"/>
    <w:tmpl w:val="5A96A31E"/>
    <w:lvl w:ilvl="0" w:tplc="4A8C3036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9C80912"/>
    <w:multiLevelType w:val="multilevel"/>
    <w:tmpl w:val="46BE599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 w:val="0"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20" w15:restartNumberingAfterBreak="0">
    <w:nsid w:val="2ACE4B29"/>
    <w:multiLevelType w:val="hybridMultilevel"/>
    <w:tmpl w:val="5B843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0D33D6"/>
    <w:multiLevelType w:val="hybridMultilevel"/>
    <w:tmpl w:val="7EDC49F4"/>
    <w:lvl w:ilvl="0" w:tplc="A5BA72E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CC262C"/>
    <w:multiLevelType w:val="hybridMultilevel"/>
    <w:tmpl w:val="38F43B3C"/>
    <w:lvl w:ilvl="0" w:tplc="D78EF68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FE3C52"/>
    <w:multiLevelType w:val="hybridMultilevel"/>
    <w:tmpl w:val="20C47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A34441"/>
    <w:multiLevelType w:val="multilevel"/>
    <w:tmpl w:val="24345FE8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5" w15:restartNumberingAfterBreak="0">
    <w:nsid w:val="352B5E84"/>
    <w:multiLevelType w:val="hybridMultilevel"/>
    <w:tmpl w:val="CAA0E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EC3D0C"/>
    <w:multiLevelType w:val="multilevel"/>
    <w:tmpl w:val="6F545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3CB52DE1"/>
    <w:multiLevelType w:val="multilevel"/>
    <w:tmpl w:val="7D8A738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numFmt w:val="decimal"/>
      <w:lvlText w:val="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D1C2260"/>
    <w:multiLevelType w:val="multilevel"/>
    <w:tmpl w:val="5A9C76A2"/>
    <w:lvl w:ilvl="0">
      <w:start w:val="7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color w:val="000000"/>
      </w:rPr>
    </w:lvl>
  </w:abstractNum>
  <w:abstractNum w:abstractNumId="29" w15:restartNumberingAfterBreak="0">
    <w:nsid w:val="3E3A69CA"/>
    <w:multiLevelType w:val="multilevel"/>
    <w:tmpl w:val="83224C2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i w:val="0"/>
      </w:rPr>
    </w:lvl>
  </w:abstractNum>
  <w:abstractNum w:abstractNumId="30" w15:restartNumberingAfterBreak="0">
    <w:nsid w:val="3EA756EE"/>
    <w:multiLevelType w:val="hybridMultilevel"/>
    <w:tmpl w:val="1FEE7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4471D4"/>
    <w:multiLevelType w:val="hybridMultilevel"/>
    <w:tmpl w:val="A8C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3533C7"/>
    <w:multiLevelType w:val="hybridMultilevel"/>
    <w:tmpl w:val="A7CA7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3C0FCC"/>
    <w:multiLevelType w:val="multilevel"/>
    <w:tmpl w:val="53704E6C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8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34" w15:restartNumberingAfterBreak="0">
    <w:nsid w:val="5A9C4A3D"/>
    <w:multiLevelType w:val="hybridMultilevel"/>
    <w:tmpl w:val="B014A412"/>
    <w:lvl w:ilvl="0" w:tplc="F2B011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03507B"/>
    <w:multiLevelType w:val="hybridMultilevel"/>
    <w:tmpl w:val="CE66A1EC"/>
    <w:lvl w:ilvl="0" w:tplc="459E3B1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5BF21E15"/>
    <w:multiLevelType w:val="hybridMultilevel"/>
    <w:tmpl w:val="7EA29A1E"/>
    <w:lvl w:ilvl="0" w:tplc="0936D3D4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17D4F16"/>
    <w:multiLevelType w:val="multilevel"/>
    <w:tmpl w:val="AC1C366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8" w15:restartNumberingAfterBreak="0">
    <w:nsid w:val="62650B26"/>
    <w:multiLevelType w:val="hybridMultilevel"/>
    <w:tmpl w:val="3B5E14A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BC4398"/>
    <w:multiLevelType w:val="hybridMultilevel"/>
    <w:tmpl w:val="A3C40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367D82"/>
    <w:multiLevelType w:val="multilevel"/>
    <w:tmpl w:val="2DD0E25A"/>
    <w:lvl w:ilvl="0">
      <w:start w:val="12"/>
      <w:numFmt w:val="decimal"/>
      <w:lvlText w:val="%1."/>
      <w:lvlJc w:val="left"/>
      <w:pPr>
        <w:ind w:left="480" w:hanging="480"/>
      </w:pPr>
      <w:rPr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138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1" w15:restartNumberingAfterBreak="0">
    <w:nsid w:val="6D285D06"/>
    <w:multiLevelType w:val="multilevel"/>
    <w:tmpl w:val="E59AFF8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b w:val="0"/>
        <w:i w:val="0"/>
        <w:sz w:val="24"/>
        <w:szCs w:val="24"/>
      </w:rPr>
    </w:lvl>
    <w:lvl w:ilvl="3">
      <w:start w:val="1"/>
      <w:numFmt w:val="decimalZero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2" w15:restartNumberingAfterBreak="0">
    <w:nsid w:val="6D3546CB"/>
    <w:multiLevelType w:val="hybridMultilevel"/>
    <w:tmpl w:val="2D66E70A"/>
    <w:lvl w:ilvl="0" w:tplc="24705638">
      <w:start w:val="1"/>
      <w:numFmt w:val="decimal"/>
      <w:lvlText w:val="%1."/>
      <w:lvlJc w:val="left"/>
      <w:pPr>
        <w:ind w:left="393" w:hanging="360"/>
      </w:pPr>
      <w:rPr>
        <w:rFonts w:eastAsia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3" w15:restartNumberingAfterBreak="0">
    <w:nsid w:val="6EDF282D"/>
    <w:multiLevelType w:val="multilevel"/>
    <w:tmpl w:val="95E6121C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2">
      <w:start w:val="2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4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4">
      <w:start w:val="1"/>
      <w:numFmt w:val="decimal"/>
      <w:lvlText w:val="%5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5">
      <w:start w:val="1"/>
      <w:numFmt w:val="decimal"/>
      <w:lvlText w:val="%6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6">
      <w:start w:val="1"/>
      <w:numFmt w:val="decimal"/>
      <w:lvlText w:val="%7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9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4" w15:restartNumberingAfterBreak="0">
    <w:nsid w:val="774E4828"/>
    <w:multiLevelType w:val="hybridMultilevel"/>
    <w:tmpl w:val="D08E70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7DA2967"/>
    <w:multiLevelType w:val="hybridMultilevel"/>
    <w:tmpl w:val="81D411C6"/>
    <w:lvl w:ilvl="0" w:tplc="921A84AE">
      <w:start w:val="1"/>
      <w:numFmt w:val="decimal"/>
      <w:lvlText w:val="%1)"/>
      <w:lvlJc w:val="left"/>
      <w:pPr>
        <w:ind w:left="1068" w:hanging="708"/>
      </w:pPr>
      <w:rPr>
        <w:rFonts w:eastAsia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F2D05"/>
    <w:multiLevelType w:val="multilevel"/>
    <w:tmpl w:val="C78CCD84"/>
    <w:lvl w:ilvl="0">
      <w:start w:val="3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E9608A5"/>
    <w:multiLevelType w:val="multilevel"/>
    <w:tmpl w:val="80860A7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2">
      <w:start w:val="1"/>
      <w:numFmt w:val="decimal"/>
      <w:lvlText w:val="%3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30953573">
    <w:abstractNumId w:val="17"/>
  </w:num>
  <w:num w:numId="2" w16cid:durableId="254214412">
    <w:abstractNumId w:val="13"/>
  </w:num>
  <w:num w:numId="3" w16cid:durableId="163790313">
    <w:abstractNumId w:val="27"/>
  </w:num>
  <w:num w:numId="4" w16cid:durableId="929242939">
    <w:abstractNumId w:val="43"/>
  </w:num>
  <w:num w:numId="5" w16cid:durableId="2089306864">
    <w:abstractNumId w:val="47"/>
  </w:num>
  <w:num w:numId="6" w16cid:durableId="2087412667">
    <w:abstractNumId w:val="25"/>
  </w:num>
  <w:num w:numId="7" w16cid:durableId="1808887123">
    <w:abstractNumId w:val="16"/>
  </w:num>
  <w:num w:numId="8" w16cid:durableId="125592098">
    <w:abstractNumId w:val="30"/>
  </w:num>
  <w:num w:numId="9" w16cid:durableId="2135636022">
    <w:abstractNumId w:val="15"/>
  </w:num>
  <w:num w:numId="10" w16cid:durableId="1915582783">
    <w:abstractNumId w:val="36"/>
  </w:num>
  <w:num w:numId="11" w16cid:durableId="1546718142">
    <w:abstractNumId w:val="32"/>
  </w:num>
  <w:num w:numId="12" w16cid:durableId="957104255">
    <w:abstractNumId w:val="8"/>
  </w:num>
  <w:num w:numId="13" w16cid:durableId="816841351">
    <w:abstractNumId w:val="31"/>
  </w:num>
  <w:num w:numId="14" w16cid:durableId="1026518891">
    <w:abstractNumId w:val="20"/>
  </w:num>
  <w:num w:numId="15" w16cid:durableId="936672226">
    <w:abstractNumId w:val="39"/>
  </w:num>
  <w:num w:numId="16" w16cid:durableId="18932307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53680599">
    <w:abstractNumId w:val="6"/>
  </w:num>
  <w:num w:numId="18" w16cid:durableId="1140070186">
    <w:abstractNumId w:val="44"/>
  </w:num>
  <w:num w:numId="19" w16cid:durableId="5977595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85860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20446792">
    <w:abstractNumId w:val="28"/>
  </w:num>
  <w:num w:numId="22" w16cid:durableId="361444298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56029717">
    <w:abstractNumId w:val="37"/>
  </w:num>
  <w:num w:numId="24" w16cid:durableId="81056296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771062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28118348">
    <w:abstractNumId w:val="46"/>
  </w:num>
  <w:num w:numId="27" w16cid:durableId="755202877">
    <w:abstractNumId w:val="29"/>
  </w:num>
  <w:num w:numId="28" w16cid:durableId="354620011">
    <w:abstractNumId w:val="9"/>
  </w:num>
  <w:num w:numId="29" w16cid:durableId="169028183">
    <w:abstractNumId w:val="14"/>
  </w:num>
  <w:num w:numId="30" w16cid:durableId="54552084">
    <w:abstractNumId w:val="38"/>
  </w:num>
  <w:num w:numId="31" w16cid:durableId="1056469497">
    <w:abstractNumId w:val="42"/>
  </w:num>
  <w:num w:numId="32" w16cid:durableId="647439060">
    <w:abstractNumId w:val="11"/>
  </w:num>
  <w:num w:numId="33" w16cid:durableId="1290817146">
    <w:abstractNumId w:val="19"/>
  </w:num>
  <w:num w:numId="34" w16cid:durableId="1871602051">
    <w:abstractNumId w:val="23"/>
  </w:num>
  <w:num w:numId="35" w16cid:durableId="1187795404">
    <w:abstractNumId w:val="5"/>
  </w:num>
  <w:num w:numId="36" w16cid:durableId="1527676518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24024199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60848168">
    <w:abstractNumId w:val="33"/>
  </w:num>
  <w:num w:numId="39" w16cid:durableId="973826397">
    <w:abstractNumId w:val="41"/>
  </w:num>
  <w:num w:numId="40" w16cid:durableId="134027788">
    <w:abstractNumId w:val="7"/>
  </w:num>
  <w:num w:numId="41" w16cid:durableId="931932411">
    <w:abstractNumId w:val="4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60695836">
    <w:abstractNumId w:val="34"/>
  </w:num>
  <w:num w:numId="43" w16cid:durableId="1705398741">
    <w:abstractNumId w:val="10"/>
  </w:num>
  <w:num w:numId="44" w16cid:durableId="842357637">
    <w:abstractNumId w:val="45"/>
  </w:num>
  <w:num w:numId="45" w16cid:durableId="635334275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83C"/>
    <w:rsid w:val="00000B24"/>
    <w:rsid w:val="000021A3"/>
    <w:rsid w:val="00002C18"/>
    <w:rsid w:val="00010E1D"/>
    <w:rsid w:val="00017B06"/>
    <w:rsid w:val="00020724"/>
    <w:rsid w:val="000237BA"/>
    <w:rsid w:val="0002723B"/>
    <w:rsid w:val="000311E7"/>
    <w:rsid w:val="0003212C"/>
    <w:rsid w:val="000341BC"/>
    <w:rsid w:val="00037956"/>
    <w:rsid w:val="0004083C"/>
    <w:rsid w:val="00041FBB"/>
    <w:rsid w:val="0004331B"/>
    <w:rsid w:val="00043937"/>
    <w:rsid w:val="000439A9"/>
    <w:rsid w:val="000443E5"/>
    <w:rsid w:val="00055278"/>
    <w:rsid w:val="00056362"/>
    <w:rsid w:val="00056709"/>
    <w:rsid w:val="0006081E"/>
    <w:rsid w:val="00061ABF"/>
    <w:rsid w:val="000741F8"/>
    <w:rsid w:val="000745E2"/>
    <w:rsid w:val="00075299"/>
    <w:rsid w:val="00075DF7"/>
    <w:rsid w:val="0007708D"/>
    <w:rsid w:val="00081DBC"/>
    <w:rsid w:val="000826A6"/>
    <w:rsid w:val="000859B7"/>
    <w:rsid w:val="0008624E"/>
    <w:rsid w:val="0008658B"/>
    <w:rsid w:val="000901B3"/>
    <w:rsid w:val="000923A2"/>
    <w:rsid w:val="00096658"/>
    <w:rsid w:val="000A6646"/>
    <w:rsid w:val="000A7BA0"/>
    <w:rsid w:val="000B106A"/>
    <w:rsid w:val="000B1EA0"/>
    <w:rsid w:val="000B65A0"/>
    <w:rsid w:val="000B6EC1"/>
    <w:rsid w:val="000B7681"/>
    <w:rsid w:val="000C7875"/>
    <w:rsid w:val="000C7EAC"/>
    <w:rsid w:val="000D0C90"/>
    <w:rsid w:val="000D12F4"/>
    <w:rsid w:val="000D4A99"/>
    <w:rsid w:val="000E0817"/>
    <w:rsid w:val="000E1AA4"/>
    <w:rsid w:val="000E1DE8"/>
    <w:rsid w:val="000E40F8"/>
    <w:rsid w:val="000E5077"/>
    <w:rsid w:val="000E5390"/>
    <w:rsid w:val="000E60F3"/>
    <w:rsid w:val="000E6F94"/>
    <w:rsid w:val="000F07CB"/>
    <w:rsid w:val="000F0D21"/>
    <w:rsid w:val="000F25D9"/>
    <w:rsid w:val="000F425F"/>
    <w:rsid w:val="000F4C45"/>
    <w:rsid w:val="000F63F7"/>
    <w:rsid w:val="000F66F9"/>
    <w:rsid w:val="001006D9"/>
    <w:rsid w:val="00102851"/>
    <w:rsid w:val="00103F17"/>
    <w:rsid w:val="001050D5"/>
    <w:rsid w:val="00111683"/>
    <w:rsid w:val="001135E5"/>
    <w:rsid w:val="0011580A"/>
    <w:rsid w:val="00115FEC"/>
    <w:rsid w:val="00117D19"/>
    <w:rsid w:val="00120CCD"/>
    <w:rsid w:val="00120E4C"/>
    <w:rsid w:val="00125F3B"/>
    <w:rsid w:val="001338F9"/>
    <w:rsid w:val="0013636A"/>
    <w:rsid w:val="00137954"/>
    <w:rsid w:val="00137995"/>
    <w:rsid w:val="0014179E"/>
    <w:rsid w:val="00144362"/>
    <w:rsid w:val="00144EA4"/>
    <w:rsid w:val="00147657"/>
    <w:rsid w:val="00153AEA"/>
    <w:rsid w:val="001573DF"/>
    <w:rsid w:val="001577C6"/>
    <w:rsid w:val="00160D9A"/>
    <w:rsid w:val="0016633E"/>
    <w:rsid w:val="001678E0"/>
    <w:rsid w:val="00172314"/>
    <w:rsid w:val="00173063"/>
    <w:rsid w:val="00173161"/>
    <w:rsid w:val="00175DCF"/>
    <w:rsid w:val="00185368"/>
    <w:rsid w:val="001901AF"/>
    <w:rsid w:val="00190FD0"/>
    <w:rsid w:val="00191DCB"/>
    <w:rsid w:val="00192E2C"/>
    <w:rsid w:val="001956B2"/>
    <w:rsid w:val="00195873"/>
    <w:rsid w:val="001958B0"/>
    <w:rsid w:val="0019725C"/>
    <w:rsid w:val="001A2238"/>
    <w:rsid w:val="001A3AC3"/>
    <w:rsid w:val="001B0CD7"/>
    <w:rsid w:val="001B3026"/>
    <w:rsid w:val="001B50CB"/>
    <w:rsid w:val="001C1AD5"/>
    <w:rsid w:val="001C4185"/>
    <w:rsid w:val="001C6303"/>
    <w:rsid w:val="001D3687"/>
    <w:rsid w:val="001D39EE"/>
    <w:rsid w:val="001D3AF3"/>
    <w:rsid w:val="001D3D14"/>
    <w:rsid w:val="001D528E"/>
    <w:rsid w:val="001D609E"/>
    <w:rsid w:val="001D6BA3"/>
    <w:rsid w:val="001E0224"/>
    <w:rsid w:val="001E1024"/>
    <w:rsid w:val="001E241D"/>
    <w:rsid w:val="001E4D83"/>
    <w:rsid w:val="001E65D5"/>
    <w:rsid w:val="001E664E"/>
    <w:rsid w:val="001F0E72"/>
    <w:rsid w:val="001F3B92"/>
    <w:rsid w:val="0020029B"/>
    <w:rsid w:val="00205A04"/>
    <w:rsid w:val="00206155"/>
    <w:rsid w:val="0021025E"/>
    <w:rsid w:val="002110A0"/>
    <w:rsid w:val="0021157E"/>
    <w:rsid w:val="002115DB"/>
    <w:rsid w:val="002124F6"/>
    <w:rsid w:val="00215C9F"/>
    <w:rsid w:val="00221474"/>
    <w:rsid w:val="0022483B"/>
    <w:rsid w:val="00224EC1"/>
    <w:rsid w:val="0022695B"/>
    <w:rsid w:val="002279D5"/>
    <w:rsid w:val="00230BC4"/>
    <w:rsid w:val="00232FFF"/>
    <w:rsid w:val="00235A16"/>
    <w:rsid w:val="002367BB"/>
    <w:rsid w:val="00240925"/>
    <w:rsid w:val="00241EED"/>
    <w:rsid w:val="002422F1"/>
    <w:rsid w:val="00242FF0"/>
    <w:rsid w:val="002438B2"/>
    <w:rsid w:val="00246311"/>
    <w:rsid w:val="002463F0"/>
    <w:rsid w:val="00254000"/>
    <w:rsid w:val="00254237"/>
    <w:rsid w:val="002546EA"/>
    <w:rsid w:val="002554B9"/>
    <w:rsid w:val="002564EE"/>
    <w:rsid w:val="002600F3"/>
    <w:rsid w:val="00261FD4"/>
    <w:rsid w:val="002645C6"/>
    <w:rsid w:val="002658BC"/>
    <w:rsid w:val="00265ADE"/>
    <w:rsid w:val="00265D60"/>
    <w:rsid w:val="00271B84"/>
    <w:rsid w:val="002730BE"/>
    <w:rsid w:val="002810BF"/>
    <w:rsid w:val="00281FEF"/>
    <w:rsid w:val="0028270C"/>
    <w:rsid w:val="00287EDC"/>
    <w:rsid w:val="002919EC"/>
    <w:rsid w:val="002956DB"/>
    <w:rsid w:val="002971C9"/>
    <w:rsid w:val="002A24AC"/>
    <w:rsid w:val="002A446E"/>
    <w:rsid w:val="002A6404"/>
    <w:rsid w:val="002B4457"/>
    <w:rsid w:val="002B4E95"/>
    <w:rsid w:val="002B75BD"/>
    <w:rsid w:val="002B7BC3"/>
    <w:rsid w:val="002B7E6B"/>
    <w:rsid w:val="002C41C2"/>
    <w:rsid w:val="002C4AAD"/>
    <w:rsid w:val="002C6A08"/>
    <w:rsid w:val="002C7A22"/>
    <w:rsid w:val="002C7CC6"/>
    <w:rsid w:val="002D0EFB"/>
    <w:rsid w:val="002D224B"/>
    <w:rsid w:val="002D2481"/>
    <w:rsid w:val="002D2F51"/>
    <w:rsid w:val="002D4B0C"/>
    <w:rsid w:val="002E7497"/>
    <w:rsid w:val="002F0C1F"/>
    <w:rsid w:val="002F162B"/>
    <w:rsid w:val="002F2AFC"/>
    <w:rsid w:val="002F44A1"/>
    <w:rsid w:val="002F5B1F"/>
    <w:rsid w:val="002F6495"/>
    <w:rsid w:val="002F6A14"/>
    <w:rsid w:val="0030076D"/>
    <w:rsid w:val="00301630"/>
    <w:rsid w:val="00301CBF"/>
    <w:rsid w:val="00307086"/>
    <w:rsid w:val="00313261"/>
    <w:rsid w:val="0031417C"/>
    <w:rsid w:val="00315E66"/>
    <w:rsid w:val="00320864"/>
    <w:rsid w:val="00323DDC"/>
    <w:rsid w:val="003240EE"/>
    <w:rsid w:val="00331350"/>
    <w:rsid w:val="003316AC"/>
    <w:rsid w:val="00337B43"/>
    <w:rsid w:val="0034185C"/>
    <w:rsid w:val="00344F15"/>
    <w:rsid w:val="00345678"/>
    <w:rsid w:val="00346669"/>
    <w:rsid w:val="00347AB3"/>
    <w:rsid w:val="00350BEC"/>
    <w:rsid w:val="00352761"/>
    <w:rsid w:val="003572FC"/>
    <w:rsid w:val="003622BE"/>
    <w:rsid w:val="0036332F"/>
    <w:rsid w:val="00363F73"/>
    <w:rsid w:val="003641A0"/>
    <w:rsid w:val="00364215"/>
    <w:rsid w:val="003653B7"/>
    <w:rsid w:val="00365CD0"/>
    <w:rsid w:val="00366296"/>
    <w:rsid w:val="003713AA"/>
    <w:rsid w:val="00372272"/>
    <w:rsid w:val="0037574D"/>
    <w:rsid w:val="00376E75"/>
    <w:rsid w:val="003817D4"/>
    <w:rsid w:val="003821EC"/>
    <w:rsid w:val="003865C3"/>
    <w:rsid w:val="00386EC9"/>
    <w:rsid w:val="003927C7"/>
    <w:rsid w:val="003944D9"/>
    <w:rsid w:val="003971F0"/>
    <w:rsid w:val="003A129B"/>
    <w:rsid w:val="003A157B"/>
    <w:rsid w:val="003A2044"/>
    <w:rsid w:val="003A4CDE"/>
    <w:rsid w:val="003A71F5"/>
    <w:rsid w:val="003B10D6"/>
    <w:rsid w:val="003B39B2"/>
    <w:rsid w:val="003B4DB5"/>
    <w:rsid w:val="003B4EAB"/>
    <w:rsid w:val="003B62E7"/>
    <w:rsid w:val="003C075B"/>
    <w:rsid w:val="003C11DB"/>
    <w:rsid w:val="003C39A2"/>
    <w:rsid w:val="003C3C48"/>
    <w:rsid w:val="003C4D11"/>
    <w:rsid w:val="003C58FC"/>
    <w:rsid w:val="003C7933"/>
    <w:rsid w:val="003C7E50"/>
    <w:rsid w:val="003D015A"/>
    <w:rsid w:val="003D02C8"/>
    <w:rsid w:val="003D05D1"/>
    <w:rsid w:val="003D626A"/>
    <w:rsid w:val="003D7448"/>
    <w:rsid w:val="003E3819"/>
    <w:rsid w:val="003E6736"/>
    <w:rsid w:val="003E7FFC"/>
    <w:rsid w:val="003F4D9F"/>
    <w:rsid w:val="003F5BB3"/>
    <w:rsid w:val="00400E12"/>
    <w:rsid w:val="00410307"/>
    <w:rsid w:val="004115A5"/>
    <w:rsid w:val="004141FB"/>
    <w:rsid w:val="00414B88"/>
    <w:rsid w:val="00415EB3"/>
    <w:rsid w:val="004173BD"/>
    <w:rsid w:val="00417ED0"/>
    <w:rsid w:val="00422858"/>
    <w:rsid w:val="004236DF"/>
    <w:rsid w:val="00424548"/>
    <w:rsid w:val="0042534F"/>
    <w:rsid w:val="004262F0"/>
    <w:rsid w:val="004359AE"/>
    <w:rsid w:val="00435EFF"/>
    <w:rsid w:val="004416A6"/>
    <w:rsid w:val="0044333D"/>
    <w:rsid w:val="0045246D"/>
    <w:rsid w:val="00452651"/>
    <w:rsid w:val="00452940"/>
    <w:rsid w:val="00455277"/>
    <w:rsid w:val="00461D1D"/>
    <w:rsid w:val="00464417"/>
    <w:rsid w:val="004715D7"/>
    <w:rsid w:val="004754FE"/>
    <w:rsid w:val="00477BE5"/>
    <w:rsid w:val="00477C25"/>
    <w:rsid w:val="00490DDA"/>
    <w:rsid w:val="0049478F"/>
    <w:rsid w:val="00494C17"/>
    <w:rsid w:val="004950AF"/>
    <w:rsid w:val="0049600D"/>
    <w:rsid w:val="004A14FB"/>
    <w:rsid w:val="004A1D4E"/>
    <w:rsid w:val="004A3577"/>
    <w:rsid w:val="004A7E12"/>
    <w:rsid w:val="004B4A1E"/>
    <w:rsid w:val="004B4F9D"/>
    <w:rsid w:val="004B6490"/>
    <w:rsid w:val="004B68B2"/>
    <w:rsid w:val="004C1BE8"/>
    <w:rsid w:val="004C6904"/>
    <w:rsid w:val="004D2E4E"/>
    <w:rsid w:val="004D7350"/>
    <w:rsid w:val="004D74BF"/>
    <w:rsid w:val="004E029A"/>
    <w:rsid w:val="004E4A41"/>
    <w:rsid w:val="004E4BEE"/>
    <w:rsid w:val="004F1B4D"/>
    <w:rsid w:val="004F20F3"/>
    <w:rsid w:val="004F377D"/>
    <w:rsid w:val="00501AF7"/>
    <w:rsid w:val="00507099"/>
    <w:rsid w:val="005106A8"/>
    <w:rsid w:val="005134F8"/>
    <w:rsid w:val="0051357E"/>
    <w:rsid w:val="00515F63"/>
    <w:rsid w:val="00517C29"/>
    <w:rsid w:val="0052213A"/>
    <w:rsid w:val="00527EED"/>
    <w:rsid w:val="00530ED6"/>
    <w:rsid w:val="00533B16"/>
    <w:rsid w:val="00535A8A"/>
    <w:rsid w:val="00536192"/>
    <w:rsid w:val="00536FD1"/>
    <w:rsid w:val="00537C43"/>
    <w:rsid w:val="005413E7"/>
    <w:rsid w:val="005423BB"/>
    <w:rsid w:val="00546125"/>
    <w:rsid w:val="00550219"/>
    <w:rsid w:val="00550736"/>
    <w:rsid w:val="005509D3"/>
    <w:rsid w:val="00552945"/>
    <w:rsid w:val="00552E69"/>
    <w:rsid w:val="005546E4"/>
    <w:rsid w:val="0055645D"/>
    <w:rsid w:val="00560983"/>
    <w:rsid w:val="005616E1"/>
    <w:rsid w:val="00562402"/>
    <w:rsid w:val="0056285A"/>
    <w:rsid w:val="0056695B"/>
    <w:rsid w:val="005672F9"/>
    <w:rsid w:val="005741F5"/>
    <w:rsid w:val="00574807"/>
    <w:rsid w:val="005766FE"/>
    <w:rsid w:val="00576C65"/>
    <w:rsid w:val="00581414"/>
    <w:rsid w:val="00581C10"/>
    <w:rsid w:val="00583538"/>
    <w:rsid w:val="0058557D"/>
    <w:rsid w:val="00593121"/>
    <w:rsid w:val="005A0193"/>
    <w:rsid w:val="005A0660"/>
    <w:rsid w:val="005A14CA"/>
    <w:rsid w:val="005B083A"/>
    <w:rsid w:val="005B5E64"/>
    <w:rsid w:val="005B6635"/>
    <w:rsid w:val="005B6D13"/>
    <w:rsid w:val="005C0FF2"/>
    <w:rsid w:val="005C3EB4"/>
    <w:rsid w:val="005C5A6B"/>
    <w:rsid w:val="005D02F1"/>
    <w:rsid w:val="005D0E15"/>
    <w:rsid w:val="005D4B0B"/>
    <w:rsid w:val="005D56A3"/>
    <w:rsid w:val="005D7F4D"/>
    <w:rsid w:val="005E720F"/>
    <w:rsid w:val="005E7483"/>
    <w:rsid w:val="005F5347"/>
    <w:rsid w:val="005F5ECB"/>
    <w:rsid w:val="00601EB2"/>
    <w:rsid w:val="00602722"/>
    <w:rsid w:val="00604319"/>
    <w:rsid w:val="006064C3"/>
    <w:rsid w:val="00606945"/>
    <w:rsid w:val="00606E2B"/>
    <w:rsid w:val="0061009E"/>
    <w:rsid w:val="00612314"/>
    <w:rsid w:val="00612F33"/>
    <w:rsid w:val="0061356A"/>
    <w:rsid w:val="00614F1E"/>
    <w:rsid w:val="006163AF"/>
    <w:rsid w:val="006165B9"/>
    <w:rsid w:val="00617881"/>
    <w:rsid w:val="006179D0"/>
    <w:rsid w:val="00621F38"/>
    <w:rsid w:val="00622827"/>
    <w:rsid w:val="00622E55"/>
    <w:rsid w:val="00631E6E"/>
    <w:rsid w:val="006342D9"/>
    <w:rsid w:val="00636212"/>
    <w:rsid w:val="00642100"/>
    <w:rsid w:val="00643EC9"/>
    <w:rsid w:val="00646490"/>
    <w:rsid w:val="0064770B"/>
    <w:rsid w:val="006478BE"/>
    <w:rsid w:val="00647F5B"/>
    <w:rsid w:val="00651007"/>
    <w:rsid w:val="00652F40"/>
    <w:rsid w:val="0065519D"/>
    <w:rsid w:val="00656DA0"/>
    <w:rsid w:val="006576E3"/>
    <w:rsid w:val="0066086C"/>
    <w:rsid w:val="00661042"/>
    <w:rsid w:val="00663BA6"/>
    <w:rsid w:val="006650F7"/>
    <w:rsid w:val="0066584E"/>
    <w:rsid w:val="0067266C"/>
    <w:rsid w:val="00672C11"/>
    <w:rsid w:val="00672FE9"/>
    <w:rsid w:val="00674895"/>
    <w:rsid w:val="00680BFD"/>
    <w:rsid w:val="00680C64"/>
    <w:rsid w:val="006825FB"/>
    <w:rsid w:val="00683F54"/>
    <w:rsid w:val="00685793"/>
    <w:rsid w:val="00693B83"/>
    <w:rsid w:val="006A0510"/>
    <w:rsid w:val="006A32D7"/>
    <w:rsid w:val="006A34CC"/>
    <w:rsid w:val="006A3CE5"/>
    <w:rsid w:val="006A70A9"/>
    <w:rsid w:val="006A74B6"/>
    <w:rsid w:val="006C1671"/>
    <w:rsid w:val="006C2AD8"/>
    <w:rsid w:val="006C6A9F"/>
    <w:rsid w:val="006D06D4"/>
    <w:rsid w:val="006D1C34"/>
    <w:rsid w:val="006D265A"/>
    <w:rsid w:val="006D349F"/>
    <w:rsid w:val="006D6E5A"/>
    <w:rsid w:val="006D7653"/>
    <w:rsid w:val="006E36DF"/>
    <w:rsid w:val="006E463B"/>
    <w:rsid w:val="006E5DFC"/>
    <w:rsid w:val="006E6238"/>
    <w:rsid w:val="006E6C41"/>
    <w:rsid w:val="006F3487"/>
    <w:rsid w:val="006F761B"/>
    <w:rsid w:val="006F7EF1"/>
    <w:rsid w:val="00700BB1"/>
    <w:rsid w:val="0070464D"/>
    <w:rsid w:val="00711905"/>
    <w:rsid w:val="00712AB4"/>
    <w:rsid w:val="0072011B"/>
    <w:rsid w:val="007218D7"/>
    <w:rsid w:val="00722DF6"/>
    <w:rsid w:val="00723749"/>
    <w:rsid w:val="00723915"/>
    <w:rsid w:val="00723CFC"/>
    <w:rsid w:val="007262AC"/>
    <w:rsid w:val="00726899"/>
    <w:rsid w:val="0074077F"/>
    <w:rsid w:val="00740824"/>
    <w:rsid w:val="00740B4B"/>
    <w:rsid w:val="00740BA9"/>
    <w:rsid w:val="00742226"/>
    <w:rsid w:val="0074510F"/>
    <w:rsid w:val="00745385"/>
    <w:rsid w:val="00746C20"/>
    <w:rsid w:val="00750462"/>
    <w:rsid w:val="007510CF"/>
    <w:rsid w:val="00752599"/>
    <w:rsid w:val="00762606"/>
    <w:rsid w:val="00764406"/>
    <w:rsid w:val="00764760"/>
    <w:rsid w:val="0076501B"/>
    <w:rsid w:val="0077261C"/>
    <w:rsid w:val="00773290"/>
    <w:rsid w:val="00781552"/>
    <w:rsid w:val="00790595"/>
    <w:rsid w:val="00790EC3"/>
    <w:rsid w:val="00791E88"/>
    <w:rsid w:val="007928D1"/>
    <w:rsid w:val="00796251"/>
    <w:rsid w:val="00797E31"/>
    <w:rsid w:val="007A035C"/>
    <w:rsid w:val="007A063B"/>
    <w:rsid w:val="007A0A80"/>
    <w:rsid w:val="007A17D4"/>
    <w:rsid w:val="007A2343"/>
    <w:rsid w:val="007A3CD1"/>
    <w:rsid w:val="007A755D"/>
    <w:rsid w:val="007B4A39"/>
    <w:rsid w:val="007B5BC5"/>
    <w:rsid w:val="007B76D3"/>
    <w:rsid w:val="007C120C"/>
    <w:rsid w:val="007C5039"/>
    <w:rsid w:val="007D0957"/>
    <w:rsid w:val="007D2389"/>
    <w:rsid w:val="007D7E45"/>
    <w:rsid w:val="007E064A"/>
    <w:rsid w:val="007E58E6"/>
    <w:rsid w:val="007E6CC7"/>
    <w:rsid w:val="007F19B7"/>
    <w:rsid w:val="007F3EF9"/>
    <w:rsid w:val="007F4AEE"/>
    <w:rsid w:val="007F52D8"/>
    <w:rsid w:val="00805388"/>
    <w:rsid w:val="00806A5A"/>
    <w:rsid w:val="00807707"/>
    <w:rsid w:val="008178D6"/>
    <w:rsid w:val="008217BE"/>
    <w:rsid w:val="008219E8"/>
    <w:rsid w:val="00821F7D"/>
    <w:rsid w:val="00827258"/>
    <w:rsid w:val="00833E30"/>
    <w:rsid w:val="008371D4"/>
    <w:rsid w:val="0084157A"/>
    <w:rsid w:val="00843BC7"/>
    <w:rsid w:val="00853B0B"/>
    <w:rsid w:val="00862A2F"/>
    <w:rsid w:val="008636FC"/>
    <w:rsid w:val="00865443"/>
    <w:rsid w:val="00866091"/>
    <w:rsid w:val="0087294F"/>
    <w:rsid w:val="008740C5"/>
    <w:rsid w:val="00876E4C"/>
    <w:rsid w:val="0087775D"/>
    <w:rsid w:val="0088018F"/>
    <w:rsid w:val="0088111C"/>
    <w:rsid w:val="008827D6"/>
    <w:rsid w:val="00882F06"/>
    <w:rsid w:val="00883B78"/>
    <w:rsid w:val="008862FD"/>
    <w:rsid w:val="00886D7E"/>
    <w:rsid w:val="00886E10"/>
    <w:rsid w:val="0089054C"/>
    <w:rsid w:val="00893CF1"/>
    <w:rsid w:val="008952D7"/>
    <w:rsid w:val="00895879"/>
    <w:rsid w:val="00895977"/>
    <w:rsid w:val="00896017"/>
    <w:rsid w:val="00897D69"/>
    <w:rsid w:val="008A6F59"/>
    <w:rsid w:val="008A72C5"/>
    <w:rsid w:val="008A7FEC"/>
    <w:rsid w:val="008B043C"/>
    <w:rsid w:val="008B3C6B"/>
    <w:rsid w:val="008B7120"/>
    <w:rsid w:val="008B742E"/>
    <w:rsid w:val="008C04DF"/>
    <w:rsid w:val="008C693D"/>
    <w:rsid w:val="008D022B"/>
    <w:rsid w:val="008D2B02"/>
    <w:rsid w:val="008D3744"/>
    <w:rsid w:val="008E110D"/>
    <w:rsid w:val="008E3499"/>
    <w:rsid w:val="008E41DE"/>
    <w:rsid w:val="008F076D"/>
    <w:rsid w:val="008F0BA9"/>
    <w:rsid w:val="008F1AFC"/>
    <w:rsid w:val="008F208C"/>
    <w:rsid w:val="008F2166"/>
    <w:rsid w:val="008F32C4"/>
    <w:rsid w:val="008F37D5"/>
    <w:rsid w:val="009007AD"/>
    <w:rsid w:val="00901821"/>
    <w:rsid w:val="0090192F"/>
    <w:rsid w:val="009031C8"/>
    <w:rsid w:val="0090540E"/>
    <w:rsid w:val="00906804"/>
    <w:rsid w:val="00906EFB"/>
    <w:rsid w:val="00912300"/>
    <w:rsid w:val="009139C9"/>
    <w:rsid w:val="00915CEC"/>
    <w:rsid w:val="00916187"/>
    <w:rsid w:val="00916A04"/>
    <w:rsid w:val="00920667"/>
    <w:rsid w:val="00924E6F"/>
    <w:rsid w:val="00927862"/>
    <w:rsid w:val="00927B01"/>
    <w:rsid w:val="009322A9"/>
    <w:rsid w:val="009329F2"/>
    <w:rsid w:val="00934826"/>
    <w:rsid w:val="00936FE6"/>
    <w:rsid w:val="009377F4"/>
    <w:rsid w:val="00940C4F"/>
    <w:rsid w:val="00946D14"/>
    <w:rsid w:val="00947A2E"/>
    <w:rsid w:val="00953B0B"/>
    <w:rsid w:val="00953D20"/>
    <w:rsid w:val="00953EDE"/>
    <w:rsid w:val="00957601"/>
    <w:rsid w:val="00962A7B"/>
    <w:rsid w:val="0096375B"/>
    <w:rsid w:val="00963F7A"/>
    <w:rsid w:val="00964E21"/>
    <w:rsid w:val="00965417"/>
    <w:rsid w:val="009665C6"/>
    <w:rsid w:val="009729BF"/>
    <w:rsid w:val="00976A2A"/>
    <w:rsid w:val="00976CB8"/>
    <w:rsid w:val="00977071"/>
    <w:rsid w:val="0098058D"/>
    <w:rsid w:val="00980743"/>
    <w:rsid w:val="009811E3"/>
    <w:rsid w:val="009833A8"/>
    <w:rsid w:val="00983ABE"/>
    <w:rsid w:val="00984467"/>
    <w:rsid w:val="00985289"/>
    <w:rsid w:val="00994B89"/>
    <w:rsid w:val="009954D2"/>
    <w:rsid w:val="00996ED2"/>
    <w:rsid w:val="009A0BD5"/>
    <w:rsid w:val="009A17E8"/>
    <w:rsid w:val="009A24E5"/>
    <w:rsid w:val="009A4BA7"/>
    <w:rsid w:val="009A5A87"/>
    <w:rsid w:val="009A7730"/>
    <w:rsid w:val="009B1D47"/>
    <w:rsid w:val="009B4F11"/>
    <w:rsid w:val="009B57C4"/>
    <w:rsid w:val="009B5A08"/>
    <w:rsid w:val="009C0276"/>
    <w:rsid w:val="009C044C"/>
    <w:rsid w:val="009C16C3"/>
    <w:rsid w:val="009C333A"/>
    <w:rsid w:val="009D30AE"/>
    <w:rsid w:val="009D3169"/>
    <w:rsid w:val="009D6463"/>
    <w:rsid w:val="009D6EC9"/>
    <w:rsid w:val="009E0EBB"/>
    <w:rsid w:val="009E177E"/>
    <w:rsid w:val="009E32EA"/>
    <w:rsid w:val="009E394D"/>
    <w:rsid w:val="009E4B0B"/>
    <w:rsid w:val="009E5AC0"/>
    <w:rsid w:val="009E6C8D"/>
    <w:rsid w:val="009E7FA7"/>
    <w:rsid w:val="009F0675"/>
    <w:rsid w:val="009F0757"/>
    <w:rsid w:val="009F1231"/>
    <w:rsid w:val="00A00165"/>
    <w:rsid w:val="00A01E45"/>
    <w:rsid w:val="00A01F94"/>
    <w:rsid w:val="00A0334B"/>
    <w:rsid w:val="00A0486D"/>
    <w:rsid w:val="00A05317"/>
    <w:rsid w:val="00A05969"/>
    <w:rsid w:val="00A122F3"/>
    <w:rsid w:val="00A15274"/>
    <w:rsid w:val="00A21202"/>
    <w:rsid w:val="00A238B4"/>
    <w:rsid w:val="00A25844"/>
    <w:rsid w:val="00A25A35"/>
    <w:rsid w:val="00A2717F"/>
    <w:rsid w:val="00A313FE"/>
    <w:rsid w:val="00A328B0"/>
    <w:rsid w:val="00A32F6E"/>
    <w:rsid w:val="00A34507"/>
    <w:rsid w:val="00A425F7"/>
    <w:rsid w:val="00A42E06"/>
    <w:rsid w:val="00A445AF"/>
    <w:rsid w:val="00A4468B"/>
    <w:rsid w:val="00A44BBD"/>
    <w:rsid w:val="00A47501"/>
    <w:rsid w:val="00A50A51"/>
    <w:rsid w:val="00A51C90"/>
    <w:rsid w:val="00A51F7B"/>
    <w:rsid w:val="00A56556"/>
    <w:rsid w:val="00A64D8C"/>
    <w:rsid w:val="00A64E89"/>
    <w:rsid w:val="00A654CF"/>
    <w:rsid w:val="00A6674E"/>
    <w:rsid w:val="00A701F8"/>
    <w:rsid w:val="00A723DF"/>
    <w:rsid w:val="00A72A14"/>
    <w:rsid w:val="00A737DD"/>
    <w:rsid w:val="00A7514A"/>
    <w:rsid w:val="00A75154"/>
    <w:rsid w:val="00A7541F"/>
    <w:rsid w:val="00A87351"/>
    <w:rsid w:val="00A924B3"/>
    <w:rsid w:val="00A96B82"/>
    <w:rsid w:val="00A97414"/>
    <w:rsid w:val="00AA0B79"/>
    <w:rsid w:val="00AA0BA6"/>
    <w:rsid w:val="00AB0A06"/>
    <w:rsid w:val="00AB11F3"/>
    <w:rsid w:val="00AB330B"/>
    <w:rsid w:val="00AB355E"/>
    <w:rsid w:val="00AB356E"/>
    <w:rsid w:val="00AB7856"/>
    <w:rsid w:val="00AB7879"/>
    <w:rsid w:val="00AC0517"/>
    <w:rsid w:val="00AC0AD6"/>
    <w:rsid w:val="00AC166B"/>
    <w:rsid w:val="00AC250A"/>
    <w:rsid w:val="00AC3E6B"/>
    <w:rsid w:val="00AC4340"/>
    <w:rsid w:val="00AC5048"/>
    <w:rsid w:val="00AD2185"/>
    <w:rsid w:val="00AD36DE"/>
    <w:rsid w:val="00AD3E45"/>
    <w:rsid w:val="00AD41E4"/>
    <w:rsid w:val="00AD45DB"/>
    <w:rsid w:val="00AD5374"/>
    <w:rsid w:val="00AD5C6E"/>
    <w:rsid w:val="00AD658C"/>
    <w:rsid w:val="00AD723F"/>
    <w:rsid w:val="00AE06B4"/>
    <w:rsid w:val="00AE4910"/>
    <w:rsid w:val="00AE4BCE"/>
    <w:rsid w:val="00AE5F8B"/>
    <w:rsid w:val="00AF70E9"/>
    <w:rsid w:val="00AF7F22"/>
    <w:rsid w:val="00B0309E"/>
    <w:rsid w:val="00B04A24"/>
    <w:rsid w:val="00B06B67"/>
    <w:rsid w:val="00B1062C"/>
    <w:rsid w:val="00B11ADA"/>
    <w:rsid w:val="00B13F40"/>
    <w:rsid w:val="00B16851"/>
    <w:rsid w:val="00B16DF9"/>
    <w:rsid w:val="00B21522"/>
    <w:rsid w:val="00B246B5"/>
    <w:rsid w:val="00B31C03"/>
    <w:rsid w:val="00B3393D"/>
    <w:rsid w:val="00B340F6"/>
    <w:rsid w:val="00B367FA"/>
    <w:rsid w:val="00B36A55"/>
    <w:rsid w:val="00B378FD"/>
    <w:rsid w:val="00B403D9"/>
    <w:rsid w:val="00B41965"/>
    <w:rsid w:val="00B4317D"/>
    <w:rsid w:val="00B43686"/>
    <w:rsid w:val="00B44610"/>
    <w:rsid w:val="00B54251"/>
    <w:rsid w:val="00B54559"/>
    <w:rsid w:val="00B54828"/>
    <w:rsid w:val="00B55288"/>
    <w:rsid w:val="00B62DC8"/>
    <w:rsid w:val="00B63ED1"/>
    <w:rsid w:val="00B64AA4"/>
    <w:rsid w:val="00B6549E"/>
    <w:rsid w:val="00B655E8"/>
    <w:rsid w:val="00B66C93"/>
    <w:rsid w:val="00B67560"/>
    <w:rsid w:val="00B71DAA"/>
    <w:rsid w:val="00B75253"/>
    <w:rsid w:val="00B762BB"/>
    <w:rsid w:val="00B80219"/>
    <w:rsid w:val="00B80BB3"/>
    <w:rsid w:val="00B83261"/>
    <w:rsid w:val="00B84D31"/>
    <w:rsid w:val="00B86B3E"/>
    <w:rsid w:val="00B915EF"/>
    <w:rsid w:val="00B92C6F"/>
    <w:rsid w:val="00B92F8E"/>
    <w:rsid w:val="00B9364C"/>
    <w:rsid w:val="00B9374F"/>
    <w:rsid w:val="00B94D0D"/>
    <w:rsid w:val="00B95079"/>
    <w:rsid w:val="00BA0810"/>
    <w:rsid w:val="00BA0C66"/>
    <w:rsid w:val="00BA189D"/>
    <w:rsid w:val="00BA4529"/>
    <w:rsid w:val="00BA58E4"/>
    <w:rsid w:val="00BA637E"/>
    <w:rsid w:val="00BB1C59"/>
    <w:rsid w:val="00BB45BC"/>
    <w:rsid w:val="00BB5573"/>
    <w:rsid w:val="00BC1625"/>
    <w:rsid w:val="00BC612C"/>
    <w:rsid w:val="00BC7148"/>
    <w:rsid w:val="00BD165D"/>
    <w:rsid w:val="00BD22AA"/>
    <w:rsid w:val="00BD3C0C"/>
    <w:rsid w:val="00BD45E1"/>
    <w:rsid w:val="00BD53D8"/>
    <w:rsid w:val="00BE0B37"/>
    <w:rsid w:val="00BE3011"/>
    <w:rsid w:val="00BE569E"/>
    <w:rsid w:val="00BF2139"/>
    <w:rsid w:val="00BF4E68"/>
    <w:rsid w:val="00BF5716"/>
    <w:rsid w:val="00BF58C9"/>
    <w:rsid w:val="00BF5FB1"/>
    <w:rsid w:val="00BF6FCD"/>
    <w:rsid w:val="00BF714F"/>
    <w:rsid w:val="00C03BD8"/>
    <w:rsid w:val="00C1014F"/>
    <w:rsid w:val="00C10FD9"/>
    <w:rsid w:val="00C134F2"/>
    <w:rsid w:val="00C1729F"/>
    <w:rsid w:val="00C21A4E"/>
    <w:rsid w:val="00C2427E"/>
    <w:rsid w:val="00C24B7F"/>
    <w:rsid w:val="00C264CD"/>
    <w:rsid w:val="00C273CB"/>
    <w:rsid w:val="00C30E17"/>
    <w:rsid w:val="00C31B0D"/>
    <w:rsid w:val="00C358F3"/>
    <w:rsid w:val="00C3658A"/>
    <w:rsid w:val="00C41F69"/>
    <w:rsid w:val="00C4472B"/>
    <w:rsid w:val="00C47E66"/>
    <w:rsid w:val="00C53C05"/>
    <w:rsid w:val="00C54407"/>
    <w:rsid w:val="00C6283D"/>
    <w:rsid w:val="00C62CEA"/>
    <w:rsid w:val="00C64FBA"/>
    <w:rsid w:val="00C65A4D"/>
    <w:rsid w:val="00C66B9F"/>
    <w:rsid w:val="00C708C2"/>
    <w:rsid w:val="00C71038"/>
    <w:rsid w:val="00C73786"/>
    <w:rsid w:val="00C75E30"/>
    <w:rsid w:val="00C76331"/>
    <w:rsid w:val="00C766DB"/>
    <w:rsid w:val="00C76AB5"/>
    <w:rsid w:val="00C77AFC"/>
    <w:rsid w:val="00C80C14"/>
    <w:rsid w:val="00C81517"/>
    <w:rsid w:val="00C8173F"/>
    <w:rsid w:val="00C825FD"/>
    <w:rsid w:val="00C83C5D"/>
    <w:rsid w:val="00C85947"/>
    <w:rsid w:val="00C86ADC"/>
    <w:rsid w:val="00C87C73"/>
    <w:rsid w:val="00C9102E"/>
    <w:rsid w:val="00C911F5"/>
    <w:rsid w:val="00C92D94"/>
    <w:rsid w:val="00C92E95"/>
    <w:rsid w:val="00C94959"/>
    <w:rsid w:val="00C95562"/>
    <w:rsid w:val="00C96578"/>
    <w:rsid w:val="00C968D1"/>
    <w:rsid w:val="00CA0404"/>
    <w:rsid w:val="00CA1CC6"/>
    <w:rsid w:val="00CA5867"/>
    <w:rsid w:val="00CA5CA2"/>
    <w:rsid w:val="00CA769A"/>
    <w:rsid w:val="00CB3CFF"/>
    <w:rsid w:val="00CB4539"/>
    <w:rsid w:val="00CB4DD3"/>
    <w:rsid w:val="00CB5EF3"/>
    <w:rsid w:val="00CB5F89"/>
    <w:rsid w:val="00CB683C"/>
    <w:rsid w:val="00CB6C21"/>
    <w:rsid w:val="00CB6E44"/>
    <w:rsid w:val="00CC07C6"/>
    <w:rsid w:val="00CC3EAF"/>
    <w:rsid w:val="00CC4790"/>
    <w:rsid w:val="00CD1AF2"/>
    <w:rsid w:val="00CD428B"/>
    <w:rsid w:val="00CE2408"/>
    <w:rsid w:val="00CE47CB"/>
    <w:rsid w:val="00CE775E"/>
    <w:rsid w:val="00CF21FF"/>
    <w:rsid w:val="00CF57A9"/>
    <w:rsid w:val="00CF661C"/>
    <w:rsid w:val="00CF7821"/>
    <w:rsid w:val="00CF7858"/>
    <w:rsid w:val="00D000E7"/>
    <w:rsid w:val="00D01104"/>
    <w:rsid w:val="00D0280A"/>
    <w:rsid w:val="00D02C49"/>
    <w:rsid w:val="00D03453"/>
    <w:rsid w:val="00D0649C"/>
    <w:rsid w:val="00D06C26"/>
    <w:rsid w:val="00D06C5F"/>
    <w:rsid w:val="00D11FD2"/>
    <w:rsid w:val="00D131E0"/>
    <w:rsid w:val="00D143FC"/>
    <w:rsid w:val="00D14B2B"/>
    <w:rsid w:val="00D1552B"/>
    <w:rsid w:val="00D15EE2"/>
    <w:rsid w:val="00D23EF1"/>
    <w:rsid w:val="00D24695"/>
    <w:rsid w:val="00D27776"/>
    <w:rsid w:val="00D34F20"/>
    <w:rsid w:val="00D35CE2"/>
    <w:rsid w:val="00D374F8"/>
    <w:rsid w:val="00D40B5C"/>
    <w:rsid w:val="00D40E23"/>
    <w:rsid w:val="00D41F91"/>
    <w:rsid w:val="00D42BEF"/>
    <w:rsid w:val="00D466EE"/>
    <w:rsid w:val="00D52E6A"/>
    <w:rsid w:val="00D5354A"/>
    <w:rsid w:val="00D61D84"/>
    <w:rsid w:val="00D675BD"/>
    <w:rsid w:val="00D70047"/>
    <w:rsid w:val="00D7431E"/>
    <w:rsid w:val="00D7525B"/>
    <w:rsid w:val="00D7766D"/>
    <w:rsid w:val="00D80931"/>
    <w:rsid w:val="00D82859"/>
    <w:rsid w:val="00D8399F"/>
    <w:rsid w:val="00D83FEA"/>
    <w:rsid w:val="00D85A8E"/>
    <w:rsid w:val="00D8786A"/>
    <w:rsid w:val="00D9015F"/>
    <w:rsid w:val="00D969BE"/>
    <w:rsid w:val="00D96E32"/>
    <w:rsid w:val="00DA1BD1"/>
    <w:rsid w:val="00DA1EB6"/>
    <w:rsid w:val="00DB16B1"/>
    <w:rsid w:val="00DB3983"/>
    <w:rsid w:val="00DC11FA"/>
    <w:rsid w:val="00DC2029"/>
    <w:rsid w:val="00DC263B"/>
    <w:rsid w:val="00DD138A"/>
    <w:rsid w:val="00DD1B1C"/>
    <w:rsid w:val="00DD1B7C"/>
    <w:rsid w:val="00DD56A5"/>
    <w:rsid w:val="00DD6ABD"/>
    <w:rsid w:val="00DE1141"/>
    <w:rsid w:val="00DE2390"/>
    <w:rsid w:val="00DE43FB"/>
    <w:rsid w:val="00DE5C24"/>
    <w:rsid w:val="00DE71D0"/>
    <w:rsid w:val="00DF3468"/>
    <w:rsid w:val="00DF45EE"/>
    <w:rsid w:val="00DF4E7D"/>
    <w:rsid w:val="00DF741F"/>
    <w:rsid w:val="00E02EC6"/>
    <w:rsid w:val="00E03033"/>
    <w:rsid w:val="00E041BF"/>
    <w:rsid w:val="00E04F1B"/>
    <w:rsid w:val="00E1104E"/>
    <w:rsid w:val="00E17040"/>
    <w:rsid w:val="00E22561"/>
    <w:rsid w:val="00E23159"/>
    <w:rsid w:val="00E24245"/>
    <w:rsid w:val="00E242C6"/>
    <w:rsid w:val="00E24428"/>
    <w:rsid w:val="00E26CA9"/>
    <w:rsid w:val="00E27416"/>
    <w:rsid w:val="00E308BF"/>
    <w:rsid w:val="00E317CE"/>
    <w:rsid w:val="00E31DB8"/>
    <w:rsid w:val="00E32E5F"/>
    <w:rsid w:val="00E40758"/>
    <w:rsid w:val="00E42F41"/>
    <w:rsid w:val="00E46A41"/>
    <w:rsid w:val="00E5260F"/>
    <w:rsid w:val="00E54D03"/>
    <w:rsid w:val="00E56A82"/>
    <w:rsid w:val="00E6062A"/>
    <w:rsid w:val="00E61BC5"/>
    <w:rsid w:val="00E62ACD"/>
    <w:rsid w:val="00E64111"/>
    <w:rsid w:val="00E66C6D"/>
    <w:rsid w:val="00E672A1"/>
    <w:rsid w:val="00E7607B"/>
    <w:rsid w:val="00E77007"/>
    <w:rsid w:val="00E77B3E"/>
    <w:rsid w:val="00E80049"/>
    <w:rsid w:val="00E86C0E"/>
    <w:rsid w:val="00E92E4B"/>
    <w:rsid w:val="00E955CD"/>
    <w:rsid w:val="00E977B3"/>
    <w:rsid w:val="00EA2460"/>
    <w:rsid w:val="00EA3850"/>
    <w:rsid w:val="00EA5710"/>
    <w:rsid w:val="00EB09D2"/>
    <w:rsid w:val="00EB15C9"/>
    <w:rsid w:val="00EB3530"/>
    <w:rsid w:val="00EB4644"/>
    <w:rsid w:val="00EB4A0D"/>
    <w:rsid w:val="00EB502A"/>
    <w:rsid w:val="00EC69F0"/>
    <w:rsid w:val="00EC6E40"/>
    <w:rsid w:val="00EC727F"/>
    <w:rsid w:val="00EC789A"/>
    <w:rsid w:val="00EC7F9D"/>
    <w:rsid w:val="00ED143C"/>
    <w:rsid w:val="00ED7C33"/>
    <w:rsid w:val="00EE0993"/>
    <w:rsid w:val="00EE15C8"/>
    <w:rsid w:val="00EE2B13"/>
    <w:rsid w:val="00EE3091"/>
    <w:rsid w:val="00EE42C7"/>
    <w:rsid w:val="00EE5466"/>
    <w:rsid w:val="00F01D5C"/>
    <w:rsid w:val="00F02CA3"/>
    <w:rsid w:val="00F02DF7"/>
    <w:rsid w:val="00F03BB1"/>
    <w:rsid w:val="00F03D3C"/>
    <w:rsid w:val="00F1177A"/>
    <w:rsid w:val="00F12F55"/>
    <w:rsid w:val="00F13B67"/>
    <w:rsid w:val="00F21BCC"/>
    <w:rsid w:val="00F22188"/>
    <w:rsid w:val="00F22367"/>
    <w:rsid w:val="00F239A5"/>
    <w:rsid w:val="00F24DF1"/>
    <w:rsid w:val="00F34A4B"/>
    <w:rsid w:val="00F405F2"/>
    <w:rsid w:val="00F4244F"/>
    <w:rsid w:val="00F44566"/>
    <w:rsid w:val="00F44C21"/>
    <w:rsid w:val="00F47B1F"/>
    <w:rsid w:val="00F53AED"/>
    <w:rsid w:val="00F56527"/>
    <w:rsid w:val="00F57FD5"/>
    <w:rsid w:val="00F6552B"/>
    <w:rsid w:val="00F667A6"/>
    <w:rsid w:val="00F668B2"/>
    <w:rsid w:val="00F67087"/>
    <w:rsid w:val="00F67D5C"/>
    <w:rsid w:val="00F70C94"/>
    <w:rsid w:val="00F72BBE"/>
    <w:rsid w:val="00F810E6"/>
    <w:rsid w:val="00F81B79"/>
    <w:rsid w:val="00F82101"/>
    <w:rsid w:val="00F84DD7"/>
    <w:rsid w:val="00F85EE3"/>
    <w:rsid w:val="00F9003B"/>
    <w:rsid w:val="00F9114D"/>
    <w:rsid w:val="00F91D38"/>
    <w:rsid w:val="00F92605"/>
    <w:rsid w:val="00FA2838"/>
    <w:rsid w:val="00FA4601"/>
    <w:rsid w:val="00FA7028"/>
    <w:rsid w:val="00FB5040"/>
    <w:rsid w:val="00FB5C38"/>
    <w:rsid w:val="00FB6605"/>
    <w:rsid w:val="00FC025A"/>
    <w:rsid w:val="00FC0C31"/>
    <w:rsid w:val="00FC4A53"/>
    <w:rsid w:val="00FC62EE"/>
    <w:rsid w:val="00FC7E78"/>
    <w:rsid w:val="00FD1A2E"/>
    <w:rsid w:val="00FD1DC0"/>
    <w:rsid w:val="00FD2A42"/>
    <w:rsid w:val="00FD4447"/>
    <w:rsid w:val="00FD4686"/>
    <w:rsid w:val="00FD5881"/>
    <w:rsid w:val="00FD6424"/>
    <w:rsid w:val="00FE109C"/>
    <w:rsid w:val="00FE111E"/>
    <w:rsid w:val="00FE646C"/>
    <w:rsid w:val="00FE72FF"/>
    <w:rsid w:val="00FF1B67"/>
    <w:rsid w:val="00FF1F92"/>
    <w:rsid w:val="00FF26DE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933F4A"/>
  <w15:docId w15:val="{8391AD9B-F9B8-4BB8-B755-014018EA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3E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42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E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link w:val="Nagwek9Znak"/>
    <w:qFormat/>
    <w:rsid w:val="00AC3E6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BE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E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C3E6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E6B"/>
  </w:style>
  <w:style w:type="paragraph" w:styleId="Stopka">
    <w:name w:val="footer"/>
    <w:basedOn w:val="Normalny"/>
    <w:link w:val="Stopka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E6B"/>
  </w:style>
  <w:style w:type="paragraph" w:styleId="Tekstdymka">
    <w:name w:val="Balloon Text"/>
    <w:basedOn w:val="Normalny"/>
    <w:link w:val="TekstdymkaZnak"/>
    <w:uiPriority w:val="99"/>
    <w:semiHidden/>
    <w:unhideWhenUsed/>
    <w:rsid w:val="00AC3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C3E6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3E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AC3E6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Pogrubienie">
    <w:name w:val="Strong"/>
    <w:aliases w:val="Tekst treści + Candara,9 pt,Tekst treści + 11 pt"/>
    <w:basedOn w:val="Domylnaczcionkaakapitu"/>
    <w:uiPriority w:val="22"/>
    <w:qFormat/>
    <w:rsid w:val="00AC3E6B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3E6B"/>
    <w:pPr>
      <w:spacing w:line="276" w:lineRule="auto"/>
      <w:outlineLvl w:val="9"/>
    </w:pPr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C3E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3E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C3E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C3E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qFormat/>
    <w:rsid w:val="00AC3E6B"/>
    <w:pPr>
      <w:suppressAutoHyphens/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C3E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C3E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C3E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C3E6B"/>
    <w:pPr>
      <w:suppressAutoHyphens/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uiPriority w:val="99"/>
    <w:rsid w:val="00AC3E6B"/>
    <w:pPr>
      <w:suppressAutoHyphens/>
      <w:ind w:left="567" w:hanging="567"/>
    </w:pPr>
    <w:rPr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AC3E6B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3E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AC3E6B"/>
    <w:pPr>
      <w:suppressAutoHyphens/>
    </w:pPr>
    <w:rPr>
      <w:b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14B2B"/>
    <w:pPr>
      <w:tabs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7F3EF9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C263B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Akapitzlist">
    <w:name w:val="List Paragraph"/>
    <w:aliases w:val="Wypunktowanie,Obiekt,List Paragraph1,CW_Lista,normalny tekst,paragraf,Numerowanie,L1,Akapit z listą5,BulletC,List Paragraph,RR PGE Akapit z listą,Styl 1,Citation List,본문(내용),List Paragraph (numbered (a)),Colorful List - Accent 11,Normal"/>
    <w:basedOn w:val="Normalny"/>
    <w:link w:val="AkapitzlistZnak"/>
    <w:uiPriority w:val="34"/>
    <w:qFormat/>
    <w:rsid w:val="00964E21"/>
    <w:pPr>
      <w:ind w:left="720"/>
      <w:contextualSpacing/>
    </w:pPr>
  </w:style>
  <w:style w:type="paragraph" w:customStyle="1" w:styleId="CharChar1">
    <w:name w:val="Char Char1"/>
    <w:basedOn w:val="Normalny"/>
    <w:rsid w:val="0034185C"/>
    <w:rPr>
      <w:sz w:val="24"/>
      <w:szCs w:val="24"/>
    </w:rPr>
  </w:style>
  <w:style w:type="paragraph" w:styleId="NormalnyWeb">
    <w:name w:val="Normal (Web)"/>
    <w:basedOn w:val="Normalny"/>
    <w:uiPriority w:val="99"/>
    <w:rsid w:val="00576C65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1A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1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66C9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6C9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DA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D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DAA"/>
    <w:rPr>
      <w:b/>
      <w:bCs/>
    </w:rPr>
  </w:style>
  <w:style w:type="paragraph" w:customStyle="1" w:styleId="awciety">
    <w:name w:val="a) wciety"/>
    <w:basedOn w:val="Normalny"/>
    <w:rsid w:val="00B71DAA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1">
    <w:name w:val="1."/>
    <w:basedOn w:val="Normalny"/>
    <w:rsid w:val="00B71DAA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B71DAA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Nagwek20">
    <w:name w:val="Nagłówek #2"/>
    <w:basedOn w:val="Domylnaczcionkaakapitu"/>
    <w:rsid w:val="00B71DA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B71DAA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Theme="minorEastAsia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basedOn w:val="Domylnaczcionkaakapitu"/>
    <w:rsid w:val="007F19B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sid w:val="007F19B7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basedOn w:val="Domylnaczcionkaakapitu"/>
    <w:rsid w:val="007F19B7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basedOn w:val="Teksttreci"/>
    <w:rsid w:val="007F19B7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basedOn w:val="Domylnaczcionkaakapitu"/>
    <w:rsid w:val="007F19B7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basedOn w:val="Domylnaczcionkaakapitu"/>
    <w:rsid w:val="007F19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basedOn w:val="Domylnaczcionkaakapitu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basedOn w:val="Teksttreci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basedOn w:val="Domylnaczcionkaakapitu"/>
    <w:rsid w:val="007F19B7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basedOn w:val="Domylnaczcionkaakapitu"/>
    <w:rsid w:val="007F19B7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basedOn w:val="Domylnaczcionkaakapitu"/>
    <w:rsid w:val="007F19B7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basedOn w:val="Domylnaczcionkaakapitu"/>
    <w:rsid w:val="007F19B7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basedOn w:val="Domylnaczcionkaakapitu"/>
    <w:rsid w:val="007F19B7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7B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7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1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rsid w:val="00C8173F"/>
    <w:rPr>
      <w:sz w:val="24"/>
    </w:rPr>
  </w:style>
  <w:style w:type="table" w:styleId="Tabela-Siatka">
    <w:name w:val="Table Grid"/>
    <w:basedOn w:val="Standardowy"/>
    <w:uiPriority w:val="59"/>
    <w:rsid w:val="0098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Obiekt Znak,List Paragraph1 Znak,CW_Lista Znak,normalny tekst Znak,paragraf Znak,Numerowanie Znak,L1 Znak,Akapit z listą5 Znak,BulletC Znak,List Paragraph Znak,RR PGE Akapit z listą Znak,Styl 1 Znak,본문(내용) Znak"/>
    <w:link w:val="Akapitzlist"/>
    <w:uiPriority w:val="34"/>
    <w:qFormat/>
    <w:rsid w:val="000A66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05DDF-F031-48A0-AE0B-F9243ABD9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3</Pages>
  <Words>773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Haura</dc:creator>
  <cp:lastModifiedBy>Krzysztof Haura</cp:lastModifiedBy>
  <cp:revision>67</cp:revision>
  <cp:lastPrinted>2021-07-20T16:59:00Z</cp:lastPrinted>
  <dcterms:created xsi:type="dcterms:W3CDTF">2015-09-13T07:48:00Z</dcterms:created>
  <dcterms:modified xsi:type="dcterms:W3CDTF">2022-10-09T16:37:00Z</dcterms:modified>
</cp:coreProperties>
</file>