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6106" w14:textId="5FB854CB" w:rsidR="0096375B" w:rsidRDefault="0096375B" w:rsidP="0096375B">
      <w:pPr>
        <w:jc w:val="right"/>
        <w:rPr>
          <w:bCs/>
          <w:i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477C25">
        <w:rPr>
          <w:bCs/>
          <w:iCs/>
          <w:sz w:val="24"/>
        </w:rPr>
        <w:t>3</w:t>
      </w:r>
      <w:r w:rsidR="003A71F5">
        <w:rPr>
          <w:bCs/>
          <w:iCs/>
          <w:sz w:val="24"/>
        </w:rPr>
        <w:t>.1.</w:t>
      </w:r>
      <w:r w:rsidRPr="00C21A4E">
        <w:rPr>
          <w:bCs/>
          <w:iCs/>
          <w:sz w:val="24"/>
        </w:rPr>
        <w:t xml:space="preserve"> do SWZ </w:t>
      </w:r>
    </w:p>
    <w:p w14:paraId="418228E5" w14:textId="0CA6C216" w:rsidR="00EC69F0" w:rsidRDefault="00EC69F0" w:rsidP="00EC69F0">
      <w:r>
        <w:t>...............................................................</w:t>
      </w:r>
      <w:r w:rsidR="00F44566">
        <w:t>.........</w:t>
      </w:r>
    </w:p>
    <w:p w14:paraId="58E65BA7" w14:textId="02F9179E" w:rsidR="00F44566" w:rsidRDefault="00F44566" w:rsidP="00EC69F0">
      <w:r>
        <w:t>........................................................................</w:t>
      </w:r>
    </w:p>
    <w:p w14:paraId="18B28879" w14:textId="5E91BC0B" w:rsidR="00EC69F0" w:rsidRPr="00F44566" w:rsidRDefault="00EC69F0" w:rsidP="00F44566">
      <w:pPr>
        <w:ind w:right="5526"/>
        <w:jc w:val="center"/>
        <w:rPr>
          <w:i/>
          <w:iCs/>
          <w:sz w:val="16"/>
          <w:szCs w:val="16"/>
        </w:rPr>
      </w:pPr>
      <w:r w:rsidRPr="00F44566">
        <w:rPr>
          <w:i/>
          <w:iCs/>
          <w:sz w:val="16"/>
          <w:szCs w:val="16"/>
        </w:rPr>
        <w:t>pełna nazwa i adres wykonawcy lub wykonawców ubiegających się</w:t>
      </w:r>
      <w:r w:rsidR="00F44566">
        <w:rPr>
          <w:i/>
          <w:iCs/>
          <w:sz w:val="16"/>
          <w:szCs w:val="16"/>
        </w:rPr>
        <w:t xml:space="preserve"> </w:t>
      </w:r>
      <w:r w:rsidRPr="00F44566">
        <w:rPr>
          <w:i/>
          <w:iCs/>
          <w:sz w:val="16"/>
          <w:szCs w:val="16"/>
        </w:rPr>
        <w:t>wspólnie o udzielenie zamówienia</w:t>
      </w:r>
    </w:p>
    <w:p w14:paraId="1B270961" w14:textId="77777777" w:rsidR="00323DDC" w:rsidRDefault="00323DDC" w:rsidP="00C21A4E">
      <w:pPr>
        <w:pStyle w:val="Tytu"/>
        <w:spacing w:line="240" w:lineRule="auto"/>
        <w:ind w:firstLine="5103"/>
        <w:jc w:val="left"/>
        <w:rPr>
          <w:szCs w:val="18"/>
        </w:rPr>
      </w:pPr>
    </w:p>
    <w:p w14:paraId="528D6C4F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 w:rsidRPr="00167651">
        <w:rPr>
          <w:b/>
          <w:bCs/>
          <w:sz w:val="32"/>
          <w:szCs w:val="32"/>
        </w:rPr>
        <w:t xml:space="preserve">Gmina </w:t>
      </w:r>
      <w:r>
        <w:rPr>
          <w:b/>
          <w:bCs/>
          <w:sz w:val="32"/>
          <w:szCs w:val="32"/>
        </w:rPr>
        <w:t xml:space="preserve">Szczekociny </w:t>
      </w:r>
    </w:p>
    <w:p w14:paraId="1680FD40" w14:textId="77777777" w:rsidR="00E86C0E" w:rsidRDefault="00E86C0E" w:rsidP="00E86C0E">
      <w:pPr>
        <w:suppressAutoHyphens/>
        <w:spacing w:before="120"/>
        <w:ind w:left="439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Urząd Miasta i Gminy Szczekociny </w:t>
      </w:r>
    </w:p>
    <w:p w14:paraId="6D803EF6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ul. Senatorska 2 </w:t>
      </w:r>
    </w:p>
    <w:p w14:paraId="6BFC64D7" w14:textId="77777777" w:rsidR="00E86C0E" w:rsidRPr="00FC5F14" w:rsidRDefault="00E86C0E" w:rsidP="00E86C0E">
      <w:pPr>
        <w:pStyle w:val="Teksttreci0"/>
        <w:shd w:val="clear" w:color="auto" w:fill="auto"/>
        <w:spacing w:before="120" w:after="0" w:line="240" w:lineRule="auto"/>
        <w:ind w:left="4395" w:firstLine="0"/>
        <w:jc w:val="both"/>
        <w:rPr>
          <w:rFonts w:ascii="Times New Roman" w:hAnsi="Times New Roman"/>
          <w:b/>
          <w:sz w:val="32"/>
          <w:szCs w:val="28"/>
        </w:rPr>
      </w:pPr>
      <w:r w:rsidRPr="00FC5F14">
        <w:rPr>
          <w:rFonts w:ascii="Times New Roman" w:hAnsi="Times New Roman"/>
          <w:b/>
          <w:sz w:val="32"/>
          <w:szCs w:val="28"/>
        </w:rPr>
        <w:t xml:space="preserve">42-445 Szczekociny </w:t>
      </w:r>
    </w:p>
    <w:p w14:paraId="4CB58783" w14:textId="77777777" w:rsidR="00E86C0E" w:rsidRPr="00167651" w:rsidRDefault="00E86C0E" w:rsidP="00E86C0E">
      <w:pPr>
        <w:pStyle w:val="Tytu"/>
        <w:spacing w:before="120" w:line="240" w:lineRule="auto"/>
        <w:ind w:left="4395"/>
        <w:jc w:val="both"/>
        <w:rPr>
          <w:sz w:val="32"/>
          <w:szCs w:val="32"/>
        </w:rPr>
      </w:pPr>
      <w:r w:rsidRPr="00167651">
        <w:rPr>
          <w:sz w:val="32"/>
          <w:szCs w:val="32"/>
        </w:rPr>
        <w:t>woj. śląskie</w:t>
      </w:r>
    </w:p>
    <w:p w14:paraId="35FB0048" w14:textId="439F7F64" w:rsidR="00B762BB" w:rsidRPr="00F44566" w:rsidRDefault="00B762BB" w:rsidP="00C21A4E">
      <w:pPr>
        <w:ind w:firstLine="5103"/>
        <w:rPr>
          <w:b/>
          <w:sz w:val="28"/>
        </w:rPr>
      </w:pPr>
    </w:p>
    <w:p w14:paraId="58E6FF29" w14:textId="77777777" w:rsidR="00323DDC" w:rsidRPr="006D06D4" w:rsidRDefault="00323DDC" w:rsidP="00C21A4E">
      <w:pPr>
        <w:ind w:firstLine="5103"/>
        <w:rPr>
          <w:b/>
          <w:sz w:val="24"/>
          <w:szCs w:val="18"/>
        </w:rPr>
      </w:pPr>
    </w:p>
    <w:p w14:paraId="7946A318" w14:textId="77777777" w:rsidR="0096375B" w:rsidRPr="00180F49" w:rsidRDefault="0096375B" w:rsidP="0096375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25EBC0DD" w14:textId="74707BA3" w:rsidR="000E6F94" w:rsidRDefault="000E6F94" w:rsidP="0096375B">
      <w:pPr>
        <w:rPr>
          <w:szCs w:val="24"/>
        </w:rPr>
      </w:pPr>
    </w:p>
    <w:p w14:paraId="2D8EF66D" w14:textId="77777777" w:rsidR="00726899" w:rsidRDefault="00726899" w:rsidP="0096375B">
      <w:pPr>
        <w:rPr>
          <w:szCs w:val="24"/>
        </w:rPr>
      </w:pPr>
    </w:p>
    <w:p w14:paraId="60529C8D" w14:textId="7530625A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Ja / My, niżej podpisany/i  …………………….…………………………………….................</w:t>
      </w:r>
    </w:p>
    <w:p w14:paraId="4764BF49" w14:textId="77777777" w:rsidR="00EC69F0" w:rsidRDefault="00EC69F0" w:rsidP="0096375B">
      <w:pPr>
        <w:rPr>
          <w:sz w:val="24"/>
          <w:szCs w:val="24"/>
        </w:rPr>
      </w:pPr>
    </w:p>
    <w:p w14:paraId="5C4CA4E3" w14:textId="36CF3D05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14:paraId="3AA471DA" w14:textId="77777777" w:rsidR="00EC69F0" w:rsidRDefault="00EC69F0" w:rsidP="0096375B">
      <w:pPr>
        <w:rPr>
          <w:sz w:val="24"/>
          <w:szCs w:val="24"/>
        </w:rPr>
      </w:pPr>
    </w:p>
    <w:p w14:paraId="035E863D" w14:textId="5C3A10D4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50899B" w14:textId="0F89AA90" w:rsidR="0096375B" w:rsidRPr="00CB683C" w:rsidRDefault="0096375B" w:rsidP="00EC69F0">
      <w:pPr>
        <w:ind w:right="-2"/>
        <w:jc w:val="center"/>
        <w:rPr>
          <w:szCs w:val="24"/>
        </w:rPr>
      </w:pPr>
      <w:r w:rsidRPr="00F44566">
        <w:rPr>
          <w:i/>
        </w:rPr>
        <w:t xml:space="preserve">(pełna nazwa wykonawcy </w:t>
      </w:r>
      <w:r w:rsidR="00EC69F0" w:rsidRPr="00F44566">
        <w:rPr>
          <w:i/>
        </w:rPr>
        <w:t>lub wykonawców ubiegających się wspólnie o udzielenie zamówienia</w:t>
      </w:r>
      <w:r w:rsidRPr="00F44566">
        <w:rPr>
          <w:sz w:val="18"/>
          <w:szCs w:val="22"/>
        </w:rPr>
        <w:t>)</w:t>
      </w:r>
    </w:p>
    <w:p w14:paraId="39009936" w14:textId="77777777" w:rsidR="00EC69F0" w:rsidRDefault="00EC69F0" w:rsidP="0096375B">
      <w:pPr>
        <w:rPr>
          <w:sz w:val="24"/>
          <w:szCs w:val="24"/>
        </w:rPr>
      </w:pPr>
    </w:p>
    <w:p w14:paraId="18BBE909" w14:textId="2F610B70" w:rsidR="0096375B" w:rsidRPr="00C21A4E" w:rsidRDefault="0096375B" w:rsidP="0096375B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E7BD0E" w14:textId="1268264C" w:rsidR="0096375B" w:rsidRDefault="0096375B" w:rsidP="0096375B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="00EC69F0">
        <w:rPr>
          <w:i/>
          <w:szCs w:val="24"/>
        </w:rPr>
        <w:t xml:space="preserve"> lub adresy </w:t>
      </w:r>
      <w:r w:rsidR="00EC69F0" w:rsidRPr="00EC69F0">
        <w:rPr>
          <w:i/>
          <w:sz w:val="22"/>
          <w:szCs w:val="22"/>
        </w:rPr>
        <w:t>wykonawców ubiegających się wspólnie o udzielenie zamówienia</w:t>
      </w:r>
      <w:r w:rsidRPr="00CB683C">
        <w:rPr>
          <w:szCs w:val="24"/>
        </w:rPr>
        <w:t>)</w:t>
      </w:r>
    </w:p>
    <w:p w14:paraId="4091DCC5" w14:textId="77777777" w:rsidR="00EC69F0" w:rsidRPr="00CB683C" w:rsidRDefault="00EC69F0" w:rsidP="0096375B">
      <w:pPr>
        <w:jc w:val="center"/>
        <w:rPr>
          <w:szCs w:val="24"/>
        </w:rPr>
      </w:pPr>
    </w:p>
    <w:tbl>
      <w:tblPr>
        <w:tblW w:w="880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8"/>
        <w:gridCol w:w="299"/>
        <w:gridCol w:w="298"/>
        <w:gridCol w:w="298"/>
        <w:gridCol w:w="299"/>
        <w:gridCol w:w="299"/>
        <w:gridCol w:w="298"/>
      </w:tblGrid>
      <w:tr w:rsidR="00EC69F0" w:rsidRPr="00C21A4E" w14:paraId="5F39DE8C" w14:textId="77777777" w:rsidTr="00EC69F0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29468" w14:textId="56BB064D" w:rsidR="00EC69F0" w:rsidRPr="00C21A4E" w:rsidRDefault="00EC69F0" w:rsidP="006F7EF1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D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3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DE8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29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5F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2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FA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4E6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445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58FF4" w14:textId="77777777" w:rsidR="00EC69F0" w:rsidRPr="00C21A4E" w:rsidRDefault="00EC69F0" w:rsidP="006F7EF1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F05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50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C8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EE7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2EE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73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7CC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A2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AD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A42" w14:textId="77777777" w:rsidR="00EC69F0" w:rsidRPr="00C21A4E" w:rsidRDefault="00EC69F0" w:rsidP="006F7EF1">
            <w:pPr>
              <w:rPr>
                <w:color w:val="808080"/>
                <w:sz w:val="24"/>
                <w:szCs w:val="24"/>
              </w:rPr>
            </w:pPr>
          </w:p>
        </w:tc>
      </w:tr>
    </w:tbl>
    <w:p w14:paraId="59D305ED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8D550B3" w14:textId="20D300D1" w:rsidR="00F44566" w:rsidRDefault="0096375B" w:rsidP="0096375B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</w:t>
      </w:r>
      <w:r w:rsidRPr="00C21A4E">
        <w:rPr>
          <w:b/>
          <w:sz w:val="24"/>
          <w:szCs w:val="24"/>
          <w:lang w:val="en-US"/>
        </w:rPr>
        <w:t>,</w:t>
      </w:r>
      <w:r w:rsidR="008B043C">
        <w:rPr>
          <w:b/>
          <w:sz w:val="24"/>
          <w:szCs w:val="24"/>
          <w:lang w:val="en-US"/>
        </w:rPr>
        <w:tab/>
      </w:r>
    </w:p>
    <w:p w14:paraId="01226D98" w14:textId="77777777" w:rsidR="00F44566" w:rsidRDefault="00F44566" w:rsidP="0096375B">
      <w:pPr>
        <w:rPr>
          <w:b/>
          <w:sz w:val="24"/>
          <w:szCs w:val="24"/>
          <w:lang w:val="en-US"/>
        </w:rPr>
      </w:pPr>
    </w:p>
    <w:p w14:paraId="1C0B0D85" w14:textId="4A859142" w:rsidR="0096375B" w:rsidRPr="00EC6E40" w:rsidRDefault="0096375B" w:rsidP="0096375B">
      <w:pPr>
        <w:rPr>
          <w:b/>
          <w:sz w:val="24"/>
          <w:szCs w:val="24"/>
          <w:lang w:val="en-US"/>
        </w:rPr>
      </w:pPr>
      <w:proofErr w:type="spellStart"/>
      <w:r w:rsidRPr="00EC6E40">
        <w:rPr>
          <w:b/>
          <w:sz w:val="24"/>
          <w:szCs w:val="24"/>
          <w:lang w:val="en-US"/>
        </w:rPr>
        <w:t>Adres</w:t>
      </w:r>
      <w:proofErr w:type="spellEnd"/>
      <w:r w:rsidRPr="00EC6E40">
        <w:rPr>
          <w:b/>
          <w:sz w:val="24"/>
          <w:szCs w:val="24"/>
          <w:lang w:val="en-US"/>
        </w:rPr>
        <w:t xml:space="preserve"> e-mail:  </w:t>
      </w:r>
      <w:r w:rsidRPr="00EC6E40">
        <w:rPr>
          <w:sz w:val="24"/>
          <w:szCs w:val="24"/>
          <w:lang w:val="en-US"/>
        </w:rPr>
        <w:t xml:space="preserve">.................................................................. </w:t>
      </w:r>
    </w:p>
    <w:p w14:paraId="6F1268A7" w14:textId="30D7ADF3" w:rsidR="000E60F3" w:rsidRDefault="000E60F3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5D3905E3" w14:textId="77777777" w:rsidR="00323DDC" w:rsidRDefault="00323DDC" w:rsidP="001E1024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14:paraId="322B8581" w14:textId="1515B921" w:rsidR="003A71F5" w:rsidRDefault="00EC69F0" w:rsidP="003A71F5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Składając ofertę w postępowaniu </w:t>
      </w:r>
      <w:r w:rsidR="00F44566">
        <w:rPr>
          <w:sz w:val="24"/>
          <w:szCs w:val="24"/>
        </w:rPr>
        <w:t xml:space="preserve">o udzielenie zamówienia publicznego </w:t>
      </w:r>
      <w:r>
        <w:rPr>
          <w:sz w:val="24"/>
          <w:szCs w:val="24"/>
        </w:rPr>
        <w:t xml:space="preserve">prowadzonym </w:t>
      </w:r>
      <w:r w:rsidR="00F44566">
        <w:rPr>
          <w:sz w:val="24"/>
          <w:szCs w:val="24"/>
        </w:rPr>
        <w:t xml:space="preserve">zgodnie z przepisami </w:t>
      </w:r>
      <w:r w:rsidR="00F44566" w:rsidRPr="005C325C">
        <w:rPr>
          <w:sz w:val="24"/>
          <w:szCs w:val="24"/>
          <w:lang w:eastAsia="en-US"/>
        </w:rPr>
        <w:t xml:space="preserve">ustawy z 11 września 2019 r. –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 w:rsidRPr="005C325C">
        <w:rPr>
          <w:sz w:val="24"/>
          <w:szCs w:val="24"/>
          <w:lang w:eastAsia="en-US"/>
        </w:rPr>
        <w:t xml:space="preserve"> (</w:t>
      </w:r>
      <w:r w:rsidR="00F44566">
        <w:rPr>
          <w:sz w:val="24"/>
          <w:szCs w:val="24"/>
          <w:lang w:eastAsia="en-US"/>
        </w:rPr>
        <w:t xml:space="preserve">tekst jedn. </w:t>
      </w:r>
      <w:r w:rsidR="00F44566" w:rsidRPr="005C325C">
        <w:rPr>
          <w:sz w:val="24"/>
          <w:szCs w:val="24"/>
          <w:lang w:eastAsia="en-US"/>
        </w:rPr>
        <w:t>Dz.U. z</w:t>
      </w:r>
      <w:r w:rsidR="00EB4644">
        <w:rPr>
          <w:sz w:val="24"/>
          <w:szCs w:val="24"/>
          <w:lang w:eastAsia="en-US"/>
        </w:rPr>
        <w:t> </w:t>
      </w:r>
      <w:r w:rsidR="00F44566" w:rsidRPr="005C325C">
        <w:rPr>
          <w:sz w:val="24"/>
          <w:szCs w:val="24"/>
          <w:lang w:eastAsia="en-US"/>
        </w:rPr>
        <w:t>20</w:t>
      </w:r>
      <w:r w:rsidR="00F44566">
        <w:rPr>
          <w:sz w:val="24"/>
          <w:szCs w:val="24"/>
          <w:lang w:eastAsia="en-US"/>
        </w:rPr>
        <w:t>2</w:t>
      </w:r>
      <w:r w:rsidR="003A71F5">
        <w:rPr>
          <w:sz w:val="24"/>
          <w:szCs w:val="24"/>
          <w:lang w:eastAsia="en-US"/>
        </w:rPr>
        <w:t>2</w:t>
      </w:r>
      <w:r w:rsidR="00F44566" w:rsidRPr="005C325C">
        <w:rPr>
          <w:sz w:val="24"/>
          <w:szCs w:val="24"/>
          <w:lang w:eastAsia="en-US"/>
        </w:rPr>
        <w:t xml:space="preserve"> r. poz. </w:t>
      </w:r>
      <w:r w:rsidR="00F44566">
        <w:rPr>
          <w:sz w:val="24"/>
          <w:szCs w:val="24"/>
          <w:lang w:eastAsia="en-US"/>
        </w:rPr>
        <w:t>1</w:t>
      </w:r>
      <w:r w:rsidR="003A71F5">
        <w:rPr>
          <w:sz w:val="24"/>
          <w:szCs w:val="24"/>
          <w:lang w:eastAsia="en-US"/>
        </w:rPr>
        <w:t>710 ze zmian.</w:t>
      </w:r>
      <w:r w:rsidR="00F44566" w:rsidRPr="005C325C">
        <w:rPr>
          <w:sz w:val="24"/>
          <w:szCs w:val="24"/>
          <w:lang w:eastAsia="en-US"/>
        </w:rPr>
        <w:t>)</w:t>
      </w:r>
      <w:r w:rsidR="00F44566">
        <w:rPr>
          <w:sz w:val="24"/>
          <w:szCs w:val="24"/>
          <w:lang w:eastAsia="en-US"/>
        </w:rPr>
        <w:t>,</w:t>
      </w:r>
      <w:r w:rsidR="00F44566" w:rsidRPr="005C325C">
        <w:rPr>
          <w:sz w:val="24"/>
          <w:szCs w:val="24"/>
          <w:lang w:eastAsia="en-US"/>
        </w:rPr>
        <w:t xml:space="preserve"> zwanej dalej </w:t>
      </w:r>
      <w:r w:rsidR="00F44566" w:rsidRPr="005C325C">
        <w:rPr>
          <w:i/>
          <w:iCs/>
          <w:sz w:val="24"/>
          <w:szCs w:val="24"/>
          <w:lang w:eastAsia="en-US"/>
        </w:rPr>
        <w:t>Prawo zamówień publicznych</w:t>
      </w:r>
      <w:r w:rsidR="00F44566">
        <w:rPr>
          <w:i/>
          <w:iCs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w trybie podstawowym bez negocjacji (Znak sprawy </w:t>
      </w:r>
      <w:r w:rsidR="00E86C0E">
        <w:rPr>
          <w:sz w:val="24"/>
          <w:szCs w:val="24"/>
        </w:rPr>
        <w:t>RR.271.1.</w:t>
      </w:r>
      <w:r w:rsidR="003A71F5">
        <w:rPr>
          <w:sz w:val="24"/>
          <w:szCs w:val="24"/>
        </w:rPr>
        <w:t>16</w:t>
      </w:r>
      <w:r w:rsidR="00E86C0E">
        <w:rPr>
          <w:sz w:val="24"/>
          <w:szCs w:val="24"/>
        </w:rPr>
        <w:t>.202</w:t>
      </w:r>
      <w:r w:rsidR="00D675BD">
        <w:rPr>
          <w:sz w:val="24"/>
          <w:szCs w:val="24"/>
        </w:rPr>
        <w:t>2</w:t>
      </w:r>
      <w:r>
        <w:rPr>
          <w:sz w:val="24"/>
          <w:szCs w:val="24"/>
        </w:rPr>
        <w:t xml:space="preserve">) na roboty budowlane pn. </w:t>
      </w:r>
      <w:r w:rsidR="00E86C0E" w:rsidRPr="00565876">
        <w:rPr>
          <w:b/>
          <w:bCs/>
          <w:i/>
          <w:sz w:val="24"/>
          <w:szCs w:val="24"/>
        </w:rPr>
        <w:t>Remont</w:t>
      </w:r>
      <w:r w:rsidR="00E86C0E">
        <w:rPr>
          <w:b/>
          <w:bCs/>
          <w:i/>
          <w:sz w:val="24"/>
          <w:szCs w:val="24"/>
        </w:rPr>
        <w:t>y</w:t>
      </w:r>
      <w:r w:rsidR="00E86C0E" w:rsidRPr="00565876">
        <w:rPr>
          <w:b/>
          <w:bCs/>
          <w:i/>
          <w:sz w:val="24"/>
          <w:szCs w:val="24"/>
        </w:rPr>
        <w:t xml:space="preserve"> dróg </w:t>
      </w:r>
      <w:r w:rsidR="003A71F5">
        <w:rPr>
          <w:b/>
          <w:bCs/>
          <w:i/>
          <w:sz w:val="24"/>
          <w:szCs w:val="24"/>
        </w:rPr>
        <w:t xml:space="preserve">gminnych </w:t>
      </w:r>
      <w:r w:rsidR="00E86C0E" w:rsidRPr="00565876">
        <w:rPr>
          <w:b/>
          <w:bCs/>
          <w:i/>
          <w:sz w:val="24"/>
          <w:szCs w:val="24"/>
        </w:rPr>
        <w:t>na terenie Gminy Szczekociny</w:t>
      </w:r>
      <w:r w:rsidR="003A71F5">
        <w:rPr>
          <w:b/>
          <w:bCs/>
          <w:i/>
          <w:sz w:val="24"/>
          <w:szCs w:val="24"/>
        </w:rPr>
        <w:t xml:space="preserve"> </w:t>
      </w:r>
      <w:r w:rsidR="003A71F5">
        <w:rPr>
          <w:iCs/>
          <w:sz w:val="24"/>
          <w:szCs w:val="24"/>
        </w:rPr>
        <w:t xml:space="preserve">w zakresie </w:t>
      </w:r>
      <w:r w:rsidR="003A71F5" w:rsidRPr="003A71F5">
        <w:rPr>
          <w:b/>
          <w:bCs/>
          <w:iCs/>
          <w:sz w:val="24"/>
          <w:szCs w:val="24"/>
        </w:rPr>
        <w:t>Części 1 zamówienia</w:t>
      </w:r>
      <w:r w:rsidR="003A71F5">
        <w:rPr>
          <w:iCs/>
          <w:sz w:val="24"/>
          <w:szCs w:val="24"/>
        </w:rPr>
        <w:t xml:space="preserve"> </w:t>
      </w:r>
      <w:r w:rsidR="003A71F5" w:rsidRPr="003A71F5">
        <w:rPr>
          <w:rFonts w:eastAsiaTheme="minorHAnsi"/>
          <w:b/>
          <w:bCs/>
          <w:i/>
          <w:iCs/>
          <w:sz w:val="24"/>
          <w:szCs w:val="24"/>
          <w:lang w:eastAsia="en-US"/>
        </w:rPr>
        <w:t>Remonty dróg gminnych</w:t>
      </w:r>
      <w:r w:rsidR="003A71F5" w:rsidRPr="003A71F5">
        <w:rPr>
          <w:bCs/>
          <w:iCs/>
          <w:sz w:val="22"/>
          <w:szCs w:val="22"/>
        </w:rPr>
        <w:t xml:space="preserve"> </w:t>
      </w:r>
      <w:r w:rsidR="003A71F5">
        <w:rPr>
          <w:bCs/>
          <w:iCs/>
          <w:sz w:val="24"/>
          <w:szCs w:val="24"/>
        </w:rPr>
        <w:t>obejmującej zadania:</w:t>
      </w:r>
    </w:p>
    <w:p w14:paraId="7796B10D" w14:textId="078EF0D5" w:rsid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3A71F5">
        <w:rPr>
          <w:sz w:val="24"/>
          <w:szCs w:val="24"/>
        </w:rPr>
        <w:t xml:space="preserve">Zadanie 1.1. </w:t>
      </w:r>
      <w:r w:rsidR="00D675BD">
        <w:rPr>
          <w:sz w:val="24"/>
          <w:szCs w:val="24"/>
        </w:rPr>
        <w:t>-</w:t>
      </w:r>
      <w:r w:rsidRPr="003A71F5">
        <w:rPr>
          <w:sz w:val="24"/>
          <w:szCs w:val="24"/>
        </w:rPr>
        <w:t xml:space="preserve"> </w:t>
      </w:r>
      <w:r w:rsidRPr="003A71F5">
        <w:rPr>
          <w:rFonts w:eastAsiaTheme="minorHAnsi"/>
          <w:i/>
          <w:iCs/>
          <w:sz w:val="24"/>
          <w:szCs w:val="24"/>
          <w:lang w:eastAsia="en-US"/>
        </w:rPr>
        <w:t>Remont drogi gminnej w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3A71F5">
        <w:rPr>
          <w:rFonts w:eastAsiaTheme="minorHAnsi"/>
          <w:i/>
          <w:iCs/>
          <w:sz w:val="24"/>
          <w:szCs w:val="24"/>
          <w:lang w:eastAsia="en-US"/>
        </w:rPr>
        <w:t>miejscowości Bonowice</w:t>
      </w:r>
      <w:r>
        <w:rPr>
          <w:rFonts w:eastAsiaTheme="minorHAnsi"/>
          <w:i/>
          <w:iCs/>
          <w:sz w:val="24"/>
          <w:szCs w:val="24"/>
          <w:lang w:eastAsia="en-US"/>
        </w:rPr>
        <w:t>;</w:t>
      </w:r>
    </w:p>
    <w:p w14:paraId="441A64D0" w14:textId="2121AF25" w:rsid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sz w:val="24"/>
          <w:szCs w:val="24"/>
        </w:rPr>
        <w:t xml:space="preserve">Zadanie 1.2. </w:t>
      </w:r>
      <w:r w:rsidR="00D675BD">
        <w:rPr>
          <w:sz w:val="24"/>
          <w:szCs w:val="24"/>
        </w:rPr>
        <w:t>-</w:t>
      </w:r>
      <w:r w:rsidRPr="001D6773">
        <w:rPr>
          <w:sz w:val="24"/>
          <w:szCs w:val="24"/>
        </w:rPr>
        <w:t xml:space="preserve"> </w:t>
      </w:r>
      <w:r w:rsidRPr="001D6773">
        <w:rPr>
          <w:rFonts w:eastAsiaTheme="minorHAnsi"/>
          <w:i/>
          <w:iCs/>
          <w:sz w:val="24"/>
          <w:szCs w:val="24"/>
          <w:lang w:eastAsia="en-US"/>
        </w:rPr>
        <w:t>Remont drogi gminnej w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1D6773">
        <w:rPr>
          <w:rFonts w:eastAsiaTheme="minorHAnsi"/>
          <w:i/>
          <w:iCs/>
          <w:sz w:val="24"/>
          <w:szCs w:val="24"/>
          <w:lang w:eastAsia="en-US"/>
        </w:rPr>
        <w:t>miejscowości Grabiec</w:t>
      </w:r>
      <w:r>
        <w:rPr>
          <w:rFonts w:eastAsiaTheme="minorHAnsi"/>
          <w:i/>
          <w:iCs/>
          <w:sz w:val="24"/>
          <w:szCs w:val="24"/>
          <w:lang w:eastAsia="en-US"/>
        </w:rPr>
        <w:t>;</w:t>
      </w:r>
    </w:p>
    <w:p w14:paraId="1E1A638E" w14:textId="5AA1EEF1" w:rsidR="003A71F5" w:rsidRP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1.3. </w:t>
      </w:r>
      <w:r w:rsidR="00D675BD">
        <w:rPr>
          <w:bCs/>
          <w:sz w:val="24"/>
          <w:szCs w:val="24"/>
        </w:rPr>
        <w:t xml:space="preserve">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Remont drogi gminnej w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 xml:space="preserve">miejscowości </w:t>
      </w:r>
      <w:r w:rsidRPr="001D6773">
        <w:rPr>
          <w:bCs/>
          <w:i/>
          <w:iCs/>
          <w:sz w:val="24"/>
          <w:szCs w:val="24"/>
        </w:rPr>
        <w:t xml:space="preserve"> Gustawów – Małachów</w:t>
      </w:r>
      <w:r>
        <w:rPr>
          <w:bCs/>
          <w:i/>
          <w:iCs/>
          <w:sz w:val="24"/>
          <w:szCs w:val="24"/>
        </w:rPr>
        <w:t>;</w:t>
      </w:r>
    </w:p>
    <w:p w14:paraId="7073A19A" w14:textId="4A315F40" w:rsidR="003A71F5" w:rsidRPr="003A71F5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1.4.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Remont drogi gminnej w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 xml:space="preserve">miejscowości </w:t>
      </w:r>
      <w:r w:rsidRPr="001D6773">
        <w:rPr>
          <w:bCs/>
          <w:i/>
          <w:iCs/>
          <w:sz w:val="24"/>
          <w:szCs w:val="24"/>
        </w:rPr>
        <w:t>Bógdał</w:t>
      </w:r>
      <w:r w:rsidR="00D675BD">
        <w:rPr>
          <w:bCs/>
          <w:i/>
          <w:iCs/>
          <w:sz w:val="24"/>
          <w:szCs w:val="24"/>
        </w:rPr>
        <w:t>;</w:t>
      </w:r>
    </w:p>
    <w:p w14:paraId="126ACEBC" w14:textId="3E19CDAF" w:rsidR="003A71F5" w:rsidRPr="00D675BD" w:rsidRDefault="003A71F5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lastRenderedPageBreak/>
        <w:t xml:space="preserve">Zadanie 1.5.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Remont drogi gminnej w</w:t>
      </w:r>
      <w:r w:rsidR="00D675BD"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miejscowości</w:t>
      </w:r>
      <w:r w:rsidRPr="001D67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6773">
        <w:rPr>
          <w:bCs/>
          <w:i/>
          <w:iCs/>
          <w:sz w:val="24"/>
          <w:szCs w:val="24"/>
        </w:rPr>
        <w:t>Chałupki</w:t>
      </w:r>
      <w:r w:rsidR="00D675BD">
        <w:rPr>
          <w:bCs/>
          <w:i/>
          <w:iCs/>
          <w:sz w:val="24"/>
          <w:szCs w:val="24"/>
        </w:rPr>
        <w:t>;</w:t>
      </w:r>
    </w:p>
    <w:p w14:paraId="5CCF9D6C" w14:textId="7894DFBE" w:rsidR="00D675BD" w:rsidRPr="00D675BD" w:rsidRDefault="00D675BD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1.6.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Remont drogi gminnej w</w:t>
      </w:r>
      <w:r>
        <w:rPr>
          <w:rFonts w:eastAsiaTheme="minorHAnsi"/>
          <w:bCs/>
          <w:i/>
          <w:iCs/>
          <w:sz w:val="24"/>
          <w:szCs w:val="24"/>
          <w:lang w:eastAsia="en-US"/>
        </w:rPr>
        <w:t xml:space="preserve">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miejscowości</w:t>
      </w:r>
      <w:r w:rsidRPr="001D67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6773">
        <w:rPr>
          <w:bCs/>
          <w:i/>
          <w:iCs/>
          <w:sz w:val="24"/>
          <w:szCs w:val="24"/>
        </w:rPr>
        <w:t>Brzostek</w:t>
      </w:r>
      <w:r>
        <w:rPr>
          <w:bCs/>
          <w:i/>
          <w:iCs/>
          <w:sz w:val="24"/>
          <w:szCs w:val="24"/>
        </w:rPr>
        <w:t>;</w:t>
      </w:r>
    </w:p>
    <w:p w14:paraId="025868F9" w14:textId="47D4E79B" w:rsidR="00D675BD" w:rsidRPr="00D675BD" w:rsidRDefault="00D675BD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1.7.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 xml:space="preserve">Remont drogi gminnej w miejscowości </w:t>
      </w:r>
      <w:r w:rsidRPr="001D6773">
        <w:rPr>
          <w:bCs/>
          <w:i/>
          <w:iCs/>
          <w:sz w:val="24"/>
          <w:szCs w:val="24"/>
        </w:rPr>
        <w:t>Przyłęk</w:t>
      </w:r>
      <w:r>
        <w:rPr>
          <w:bCs/>
          <w:i/>
          <w:iCs/>
          <w:sz w:val="24"/>
          <w:szCs w:val="24"/>
        </w:rPr>
        <w:t>;</w:t>
      </w:r>
    </w:p>
    <w:p w14:paraId="4DC60B23" w14:textId="67368C19" w:rsidR="00D675BD" w:rsidRPr="00D675BD" w:rsidRDefault="00D675BD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1.8.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 xml:space="preserve">Remont drogi gminnej w miejscowości </w:t>
      </w:r>
      <w:r w:rsidRPr="001D6773">
        <w:rPr>
          <w:bCs/>
          <w:i/>
          <w:iCs/>
          <w:sz w:val="24"/>
          <w:szCs w:val="24"/>
        </w:rPr>
        <w:t>Starzyny</w:t>
      </w:r>
      <w:r>
        <w:rPr>
          <w:bCs/>
          <w:i/>
          <w:iCs/>
          <w:sz w:val="24"/>
          <w:szCs w:val="24"/>
        </w:rPr>
        <w:t>;</w:t>
      </w:r>
    </w:p>
    <w:p w14:paraId="32A99A16" w14:textId="2AC21A42" w:rsidR="00D675BD" w:rsidRPr="003A71F5" w:rsidRDefault="00D675BD" w:rsidP="003A71F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1D6773">
        <w:rPr>
          <w:bCs/>
          <w:sz w:val="24"/>
          <w:szCs w:val="24"/>
        </w:rPr>
        <w:t xml:space="preserve">Zadanie 1.9. - </w:t>
      </w:r>
      <w:r w:rsidRPr="001D6773">
        <w:rPr>
          <w:rFonts w:eastAsiaTheme="minorHAnsi"/>
          <w:bCs/>
          <w:i/>
          <w:iCs/>
          <w:sz w:val="24"/>
          <w:szCs w:val="24"/>
          <w:lang w:eastAsia="en-US"/>
        </w:rPr>
        <w:t>Remont drogi gminnej w miejscowości</w:t>
      </w:r>
      <w:r w:rsidRPr="001D67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6773">
        <w:rPr>
          <w:bCs/>
          <w:i/>
          <w:iCs/>
          <w:sz w:val="24"/>
          <w:szCs w:val="24"/>
        </w:rPr>
        <w:t xml:space="preserve">Szyszki – </w:t>
      </w:r>
      <w:proofErr w:type="spellStart"/>
      <w:r w:rsidRPr="001D6773">
        <w:rPr>
          <w:bCs/>
          <w:i/>
          <w:iCs/>
          <w:sz w:val="24"/>
          <w:szCs w:val="24"/>
        </w:rPr>
        <w:t>Łąkietka</w:t>
      </w:r>
      <w:proofErr w:type="spellEnd"/>
      <w:r>
        <w:rPr>
          <w:bCs/>
          <w:i/>
          <w:iCs/>
          <w:sz w:val="24"/>
          <w:szCs w:val="24"/>
        </w:rPr>
        <w:t>;</w:t>
      </w:r>
    </w:p>
    <w:p w14:paraId="52B13C1F" w14:textId="317CD1A6" w:rsidR="00EC69F0" w:rsidRPr="00B43686" w:rsidRDefault="00EC69F0" w:rsidP="00F44566">
      <w:pPr>
        <w:autoSpaceDE w:val="0"/>
        <w:autoSpaceDN w:val="0"/>
        <w:adjustRightInd w:val="0"/>
        <w:spacing w:line="360" w:lineRule="auto"/>
        <w:jc w:val="both"/>
        <w:rPr>
          <w:b/>
          <w:i/>
          <w:sz w:val="36"/>
          <w:szCs w:val="32"/>
        </w:rPr>
      </w:pPr>
      <w:r w:rsidRPr="00B43686">
        <w:rPr>
          <w:bCs/>
          <w:iCs/>
          <w:sz w:val="24"/>
          <w:szCs w:val="24"/>
        </w:rPr>
        <w:t>oferuję</w:t>
      </w:r>
      <w:r w:rsidRPr="00C21A4E">
        <w:rPr>
          <w:sz w:val="24"/>
          <w:szCs w:val="24"/>
        </w:rPr>
        <w:t>/my wy</w:t>
      </w:r>
      <w:r>
        <w:rPr>
          <w:sz w:val="24"/>
          <w:szCs w:val="24"/>
        </w:rPr>
        <w:t xml:space="preserve">konanie przedmiotu zamówienia w </w:t>
      </w:r>
      <w:r w:rsidRPr="00C21A4E">
        <w:rPr>
          <w:sz w:val="24"/>
          <w:szCs w:val="24"/>
        </w:rPr>
        <w:t xml:space="preserve">pełnym rzeczowym zakresie objętym </w:t>
      </w:r>
      <w:r w:rsidRPr="00C21A4E">
        <w:rPr>
          <w:i/>
          <w:sz w:val="24"/>
          <w:szCs w:val="24"/>
        </w:rPr>
        <w:t>Specyfikacją Warunków Zamówienia</w:t>
      </w:r>
      <w:r>
        <w:rPr>
          <w:i/>
          <w:sz w:val="24"/>
          <w:szCs w:val="24"/>
        </w:rPr>
        <w:t xml:space="preserve"> </w:t>
      </w:r>
      <w:r w:rsidRPr="00C21A4E">
        <w:rPr>
          <w:sz w:val="24"/>
          <w:szCs w:val="24"/>
        </w:rPr>
        <w:t>na następujących warunkach:</w:t>
      </w:r>
    </w:p>
    <w:p w14:paraId="7D9D3B1B" w14:textId="1DED0E99" w:rsidR="001E1024" w:rsidRDefault="001E1024" w:rsidP="000021A3">
      <w:pPr>
        <w:ind w:firstLine="709"/>
        <w:jc w:val="both"/>
        <w:rPr>
          <w:b/>
          <w:i/>
          <w:sz w:val="24"/>
        </w:rPr>
      </w:pPr>
    </w:p>
    <w:p w14:paraId="13F16EF3" w14:textId="03F1430E" w:rsidR="00B43686" w:rsidRDefault="0096375B" w:rsidP="00D675BD">
      <w:pPr>
        <w:pStyle w:val="Akapitzlist"/>
        <w:numPr>
          <w:ilvl w:val="0"/>
          <w:numId w:val="35"/>
        </w:numPr>
        <w:spacing w:before="120" w:after="240"/>
        <w:ind w:left="425" w:hanging="426"/>
        <w:contextualSpacing w:val="0"/>
        <w:jc w:val="both"/>
        <w:rPr>
          <w:sz w:val="24"/>
          <w:szCs w:val="24"/>
        </w:rPr>
      </w:pPr>
      <w:r w:rsidRPr="001E1024">
        <w:rPr>
          <w:rFonts w:eastAsia="Calibri"/>
          <w:sz w:val="24"/>
          <w:szCs w:val="24"/>
          <w:lang w:eastAsia="en-US"/>
        </w:rPr>
        <w:t>O</w:t>
      </w:r>
      <w:r w:rsidRPr="001E1024">
        <w:rPr>
          <w:sz w:val="24"/>
          <w:szCs w:val="24"/>
        </w:rPr>
        <w:t>f</w:t>
      </w:r>
      <w:r w:rsidRPr="00C21A4E">
        <w:rPr>
          <w:sz w:val="24"/>
          <w:szCs w:val="24"/>
        </w:rPr>
        <w:t xml:space="preserve">erujemy </w:t>
      </w:r>
      <w:r w:rsidR="00B43686" w:rsidRPr="00C21A4E">
        <w:rPr>
          <w:sz w:val="24"/>
          <w:szCs w:val="24"/>
        </w:rPr>
        <w:t>wykonanie przedmiotu zamówienia objętego postępowaniem</w:t>
      </w:r>
      <w:r w:rsidR="00B43686">
        <w:rPr>
          <w:sz w:val="24"/>
          <w:szCs w:val="24"/>
        </w:rPr>
        <w:t xml:space="preserve"> za cenę:</w:t>
      </w:r>
    </w:p>
    <w:p w14:paraId="3496F7CF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brutto (wraz z podatkiem VAT): ...................………………………….. złotych </w:t>
      </w:r>
    </w:p>
    <w:p w14:paraId="1EAD8091" w14:textId="77777777" w:rsidR="00D675BD" w:rsidRPr="00E37125" w:rsidRDefault="00D675BD" w:rsidP="00D675BD">
      <w:pPr>
        <w:pStyle w:val="Akapitzlist"/>
        <w:spacing w:before="120"/>
        <w:ind w:left="425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 ………………............. złotych  </w:t>
      </w:r>
    </w:p>
    <w:p w14:paraId="0129EF48" w14:textId="77777777" w:rsidR="00D675BD" w:rsidRDefault="00D675BD" w:rsidP="00D675BD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.......................................................................................................... złotych </w:t>
      </w:r>
    </w:p>
    <w:p w14:paraId="40CD3DE6" w14:textId="77777777" w:rsidR="00D675BD" w:rsidRDefault="00D675BD" w:rsidP="00D675BD">
      <w:pPr>
        <w:pStyle w:val="Akapitzlist"/>
        <w:spacing w:before="12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tym </w:t>
      </w:r>
    </w:p>
    <w:p w14:paraId="1CCC88DC" w14:textId="6747FBFA" w:rsidR="00D675BD" w:rsidRPr="00D675BD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 xml:space="preserve">Zadania 1.1. - </w:t>
      </w:r>
      <w:r w:rsidRPr="00D675BD">
        <w:rPr>
          <w:rFonts w:eastAsiaTheme="minorHAnsi"/>
          <w:b/>
          <w:bCs/>
          <w:i/>
          <w:iCs/>
          <w:sz w:val="24"/>
          <w:szCs w:val="24"/>
          <w:lang w:eastAsia="en-US"/>
        </w:rPr>
        <w:t>Remont drogi gminnej w miejscowości Bonowice</w:t>
      </w:r>
    </w:p>
    <w:p w14:paraId="6DAB18DD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57E5D849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27A7480E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57840B44" w14:textId="368A200F" w:rsidR="00D675BD" w:rsidRPr="00FF7405" w:rsidRDefault="00D675BD" w:rsidP="00D675BD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bCs/>
          <w:iCs/>
          <w:sz w:val="24"/>
          <w:szCs w:val="24"/>
        </w:rPr>
      </w:pPr>
      <w:r w:rsidRPr="00FF7405">
        <w:rPr>
          <w:sz w:val="24"/>
          <w:szCs w:val="24"/>
        </w:rPr>
        <w:t xml:space="preserve">za wykonanie </w:t>
      </w:r>
      <w:r w:rsidRPr="00FF7405">
        <w:rPr>
          <w:b/>
          <w:bCs/>
          <w:sz w:val="24"/>
          <w:szCs w:val="24"/>
        </w:rPr>
        <w:t xml:space="preserve">Zadania 1.2. – </w:t>
      </w:r>
      <w:r w:rsidRPr="00D675BD">
        <w:rPr>
          <w:rFonts w:eastAsiaTheme="minorHAnsi"/>
          <w:b/>
          <w:bCs/>
          <w:i/>
          <w:iCs/>
          <w:sz w:val="24"/>
          <w:szCs w:val="24"/>
          <w:lang w:eastAsia="en-US"/>
        </w:rPr>
        <w:t>Remont drogi gminnej w miejscowości Grabiec</w:t>
      </w:r>
    </w:p>
    <w:p w14:paraId="7FB102CC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jc w:val="both"/>
        <w:rPr>
          <w:bCs/>
          <w:iCs/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...................…………………….. złotych </w:t>
      </w:r>
    </w:p>
    <w:p w14:paraId="44C536CF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 złotych  </w:t>
      </w:r>
    </w:p>
    <w:p w14:paraId="5CD46FD9" w14:textId="77777777" w:rsidR="00D675BD" w:rsidRPr="00FF7405" w:rsidRDefault="00D675BD" w:rsidP="00D675BD">
      <w:pPr>
        <w:pStyle w:val="Akapitzlist"/>
        <w:spacing w:before="120"/>
        <w:ind w:left="786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 złotych </w:t>
      </w:r>
    </w:p>
    <w:p w14:paraId="5CD3D111" w14:textId="4E921495" w:rsidR="00D675BD" w:rsidRPr="00D675BD" w:rsidRDefault="00D675BD" w:rsidP="00D675BD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b/>
          <w:iCs/>
          <w:sz w:val="24"/>
          <w:szCs w:val="24"/>
        </w:rPr>
      </w:pPr>
      <w:r w:rsidRPr="00FF7405">
        <w:rPr>
          <w:sz w:val="24"/>
          <w:szCs w:val="24"/>
        </w:rPr>
        <w:t xml:space="preserve">za wykonanie </w:t>
      </w:r>
      <w:r w:rsidRPr="00FF7405">
        <w:rPr>
          <w:b/>
          <w:bCs/>
          <w:sz w:val="24"/>
          <w:szCs w:val="24"/>
        </w:rPr>
        <w:t xml:space="preserve">Zadania 1.3. –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 xml:space="preserve">Remont drogi gminnej w miejscowości </w:t>
      </w:r>
      <w:r w:rsidRPr="00D675BD">
        <w:rPr>
          <w:b/>
          <w:i/>
          <w:iCs/>
          <w:sz w:val="24"/>
          <w:szCs w:val="24"/>
        </w:rPr>
        <w:t xml:space="preserve"> Gustawów</w:t>
      </w:r>
      <w:r>
        <w:rPr>
          <w:b/>
          <w:i/>
          <w:iCs/>
          <w:sz w:val="24"/>
          <w:szCs w:val="24"/>
        </w:rPr>
        <w:t xml:space="preserve"> -</w:t>
      </w:r>
      <w:r w:rsidRPr="00D675BD">
        <w:rPr>
          <w:b/>
          <w:i/>
          <w:iCs/>
          <w:sz w:val="24"/>
          <w:szCs w:val="24"/>
        </w:rPr>
        <w:t xml:space="preserve"> Małachów</w:t>
      </w:r>
    </w:p>
    <w:p w14:paraId="45084EF8" w14:textId="77777777" w:rsidR="00D675BD" w:rsidRPr="00E37125" w:rsidRDefault="00D675BD" w:rsidP="00D675BD">
      <w:pPr>
        <w:autoSpaceDE w:val="0"/>
        <w:autoSpaceDN w:val="0"/>
        <w:adjustRightInd w:val="0"/>
        <w:spacing w:before="120"/>
        <w:ind w:left="786" w:hanging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cenę </w:t>
      </w:r>
      <w:r w:rsidRPr="00E37125">
        <w:rPr>
          <w:sz w:val="24"/>
          <w:szCs w:val="24"/>
        </w:rPr>
        <w:t xml:space="preserve">brutto (wraz z podatkiem VAT): ...................…………………….. złotych </w:t>
      </w:r>
    </w:p>
    <w:p w14:paraId="6ACA591B" w14:textId="77777777" w:rsidR="00D675BD" w:rsidRPr="00E37125" w:rsidRDefault="00D675BD" w:rsidP="00D675BD">
      <w:pPr>
        <w:pStyle w:val="Akapitzlist"/>
        <w:spacing w:before="120"/>
        <w:ind w:left="786" w:hanging="77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w tym podatek VAT według stawki </w:t>
      </w:r>
      <w:r>
        <w:rPr>
          <w:sz w:val="24"/>
          <w:szCs w:val="24"/>
        </w:rPr>
        <w:t>23</w:t>
      </w:r>
      <w:r w:rsidRPr="00E37125">
        <w:rPr>
          <w:sz w:val="24"/>
          <w:szCs w:val="24"/>
        </w:rPr>
        <w:t xml:space="preserve">% w kwocie ………………........... złotych  </w:t>
      </w:r>
    </w:p>
    <w:p w14:paraId="6FC958EB" w14:textId="77777777" w:rsidR="00D675BD" w:rsidRDefault="00D675BD" w:rsidP="00D675BD">
      <w:pPr>
        <w:pStyle w:val="Akapitzlist"/>
        <w:spacing w:before="120"/>
        <w:ind w:left="786" w:hanging="77"/>
        <w:contextualSpacing w:val="0"/>
        <w:rPr>
          <w:sz w:val="24"/>
          <w:szCs w:val="24"/>
        </w:rPr>
      </w:pPr>
      <w:r w:rsidRPr="00E37125">
        <w:rPr>
          <w:sz w:val="24"/>
          <w:szCs w:val="24"/>
        </w:rPr>
        <w:t xml:space="preserve">kwota netto: .................................................................................................. złotych </w:t>
      </w:r>
    </w:p>
    <w:p w14:paraId="012DBA24" w14:textId="20302E62" w:rsidR="00D675BD" w:rsidRPr="003D0E56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4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 xml:space="preserve">Remont drogi gminnej w miejscowości </w:t>
      </w:r>
      <w:r w:rsidRPr="00D675BD">
        <w:rPr>
          <w:b/>
          <w:i/>
          <w:iCs/>
          <w:sz w:val="24"/>
          <w:szCs w:val="24"/>
        </w:rPr>
        <w:t>Bógdał</w:t>
      </w:r>
    </w:p>
    <w:p w14:paraId="524AAB61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159D79D7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5557E4A0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27EABED2" w14:textId="440D4537" w:rsidR="00D675BD" w:rsidRPr="003D0E56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5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>Remont drogi gminnej w miejscowości</w:t>
      </w:r>
      <w:r w:rsidRPr="00D675B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5BD">
        <w:rPr>
          <w:b/>
          <w:i/>
          <w:iCs/>
          <w:sz w:val="24"/>
          <w:szCs w:val="24"/>
        </w:rPr>
        <w:t>Chałupki</w:t>
      </w:r>
    </w:p>
    <w:p w14:paraId="73A738F5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7140F175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637C096B" w14:textId="16ADC9A1" w:rsidR="006E4CBB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241CD85E" w14:textId="77777777" w:rsidR="006E4CBB" w:rsidRDefault="006E4CB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8227B6" w14:textId="4376FE94" w:rsidR="00D675BD" w:rsidRPr="00D675BD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i/>
          <w:sz w:val="24"/>
          <w:szCs w:val="24"/>
        </w:rPr>
      </w:pPr>
      <w:r w:rsidRPr="00862A5B">
        <w:rPr>
          <w:sz w:val="24"/>
          <w:szCs w:val="24"/>
        </w:rPr>
        <w:lastRenderedPageBreak/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6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>Remont drogi gminnej w miejscowości</w:t>
      </w:r>
      <w:r w:rsidRPr="00D675B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5BD">
        <w:rPr>
          <w:b/>
          <w:i/>
          <w:iCs/>
          <w:sz w:val="24"/>
          <w:szCs w:val="24"/>
        </w:rPr>
        <w:t>Brzostek</w:t>
      </w:r>
    </w:p>
    <w:p w14:paraId="243A42CB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6A2118C5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12C03228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7250F448" w14:textId="69D3EF17" w:rsidR="00D675BD" w:rsidRPr="003D0E56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7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 xml:space="preserve">Remont drogi gminnej w miejscowości </w:t>
      </w:r>
      <w:r w:rsidRPr="00D675BD">
        <w:rPr>
          <w:b/>
          <w:i/>
          <w:iCs/>
          <w:sz w:val="24"/>
          <w:szCs w:val="24"/>
        </w:rPr>
        <w:t>Przyłęk</w:t>
      </w:r>
    </w:p>
    <w:p w14:paraId="26B86080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0A5AC92C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57E45913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6E3A21AA" w14:textId="2B65BB6E" w:rsidR="00D675BD" w:rsidRPr="003D0E56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8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 xml:space="preserve">Remont drogi gminnej w miejscowości </w:t>
      </w:r>
      <w:r w:rsidRPr="00D675BD">
        <w:rPr>
          <w:b/>
          <w:i/>
          <w:iCs/>
          <w:sz w:val="24"/>
          <w:szCs w:val="24"/>
        </w:rPr>
        <w:t>Starzyny</w:t>
      </w:r>
    </w:p>
    <w:p w14:paraId="472A68F3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41090539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121A3879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12F5287E" w14:textId="3ED272A6" w:rsidR="00D675BD" w:rsidRPr="003D0E56" w:rsidRDefault="00D675BD" w:rsidP="00D675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/>
        <w:contextualSpacing w:val="0"/>
        <w:jc w:val="both"/>
        <w:rPr>
          <w:b/>
          <w:bCs/>
          <w:i/>
          <w:sz w:val="24"/>
          <w:szCs w:val="24"/>
        </w:rPr>
      </w:pPr>
      <w:r w:rsidRPr="00862A5B">
        <w:rPr>
          <w:sz w:val="24"/>
          <w:szCs w:val="24"/>
        </w:rPr>
        <w:t xml:space="preserve">za wykonanie </w:t>
      </w:r>
      <w:r w:rsidRPr="00862A5B">
        <w:rPr>
          <w:b/>
          <w:bCs/>
          <w:sz w:val="24"/>
          <w:szCs w:val="24"/>
        </w:rPr>
        <w:t>Zadania 1.</w:t>
      </w:r>
      <w:r>
        <w:rPr>
          <w:b/>
          <w:bCs/>
          <w:sz w:val="24"/>
          <w:szCs w:val="24"/>
        </w:rPr>
        <w:t>9</w:t>
      </w:r>
      <w:r w:rsidRPr="00862A5B">
        <w:rPr>
          <w:b/>
          <w:bCs/>
          <w:sz w:val="24"/>
          <w:szCs w:val="24"/>
        </w:rPr>
        <w:t xml:space="preserve">. - </w:t>
      </w:r>
      <w:r w:rsidRPr="00D675BD">
        <w:rPr>
          <w:rFonts w:eastAsiaTheme="minorHAnsi"/>
          <w:b/>
          <w:i/>
          <w:iCs/>
          <w:sz w:val="24"/>
          <w:szCs w:val="24"/>
          <w:lang w:eastAsia="en-US"/>
        </w:rPr>
        <w:t>Remont drogi gminnej w miejscowości</w:t>
      </w:r>
      <w:r w:rsidRPr="00D675BD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675BD">
        <w:rPr>
          <w:b/>
          <w:i/>
          <w:iCs/>
          <w:sz w:val="24"/>
          <w:szCs w:val="24"/>
        </w:rPr>
        <w:t xml:space="preserve">Szyszki – </w:t>
      </w:r>
      <w:proofErr w:type="spellStart"/>
      <w:r w:rsidRPr="00D675BD">
        <w:rPr>
          <w:b/>
          <w:i/>
          <w:iCs/>
          <w:sz w:val="24"/>
          <w:szCs w:val="24"/>
        </w:rPr>
        <w:t>Łąkietka</w:t>
      </w:r>
      <w:proofErr w:type="spellEnd"/>
    </w:p>
    <w:p w14:paraId="621F1588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jc w:val="both"/>
        <w:rPr>
          <w:sz w:val="24"/>
          <w:szCs w:val="24"/>
        </w:rPr>
      </w:pPr>
      <w:r w:rsidRPr="00FF7405">
        <w:rPr>
          <w:sz w:val="24"/>
          <w:szCs w:val="24"/>
        </w:rPr>
        <w:t xml:space="preserve">za cenę brutto (wraz z podatkiem VAT): ...............………………………….. złotych </w:t>
      </w:r>
    </w:p>
    <w:p w14:paraId="5D89DF3E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w tym podatek VAT według stawki 23% w kwocie  ………………............. złotych  </w:t>
      </w:r>
    </w:p>
    <w:p w14:paraId="0D462964" w14:textId="77777777" w:rsidR="00D675BD" w:rsidRPr="00FF7405" w:rsidRDefault="00D675BD" w:rsidP="00D675BD">
      <w:pPr>
        <w:pStyle w:val="Akapitzlist"/>
        <w:spacing w:before="120"/>
        <w:ind w:left="851"/>
        <w:contextualSpacing w:val="0"/>
        <w:rPr>
          <w:sz w:val="24"/>
          <w:szCs w:val="24"/>
        </w:rPr>
      </w:pPr>
      <w:r w:rsidRPr="00FF7405">
        <w:rPr>
          <w:sz w:val="24"/>
          <w:szCs w:val="24"/>
        </w:rPr>
        <w:t xml:space="preserve">kwota netto: .................................................................................................... złotych </w:t>
      </w:r>
    </w:p>
    <w:p w14:paraId="09CDA486" w14:textId="77777777" w:rsidR="00D675BD" w:rsidRDefault="00D675BD" w:rsidP="00D675BD">
      <w:pPr>
        <w:pStyle w:val="Akapitzlist"/>
        <w:spacing w:after="240"/>
        <w:ind w:left="426"/>
        <w:jc w:val="both"/>
        <w:rPr>
          <w:sz w:val="24"/>
          <w:szCs w:val="24"/>
        </w:rPr>
      </w:pPr>
    </w:p>
    <w:p w14:paraId="38D66A7A" w14:textId="77777777" w:rsidR="00B43686" w:rsidRDefault="00B43686" w:rsidP="00B43686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zawiera wszystkie koszty związane z realizacją przedmiotu umowy, zgodnie z dokumentacją projektową,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14:paraId="14BF9D6B" w14:textId="0C8BE063" w:rsidR="00B43686" w:rsidRDefault="00B43686" w:rsidP="00B43686">
      <w:pPr>
        <w:pStyle w:val="Tekstprzypisudolnego"/>
        <w:ind w:left="567"/>
        <w:jc w:val="both"/>
        <w:rPr>
          <w:szCs w:val="24"/>
        </w:rPr>
      </w:pPr>
    </w:p>
    <w:p w14:paraId="6D2BFD85" w14:textId="77777777" w:rsidR="00546125" w:rsidRDefault="00546125" w:rsidP="00B43686">
      <w:pPr>
        <w:pStyle w:val="Tekstprzypisudolnego"/>
        <w:ind w:left="567"/>
        <w:jc w:val="both"/>
        <w:rPr>
          <w:szCs w:val="24"/>
        </w:rPr>
      </w:pPr>
    </w:p>
    <w:p w14:paraId="1037C37B" w14:textId="49EFCA6D" w:rsidR="00D675BD" w:rsidRDefault="00D675BD" w:rsidP="00D675BD">
      <w:pPr>
        <w:pStyle w:val="Akapitzlist"/>
        <w:numPr>
          <w:ilvl w:val="0"/>
          <w:numId w:val="35"/>
        </w:numPr>
        <w:spacing w:before="120" w:after="20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Oświadczam/y, że </w:t>
      </w:r>
      <w:r>
        <w:rPr>
          <w:sz w:val="24"/>
          <w:szCs w:val="24"/>
        </w:rPr>
        <w:t xml:space="preserve">udzielamy </w:t>
      </w:r>
      <w:r w:rsidRPr="00653FA4">
        <w:rPr>
          <w:b/>
          <w:bCs/>
          <w:sz w:val="24"/>
          <w:szCs w:val="24"/>
        </w:rPr>
        <w:t>36 miesięcznej gwarancji</w:t>
      </w:r>
      <w:r>
        <w:rPr>
          <w:sz w:val="24"/>
          <w:szCs w:val="24"/>
        </w:rPr>
        <w:t xml:space="preserve"> oraz </w:t>
      </w:r>
      <w:r w:rsidRPr="00653FA4">
        <w:rPr>
          <w:b/>
          <w:bCs/>
          <w:sz w:val="24"/>
          <w:szCs w:val="24"/>
        </w:rPr>
        <w:t>36 miesięcznej rękojmi</w:t>
      </w:r>
      <w:r>
        <w:rPr>
          <w:sz w:val="24"/>
          <w:szCs w:val="24"/>
        </w:rPr>
        <w:t xml:space="preserve"> na wykonane roboty budowlane.</w:t>
      </w:r>
    </w:p>
    <w:p w14:paraId="0F358FF1" w14:textId="77777777" w:rsidR="00871042" w:rsidRDefault="00871042" w:rsidP="00871042">
      <w:pPr>
        <w:pStyle w:val="Akapitzlist"/>
        <w:spacing w:before="120" w:after="200" w:line="276" w:lineRule="auto"/>
        <w:ind w:left="426"/>
        <w:contextualSpacing w:val="0"/>
        <w:jc w:val="both"/>
        <w:rPr>
          <w:sz w:val="24"/>
          <w:szCs w:val="24"/>
        </w:rPr>
      </w:pPr>
    </w:p>
    <w:p w14:paraId="79F9BD03" w14:textId="4E6EEB30" w:rsidR="00B43686" w:rsidRDefault="00B43686" w:rsidP="00B43686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14:paraId="10415DD7" w14:textId="77777777" w:rsidR="00871042" w:rsidRDefault="00871042" w:rsidP="00871042">
      <w:pPr>
        <w:pStyle w:val="Akapitzlist"/>
        <w:ind w:left="426"/>
        <w:jc w:val="both"/>
        <w:rPr>
          <w:sz w:val="24"/>
          <w:szCs w:val="24"/>
        </w:rPr>
      </w:pPr>
    </w:p>
    <w:p w14:paraId="14105900" w14:textId="424A5F69" w:rsidR="00DF741F" w:rsidRDefault="00DF741F" w:rsidP="00DF741F">
      <w:pPr>
        <w:pStyle w:val="Akapitzlist"/>
        <w:ind w:left="426"/>
        <w:jc w:val="both"/>
        <w:rPr>
          <w:sz w:val="24"/>
          <w:szCs w:val="24"/>
        </w:rPr>
      </w:pPr>
    </w:p>
    <w:p w14:paraId="142E25DB" w14:textId="77777777" w:rsidR="00B43686" w:rsidRPr="002F5A80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14:paraId="496F0086" w14:textId="4C1FA21D" w:rsidR="00B43686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.1.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nie będzie</w:t>
      </w:r>
      <w:r w:rsidR="00B43686" w:rsidRPr="002F5A80">
        <w:rPr>
          <w:sz w:val="28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</w:t>
      </w:r>
    </w:p>
    <w:p w14:paraId="75D147A1" w14:textId="7D2ABA0A" w:rsidR="00B43686" w:rsidRPr="002F5A80" w:rsidRDefault="003653B7" w:rsidP="003653B7">
      <w:pPr>
        <w:pStyle w:val="Akapitzlist"/>
        <w:spacing w:before="120"/>
        <w:ind w:left="850" w:hanging="425"/>
        <w:contextualSpacing w:val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4</w:t>
      </w:r>
      <w:r w:rsidR="00B43686" w:rsidRPr="001D6BA3">
        <w:rPr>
          <w:b/>
          <w:bCs/>
          <w:sz w:val="24"/>
          <w:szCs w:val="24"/>
        </w:rPr>
        <w:t>.2</w:t>
      </w:r>
      <w:r w:rsidR="00B43686" w:rsidRPr="0008436C">
        <w:rPr>
          <w:sz w:val="24"/>
          <w:szCs w:val="24"/>
        </w:rPr>
        <w:t>.</w:t>
      </w:r>
      <w:r w:rsidR="00B43686">
        <w:rPr>
          <w:b/>
          <w:sz w:val="28"/>
          <w:szCs w:val="24"/>
        </w:rPr>
        <w:tab/>
      </w:r>
      <w:r w:rsidR="00B43686" w:rsidRPr="002F5A80">
        <w:rPr>
          <w:b/>
          <w:sz w:val="28"/>
          <w:szCs w:val="24"/>
        </w:rPr>
        <w:t>będzie</w:t>
      </w:r>
      <w:r w:rsidR="00B43686" w:rsidRPr="002F5A80">
        <w:rPr>
          <w:sz w:val="24"/>
          <w:szCs w:val="24"/>
        </w:rPr>
        <w:t xml:space="preserve"> </w:t>
      </w:r>
      <w:r w:rsidR="00B43686" w:rsidRPr="002F5A80">
        <w:rPr>
          <w:b/>
          <w:sz w:val="24"/>
          <w:szCs w:val="24"/>
        </w:rPr>
        <w:t>prowadzić do powstania u Zamawiającego obowiązku podatkowego*.</w:t>
      </w:r>
    </w:p>
    <w:p w14:paraId="320FB82B" w14:textId="77777777" w:rsidR="003653B7" w:rsidRDefault="003653B7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</w:p>
    <w:p w14:paraId="767E92B4" w14:textId="0CFF1D32" w:rsidR="00B43686" w:rsidRDefault="00B43686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wskazujemy nazwę (rodzaj) towaru lub usługi, których dostawa lub świadczenie będzie prowadzić do jego powstania, oraz wskazujemy jego wartość bez kwoty podatku:</w:t>
      </w:r>
      <w:r w:rsidR="005509D3">
        <w:rPr>
          <w:sz w:val="24"/>
          <w:szCs w:val="24"/>
        </w:rPr>
        <w:t xml:space="preserve"> </w:t>
      </w:r>
      <w:r w:rsidRPr="002F5A80">
        <w:rPr>
          <w:sz w:val="24"/>
          <w:szCs w:val="24"/>
        </w:rPr>
        <w:t>………………………………………………………………………..</w:t>
      </w:r>
    </w:p>
    <w:p w14:paraId="6810800E" w14:textId="07C13FBC" w:rsidR="001D6BA3" w:rsidRDefault="001D6BA3" w:rsidP="001D6BA3">
      <w:pPr>
        <w:pStyle w:val="Akapitzlist"/>
        <w:spacing w:after="120"/>
        <w:ind w:left="851" w:right="23"/>
        <w:contextualSpacing w:val="0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2F5A80">
        <w:rPr>
          <w:sz w:val="24"/>
          <w:szCs w:val="24"/>
        </w:rPr>
        <w:t>.</w:t>
      </w:r>
    </w:p>
    <w:p w14:paraId="0E52FE38" w14:textId="77777777" w:rsidR="00B43686" w:rsidRDefault="00B43686" w:rsidP="00B43686">
      <w:pPr>
        <w:pStyle w:val="Akapitzlist"/>
        <w:numPr>
          <w:ilvl w:val="0"/>
          <w:numId w:val="3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 , że </w:t>
      </w:r>
    </w:p>
    <w:p w14:paraId="076F3D02" w14:textId="2FDDFCD5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B43686">
        <w:rPr>
          <w:b/>
          <w:sz w:val="24"/>
          <w:szCs w:val="24"/>
        </w:rPr>
        <w:t>.1.</w:t>
      </w:r>
      <w:r w:rsidR="00B4368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F44566" w:rsidRPr="001D6BA3">
        <w:rPr>
          <w:b/>
          <w:sz w:val="32"/>
          <w:szCs w:val="24"/>
        </w:rPr>
        <w:t xml:space="preserve"> </w:t>
      </w:r>
      <w:r w:rsidR="001D6BA3">
        <w:rPr>
          <w:b/>
          <w:sz w:val="32"/>
          <w:szCs w:val="24"/>
        </w:rPr>
        <w:t xml:space="preserve"> </w:t>
      </w:r>
      <w:proofErr w:type="spellStart"/>
      <w:r w:rsidR="00F44566" w:rsidRPr="001D6BA3">
        <w:rPr>
          <w:b/>
          <w:sz w:val="24"/>
          <w:szCs w:val="24"/>
        </w:rPr>
        <w:t>mikroprzedsiębiorcą</w:t>
      </w:r>
      <w:proofErr w:type="spellEnd"/>
      <w:r w:rsidR="00F44566" w:rsidRPr="000B70E5">
        <w:rPr>
          <w:b/>
          <w:sz w:val="28"/>
          <w:szCs w:val="28"/>
        </w:rPr>
        <w:t>*</w:t>
      </w:r>
    </w:p>
    <w:p w14:paraId="51841BF0" w14:textId="1B07AD5D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4"/>
          <w:szCs w:val="22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.2.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4"/>
        </w:rPr>
        <w:t>jestem</w:t>
      </w:r>
      <w:r w:rsidR="001D6BA3">
        <w:rPr>
          <w:b/>
          <w:sz w:val="28"/>
          <w:szCs w:val="24"/>
        </w:rPr>
        <w:t xml:space="preserve"> </w:t>
      </w:r>
      <w:r w:rsidR="00F44566" w:rsidRPr="001D6BA3">
        <w:rPr>
          <w:b/>
          <w:sz w:val="32"/>
          <w:szCs w:val="24"/>
        </w:rPr>
        <w:t xml:space="preserve"> </w:t>
      </w:r>
      <w:r w:rsidR="00F44566" w:rsidRPr="001D6BA3">
        <w:rPr>
          <w:b/>
          <w:sz w:val="24"/>
          <w:szCs w:val="24"/>
        </w:rPr>
        <w:t>małym przedsiębiorcą</w:t>
      </w:r>
      <w:r w:rsidR="00F44566" w:rsidRPr="000B70E5">
        <w:rPr>
          <w:b/>
          <w:sz w:val="28"/>
          <w:szCs w:val="28"/>
        </w:rPr>
        <w:t>*</w:t>
      </w:r>
      <w:r w:rsidR="00F44566" w:rsidRPr="000B70E5">
        <w:rPr>
          <w:b/>
          <w:sz w:val="28"/>
          <w:szCs w:val="24"/>
        </w:rPr>
        <w:t xml:space="preserve"> </w:t>
      </w:r>
    </w:p>
    <w:p w14:paraId="5430B874" w14:textId="62144136" w:rsidR="00F44566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.3.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>jestem</w:t>
      </w:r>
      <w:r w:rsidR="00F44566" w:rsidRPr="001D6BA3">
        <w:rPr>
          <w:b/>
          <w:sz w:val="24"/>
          <w:szCs w:val="24"/>
        </w:rPr>
        <w:t xml:space="preserve"> </w:t>
      </w:r>
      <w:r w:rsidR="001D6BA3">
        <w:rPr>
          <w:b/>
          <w:sz w:val="24"/>
          <w:szCs w:val="24"/>
        </w:rPr>
        <w:t xml:space="preserve"> </w:t>
      </w:r>
      <w:r w:rsidR="00F44566" w:rsidRPr="001D6BA3">
        <w:rPr>
          <w:b/>
          <w:sz w:val="24"/>
          <w:szCs w:val="22"/>
        </w:rPr>
        <w:t xml:space="preserve">średnim przedsiębiorcą </w:t>
      </w:r>
      <w:r w:rsidR="00F44566" w:rsidRPr="00E449C5">
        <w:rPr>
          <w:b/>
          <w:sz w:val="28"/>
          <w:szCs w:val="24"/>
        </w:rPr>
        <w:t>*</w:t>
      </w:r>
    </w:p>
    <w:p w14:paraId="6C21140D" w14:textId="06C4FDBE" w:rsidR="00F44566" w:rsidRPr="000B70E5" w:rsidRDefault="003653B7" w:rsidP="003653B7">
      <w:pPr>
        <w:pStyle w:val="Akapitzlist"/>
        <w:spacing w:before="120"/>
        <w:ind w:left="709" w:right="23" w:hanging="425"/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F44566">
        <w:rPr>
          <w:b/>
          <w:sz w:val="24"/>
          <w:szCs w:val="24"/>
        </w:rPr>
        <w:t>.4.</w:t>
      </w:r>
      <w:r w:rsidR="00F44566">
        <w:rPr>
          <w:b/>
          <w:sz w:val="24"/>
          <w:szCs w:val="24"/>
        </w:rPr>
        <w:tab/>
      </w:r>
      <w:r w:rsidR="00F44566" w:rsidRPr="001D6BA3">
        <w:rPr>
          <w:b/>
          <w:sz w:val="28"/>
          <w:szCs w:val="28"/>
        </w:rPr>
        <w:t xml:space="preserve">nie jestem </w:t>
      </w:r>
      <w:r w:rsidR="001D6BA3">
        <w:rPr>
          <w:b/>
          <w:sz w:val="28"/>
          <w:szCs w:val="28"/>
        </w:rPr>
        <w:t xml:space="preserve"> </w:t>
      </w:r>
      <w:proofErr w:type="spellStart"/>
      <w:r w:rsidR="00F44566" w:rsidRPr="001D6BA3">
        <w:rPr>
          <w:b/>
          <w:sz w:val="24"/>
          <w:szCs w:val="24"/>
        </w:rPr>
        <w:t>mikroprzedsiębiorcą</w:t>
      </w:r>
      <w:proofErr w:type="spellEnd"/>
      <w:r w:rsidR="00F44566" w:rsidRPr="001D6BA3">
        <w:rPr>
          <w:b/>
          <w:sz w:val="24"/>
          <w:szCs w:val="24"/>
        </w:rPr>
        <w:t xml:space="preserve">, małym lub średnim </w:t>
      </w:r>
      <w:r w:rsidR="00F44566" w:rsidRPr="001D6BA3">
        <w:rPr>
          <w:b/>
          <w:sz w:val="24"/>
          <w:szCs w:val="22"/>
        </w:rPr>
        <w:t>przedsiębiorcą</w:t>
      </w:r>
      <w:r w:rsidR="00F44566" w:rsidRPr="001D6BA3">
        <w:rPr>
          <w:b/>
          <w:sz w:val="24"/>
          <w:szCs w:val="24"/>
        </w:rPr>
        <w:t>*</w:t>
      </w:r>
    </w:p>
    <w:p w14:paraId="1570D6DE" w14:textId="4E471918" w:rsidR="00B43686" w:rsidRDefault="00B43686" w:rsidP="003653B7">
      <w:pPr>
        <w:pStyle w:val="Akapitzlist"/>
        <w:spacing w:before="120"/>
        <w:ind w:left="567" w:right="23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rozumieniu przepisów ustawy z dnia 02 lipca 2004 r. </w:t>
      </w:r>
      <w:r w:rsidRPr="00145A8D">
        <w:rPr>
          <w:i/>
          <w:sz w:val="24"/>
          <w:szCs w:val="24"/>
        </w:rPr>
        <w:t>o swobodzie działalności gospodarczej</w:t>
      </w:r>
      <w:r w:rsidR="00323DDC">
        <w:rPr>
          <w:i/>
          <w:sz w:val="24"/>
          <w:szCs w:val="24"/>
        </w:rPr>
        <w:t>.</w:t>
      </w:r>
    </w:p>
    <w:p w14:paraId="7FFAC164" w14:textId="77777777" w:rsidR="003653B7" w:rsidRPr="00145A8D" w:rsidRDefault="003653B7" w:rsidP="0007708D">
      <w:pPr>
        <w:pStyle w:val="Akapitzlist"/>
        <w:spacing w:before="120"/>
        <w:ind w:left="567" w:right="23"/>
        <w:contextualSpacing w:val="0"/>
        <w:jc w:val="both"/>
        <w:rPr>
          <w:sz w:val="24"/>
          <w:szCs w:val="24"/>
        </w:rPr>
      </w:pPr>
    </w:p>
    <w:p w14:paraId="77C6B128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14:paraId="1C87497D" w14:textId="3D2BB0D5" w:rsidR="001D6BA3" w:rsidRPr="002F5A80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.1</w:t>
      </w:r>
      <w:r w:rsidR="001D6BA3" w:rsidRPr="0008436C">
        <w:rPr>
          <w:sz w:val="24"/>
        </w:rPr>
        <w:t>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>Nie  zamierzam (-y)</w:t>
      </w:r>
      <w:r w:rsidR="001D6BA3" w:rsidRPr="002F5A80">
        <w:rPr>
          <w:sz w:val="28"/>
        </w:rPr>
        <w:t xml:space="preserve"> </w:t>
      </w:r>
      <w:r w:rsidR="001D6BA3" w:rsidRPr="002F5A80">
        <w:rPr>
          <w:sz w:val="24"/>
        </w:rPr>
        <w:t>zlecać wykonania części robót podwykonawcom*.</w:t>
      </w:r>
    </w:p>
    <w:p w14:paraId="0D1B00ED" w14:textId="4BEC461B" w:rsidR="001D6BA3" w:rsidRDefault="003653B7" w:rsidP="001D6BA3">
      <w:pPr>
        <w:pStyle w:val="Akapitzlist"/>
        <w:spacing w:line="360" w:lineRule="auto"/>
        <w:ind w:left="993" w:hanging="567"/>
        <w:rPr>
          <w:sz w:val="24"/>
        </w:rPr>
      </w:pPr>
      <w:r>
        <w:rPr>
          <w:b/>
          <w:bCs/>
          <w:sz w:val="24"/>
        </w:rPr>
        <w:t>6</w:t>
      </w:r>
      <w:r w:rsidR="001D6BA3" w:rsidRPr="00352E34">
        <w:rPr>
          <w:b/>
          <w:bCs/>
          <w:sz w:val="24"/>
        </w:rPr>
        <w:t>.2.</w:t>
      </w:r>
      <w:r w:rsidR="001D6BA3">
        <w:rPr>
          <w:b/>
          <w:sz w:val="28"/>
        </w:rPr>
        <w:tab/>
      </w:r>
      <w:r w:rsidR="001D6BA3" w:rsidRPr="002F5A80">
        <w:rPr>
          <w:b/>
          <w:sz w:val="28"/>
        </w:rPr>
        <w:t xml:space="preserve">Zamierzam (-y)  </w:t>
      </w:r>
      <w:r w:rsidR="001D6BA3" w:rsidRPr="002F5A80">
        <w:rPr>
          <w:sz w:val="24"/>
        </w:rPr>
        <w:t>zlecić podwykonawcom wykonanie następującego zakresu robót*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1D6BA3" w:rsidRPr="002F5A80" w14:paraId="6735EBE0" w14:textId="77777777" w:rsidTr="008A650F">
        <w:tc>
          <w:tcPr>
            <w:tcW w:w="620" w:type="dxa"/>
          </w:tcPr>
          <w:p w14:paraId="5FFF46A2" w14:textId="77777777" w:rsidR="001D6BA3" w:rsidRPr="002F5A80" w:rsidRDefault="001D6BA3" w:rsidP="008A650F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5F459A14" w14:textId="2383F63C" w:rsidR="001D6BA3" w:rsidRPr="002F5A80" w:rsidRDefault="001D6BA3" w:rsidP="008A650F">
            <w:pPr>
              <w:jc w:val="center"/>
            </w:pPr>
            <w:r>
              <w:t>Z</w:t>
            </w:r>
            <w:r w:rsidRPr="002F5A80">
              <w:t xml:space="preserve">akres robót,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14:paraId="0C34DA52" w14:textId="77777777" w:rsidR="001D6BA3" w:rsidRDefault="001D6BA3" w:rsidP="008A650F">
            <w:pPr>
              <w:jc w:val="center"/>
            </w:pPr>
            <w:r>
              <w:t xml:space="preserve">Firma (nazwa) Podwykonawcy </w:t>
            </w:r>
          </w:p>
          <w:p w14:paraId="62A8223A" w14:textId="77777777" w:rsidR="001D6BA3" w:rsidRPr="002F5A80" w:rsidRDefault="001D6BA3" w:rsidP="008A650F">
            <w:pPr>
              <w:jc w:val="center"/>
            </w:pPr>
            <w:r>
              <w:t>jeżeli jest znana</w:t>
            </w:r>
          </w:p>
        </w:tc>
      </w:tr>
      <w:tr w:rsidR="001D6BA3" w:rsidRPr="002F5A80" w14:paraId="647C2D3C" w14:textId="77777777" w:rsidTr="008A650F">
        <w:tc>
          <w:tcPr>
            <w:tcW w:w="620" w:type="dxa"/>
          </w:tcPr>
          <w:p w14:paraId="1AA6E44B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0F90C4A6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3FD4DF02" w14:textId="77777777" w:rsidR="001D6BA3" w:rsidRPr="002F5A80" w:rsidRDefault="001D6BA3" w:rsidP="008A650F">
            <w:pPr>
              <w:spacing w:line="360" w:lineRule="auto"/>
            </w:pPr>
          </w:p>
        </w:tc>
      </w:tr>
      <w:tr w:rsidR="001D6BA3" w:rsidRPr="002F5A80" w14:paraId="75D4CE28" w14:textId="77777777" w:rsidTr="008A650F">
        <w:tc>
          <w:tcPr>
            <w:tcW w:w="620" w:type="dxa"/>
          </w:tcPr>
          <w:p w14:paraId="0AE04B04" w14:textId="77777777" w:rsidR="001D6BA3" w:rsidRPr="001D6BA3" w:rsidRDefault="001D6BA3" w:rsidP="008A65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6BA3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59AA815D" w14:textId="77777777" w:rsidR="001D6BA3" w:rsidRPr="002F5A80" w:rsidRDefault="001D6BA3" w:rsidP="008A650F">
            <w:pPr>
              <w:spacing w:line="360" w:lineRule="auto"/>
            </w:pPr>
          </w:p>
        </w:tc>
        <w:tc>
          <w:tcPr>
            <w:tcW w:w="3961" w:type="dxa"/>
          </w:tcPr>
          <w:p w14:paraId="7D31AD5D" w14:textId="77777777" w:rsidR="001D6BA3" w:rsidRPr="002F5A80" w:rsidRDefault="001D6BA3" w:rsidP="008A650F">
            <w:pPr>
              <w:spacing w:line="360" w:lineRule="auto"/>
            </w:pPr>
          </w:p>
        </w:tc>
      </w:tr>
    </w:tbl>
    <w:p w14:paraId="0F0D0462" w14:textId="66A611D9" w:rsidR="001D6BA3" w:rsidRDefault="001D6BA3" w:rsidP="001D6BA3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0C07AFB7" w14:textId="77777777" w:rsidR="0007708D" w:rsidRDefault="0007708D" w:rsidP="001D6BA3">
      <w:pPr>
        <w:pStyle w:val="Akapitzlist"/>
        <w:spacing w:before="120"/>
        <w:ind w:left="567"/>
        <w:jc w:val="both"/>
        <w:rPr>
          <w:sz w:val="24"/>
          <w:szCs w:val="24"/>
        </w:rPr>
      </w:pPr>
    </w:p>
    <w:p w14:paraId="7FF5BAA8" w14:textId="50F2D61D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B4F64">
        <w:rPr>
          <w:bCs/>
          <w:sz w:val="24"/>
          <w:szCs w:val="24"/>
        </w:rPr>
        <w:t>Następujące informacje zawarte w naszej ofercie</w:t>
      </w:r>
      <w:r>
        <w:rPr>
          <w:bCs/>
          <w:sz w:val="24"/>
          <w:szCs w:val="24"/>
        </w:rPr>
        <w:t xml:space="preserve"> zamieszczone na stronach nr ……</w:t>
      </w:r>
      <w:r w:rsidRPr="00CB4F64">
        <w:rPr>
          <w:bCs/>
          <w:sz w:val="24"/>
          <w:szCs w:val="24"/>
        </w:rPr>
        <w:t xml:space="preserve"> stanowią tajemnicę przedsiębiorstwa: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</w:t>
      </w:r>
    </w:p>
    <w:p w14:paraId="1106AF0D" w14:textId="77777777" w:rsidR="001D6BA3" w:rsidRDefault="001D6BA3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8764E7A" w14:textId="77777777" w:rsidR="001D6BA3" w:rsidRDefault="001D6BA3" w:rsidP="001D6BA3">
      <w:pPr>
        <w:pStyle w:val="Akapitzlist"/>
        <w:spacing w:before="120"/>
        <w:ind w:left="567"/>
        <w:jc w:val="both"/>
        <w:rPr>
          <w:bCs/>
          <w:sz w:val="24"/>
          <w:szCs w:val="24"/>
        </w:rPr>
      </w:pPr>
      <w:r w:rsidRPr="00CB4F64">
        <w:rPr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1D802855" w14:textId="77777777" w:rsidR="0007708D" w:rsidRDefault="0007708D">
      <w:pPr>
        <w:spacing w:after="200" w:line="276" w:lineRule="auto"/>
        <w:rPr>
          <w:bCs/>
          <w:sz w:val="24"/>
          <w:szCs w:val="24"/>
        </w:rPr>
      </w:pPr>
    </w:p>
    <w:p w14:paraId="4287EF5D" w14:textId="7C3A474E" w:rsidR="00DD1B7C" w:rsidRPr="000D0C90" w:rsidRDefault="00DD1B7C" w:rsidP="00DD1B7C">
      <w:pPr>
        <w:pStyle w:val="Akapitzlist"/>
        <w:numPr>
          <w:ilvl w:val="0"/>
          <w:numId w:val="35"/>
        </w:numPr>
        <w:spacing w:before="120"/>
        <w:ind w:left="567" w:right="23" w:hanging="567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>Wskaźniki cenotwórcze przyjęte do kalkulacji ceny</w:t>
      </w:r>
      <w:r w:rsidR="00150589">
        <w:rPr>
          <w:sz w:val="24"/>
          <w:szCs w:val="24"/>
        </w:rPr>
        <w:t>:</w:t>
      </w:r>
    </w:p>
    <w:p w14:paraId="24A24D5F" w14:textId="43237BCE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R-g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....</w:t>
      </w:r>
      <w:r w:rsidR="005B5E64" w:rsidRPr="000D0C90">
        <w:rPr>
          <w:sz w:val="24"/>
          <w:szCs w:val="24"/>
        </w:rPr>
        <w:t>.......</w:t>
      </w:r>
      <w:r w:rsidRPr="000D0C90">
        <w:rPr>
          <w:sz w:val="24"/>
          <w:szCs w:val="24"/>
        </w:rPr>
        <w:t xml:space="preserve">. zł, </w:t>
      </w:r>
    </w:p>
    <w:p w14:paraId="017F0683" w14:textId="67D6C6D8" w:rsidR="00DD1B7C" w:rsidRPr="000D0C90" w:rsidRDefault="00DD1B7C" w:rsidP="00DD1B7C">
      <w:pPr>
        <w:suppressAutoHyphens/>
        <w:spacing w:before="120"/>
        <w:ind w:left="720" w:hanging="153"/>
        <w:jc w:val="both"/>
        <w:rPr>
          <w:sz w:val="24"/>
          <w:szCs w:val="24"/>
        </w:rPr>
      </w:pPr>
      <w:proofErr w:type="spellStart"/>
      <w:r w:rsidRPr="000D0C90">
        <w:rPr>
          <w:sz w:val="24"/>
          <w:szCs w:val="24"/>
        </w:rPr>
        <w:t>Kp</w:t>
      </w:r>
      <w:proofErr w:type="spellEnd"/>
      <w:r w:rsidRPr="000D0C90">
        <w:rPr>
          <w:sz w:val="24"/>
          <w:szCs w:val="24"/>
        </w:rPr>
        <w:t xml:space="preserve"> od R+S </w:t>
      </w:r>
      <w:r w:rsidR="005B5E64" w:rsidRPr="000D0C90">
        <w:rPr>
          <w:sz w:val="24"/>
          <w:szCs w:val="24"/>
        </w:rPr>
        <w:tab/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 xml:space="preserve">= ………. %, </w:t>
      </w:r>
    </w:p>
    <w:p w14:paraId="012990A2" w14:textId="68C3D37A" w:rsidR="00DD1B7C" w:rsidRPr="000D0C90" w:rsidRDefault="00DD1B7C" w:rsidP="00DD1B7C">
      <w:pPr>
        <w:pStyle w:val="Akapitzlist"/>
        <w:suppressAutoHyphens/>
        <w:spacing w:before="120"/>
        <w:ind w:hanging="153"/>
        <w:contextualSpacing w:val="0"/>
        <w:jc w:val="both"/>
        <w:rPr>
          <w:sz w:val="24"/>
          <w:szCs w:val="24"/>
        </w:rPr>
      </w:pPr>
      <w:r w:rsidRPr="000D0C90">
        <w:rPr>
          <w:sz w:val="24"/>
          <w:szCs w:val="24"/>
        </w:rPr>
        <w:t xml:space="preserve">Zysk od </w:t>
      </w:r>
      <w:proofErr w:type="spellStart"/>
      <w:r w:rsidRPr="000D0C90">
        <w:rPr>
          <w:sz w:val="24"/>
          <w:szCs w:val="24"/>
        </w:rPr>
        <w:t>R+S+Kp</w:t>
      </w:r>
      <w:proofErr w:type="spellEnd"/>
      <w:r w:rsidRPr="000D0C90">
        <w:rPr>
          <w:sz w:val="24"/>
          <w:szCs w:val="24"/>
        </w:rPr>
        <w:t xml:space="preserve"> </w:t>
      </w:r>
      <w:r w:rsidR="005B5E64" w:rsidRPr="000D0C90">
        <w:rPr>
          <w:sz w:val="24"/>
          <w:szCs w:val="24"/>
        </w:rPr>
        <w:tab/>
      </w:r>
      <w:r w:rsidRPr="000D0C90">
        <w:rPr>
          <w:sz w:val="24"/>
          <w:szCs w:val="24"/>
        </w:rPr>
        <w:t>= ……</w:t>
      </w:r>
      <w:r w:rsidR="005B5E64" w:rsidRPr="000D0C90">
        <w:rPr>
          <w:sz w:val="24"/>
          <w:szCs w:val="24"/>
        </w:rPr>
        <w:t>…</w:t>
      </w:r>
      <w:r w:rsidRPr="000D0C90">
        <w:rPr>
          <w:sz w:val="24"/>
          <w:szCs w:val="24"/>
        </w:rPr>
        <w:t>. %</w:t>
      </w:r>
    </w:p>
    <w:p w14:paraId="71D08AC4" w14:textId="5898077D" w:rsidR="00DD1B7C" w:rsidRDefault="00DD1B7C" w:rsidP="00994B8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5B64329B" w14:textId="77777777" w:rsidR="0007708D" w:rsidRPr="00994B89" w:rsidRDefault="0007708D" w:rsidP="00994B8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050C95DE" w14:textId="40065932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5C647656" w14:textId="14DFC9F3" w:rsidR="0007708D" w:rsidRDefault="0007708D" w:rsidP="001D6BA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685327FF" w14:textId="77777777" w:rsidR="00871042" w:rsidRDefault="00871042" w:rsidP="001D6BA3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3C2E5300" w14:textId="77777777" w:rsidR="001D6BA3" w:rsidRDefault="001D6BA3" w:rsidP="001D6BA3">
      <w:pPr>
        <w:pStyle w:val="Akapitzlist"/>
        <w:numPr>
          <w:ilvl w:val="0"/>
          <w:numId w:val="35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23CED680" w14:textId="2C0EDE49" w:rsidR="001D6BA3" w:rsidRDefault="001D6BA3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51724E7D" w14:textId="77777777" w:rsidR="00150589" w:rsidRDefault="00150589" w:rsidP="001D6BA3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37A88A4C" w14:textId="77777777" w:rsidR="001D6BA3" w:rsidRPr="00C91363" w:rsidRDefault="001D6BA3" w:rsidP="001D6BA3">
      <w:pPr>
        <w:pStyle w:val="Akapitzlist"/>
        <w:numPr>
          <w:ilvl w:val="0"/>
          <w:numId w:val="35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30795E7D" w14:textId="59324EBB" w:rsidR="001D6BA3" w:rsidRDefault="001D6BA3" w:rsidP="001D6BA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7A0347C1" w14:textId="77777777" w:rsidR="00871042" w:rsidRDefault="00871042" w:rsidP="001D6BA3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1FD7F6FE" w14:textId="77777777" w:rsidR="001D6BA3" w:rsidRPr="002F5A80" w:rsidRDefault="001D6BA3" w:rsidP="001D6BA3">
      <w:pPr>
        <w:pStyle w:val="Akapitzlist"/>
        <w:numPr>
          <w:ilvl w:val="0"/>
          <w:numId w:val="35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3B2B21C0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00BA946D" w14:textId="77777777" w:rsidR="001D6BA3" w:rsidRPr="002F5A80" w:rsidRDefault="001D6BA3" w:rsidP="001D6BA3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096C3AC2" w14:textId="751B10F7" w:rsidR="001D6BA3" w:rsidRDefault="001D6BA3" w:rsidP="001D6BA3">
      <w:pPr>
        <w:spacing w:line="360" w:lineRule="auto"/>
      </w:pPr>
    </w:p>
    <w:p w14:paraId="2A66B8F6" w14:textId="41D27821" w:rsidR="0007708D" w:rsidRDefault="0007708D" w:rsidP="001D6BA3">
      <w:pPr>
        <w:spacing w:line="360" w:lineRule="auto"/>
      </w:pPr>
    </w:p>
    <w:p w14:paraId="42575DC2" w14:textId="2CB4B82A" w:rsidR="0007708D" w:rsidRDefault="0007708D" w:rsidP="001D6BA3">
      <w:pPr>
        <w:spacing w:line="360" w:lineRule="auto"/>
      </w:pPr>
    </w:p>
    <w:p w14:paraId="266DDDB7" w14:textId="77777777" w:rsidR="001D6BA3" w:rsidRDefault="001D6BA3" w:rsidP="001D6BA3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rPr>
          <w:sz w:val="24"/>
        </w:rPr>
        <w:t xml:space="preserve">, dnia </w:t>
      </w:r>
      <w:r w:rsidRPr="002F5A80">
        <w:rPr>
          <w:szCs w:val="18"/>
        </w:rPr>
        <w:t>…..............................</w:t>
      </w:r>
    </w:p>
    <w:p w14:paraId="1E72F5E4" w14:textId="3B4FE4D9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0" w:name="_Hlk60047166"/>
    </w:p>
    <w:p w14:paraId="030B3B71" w14:textId="60F41306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0E8AB722" w14:textId="7AA057AF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7450C796" w14:textId="77777777" w:rsidR="0007708D" w:rsidRDefault="0007708D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587D7CFC" w14:textId="6DE9A58C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6130B9DE" w14:textId="77777777" w:rsidR="001D6BA3" w:rsidRDefault="001D6BA3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p w14:paraId="4B914E82" w14:textId="207DA346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0EED8A4D" w14:textId="49DF6598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1A4945D9" w14:textId="77777777" w:rsidR="003A129B" w:rsidRDefault="003A129B" w:rsidP="001D6BA3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p w14:paraId="20D4A279" w14:textId="3B2AAC1D" w:rsidR="00B43686" w:rsidRPr="001D6BA3" w:rsidRDefault="001D6BA3" w:rsidP="001D6BA3">
      <w:pPr>
        <w:ind w:left="426" w:hanging="426"/>
        <w:rPr>
          <w:rFonts w:cs="ClassGarmndEU"/>
          <w:sz w:val="24"/>
          <w:szCs w:val="24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</w:r>
      <w:r w:rsidRPr="00C91363">
        <w:rPr>
          <w:rFonts w:cs="ClassGarmndEU"/>
          <w:sz w:val="24"/>
          <w:szCs w:val="24"/>
        </w:rPr>
        <w:t xml:space="preserve">niepotrzebne skreślić </w:t>
      </w:r>
      <w:bookmarkEnd w:id="0"/>
    </w:p>
    <w:sectPr w:rsidR="00B43686" w:rsidRPr="001D6BA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E0A" w14:textId="77777777" w:rsidR="0085490E" w:rsidRDefault="0085490E" w:rsidP="00AC3E6B">
      <w:r>
        <w:separator/>
      </w:r>
    </w:p>
  </w:endnote>
  <w:endnote w:type="continuationSeparator" w:id="0">
    <w:p w14:paraId="047F847D" w14:textId="77777777" w:rsidR="0085490E" w:rsidRDefault="0085490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5A39BDC" w14:textId="77777777" w:rsidR="006F7EF1" w:rsidRDefault="006F7EF1" w:rsidP="00BA637E">
            <w:pPr>
              <w:pStyle w:val="Stopka"/>
              <w:jc w:val="center"/>
            </w:pPr>
          </w:p>
          <w:p w14:paraId="709F0569" w14:textId="77777777" w:rsidR="006F7EF1" w:rsidRDefault="006F7EF1">
            <w:pPr>
              <w:pStyle w:val="Stopka"/>
              <w:jc w:val="right"/>
            </w:pPr>
            <w:r>
              <w:t xml:space="preserve">Strona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2</w:t>
            </w:r>
            <w:r w:rsidR="00C172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2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29F">
              <w:rPr>
                <w:b/>
                <w:sz w:val="24"/>
                <w:szCs w:val="24"/>
              </w:rPr>
              <w:fldChar w:fldCharType="separate"/>
            </w:r>
            <w:r w:rsidR="001678E0">
              <w:rPr>
                <w:b/>
                <w:noProof/>
              </w:rPr>
              <w:t>5</w:t>
            </w:r>
            <w:r w:rsidR="00C172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2306" w14:textId="77777777" w:rsidR="0085490E" w:rsidRDefault="0085490E" w:rsidP="00AC3E6B">
      <w:r>
        <w:separator/>
      </w:r>
    </w:p>
  </w:footnote>
  <w:footnote w:type="continuationSeparator" w:id="0">
    <w:p w14:paraId="13297367" w14:textId="77777777" w:rsidR="0085490E" w:rsidRDefault="0085490E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372" w14:textId="77777777" w:rsidR="006F7EF1" w:rsidRDefault="006F7EF1">
    <w:pPr>
      <w:pStyle w:val="Nagwek"/>
    </w:pPr>
  </w:p>
  <w:p w14:paraId="020F4589" w14:textId="77777777" w:rsidR="006F7EF1" w:rsidRDefault="006F7EF1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934E" w14:textId="77777777" w:rsidR="006F7EF1" w:rsidRDefault="006F7EF1" w:rsidP="00B55288">
    <w:pPr>
      <w:pStyle w:val="Nagwek"/>
      <w:ind w:left="-284"/>
      <w:rPr>
        <w:sz w:val="18"/>
      </w:rPr>
    </w:pPr>
  </w:p>
  <w:p w14:paraId="3A9AE051" w14:textId="2B2955EF" w:rsidR="006F7EF1" w:rsidRDefault="006F7EF1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E86C0E">
      <w:rPr>
        <w:b/>
        <w:sz w:val="22"/>
      </w:rPr>
      <w:t>RR.271.1.</w:t>
    </w:r>
    <w:r w:rsidR="003A71F5">
      <w:rPr>
        <w:b/>
        <w:sz w:val="22"/>
      </w:rPr>
      <w:t>16</w:t>
    </w:r>
    <w:r w:rsidR="00E86C0E">
      <w:rPr>
        <w:b/>
        <w:sz w:val="22"/>
      </w:rPr>
      <w:t>.202</w:t>
    </w:r>
    <w:r w:rsidR="00D675BD">
      <w:rPr>
        <w:b/>
        <w:sz w:val="22"/>
      </w:rPr>
      <w:t>2</w:t>
    </w:r>
  </w:p>
  <w:p w14:paraId="629C5A1E" w14:textId="77777777" w:rsidR="006F7EF1" w:rsidRPr="00344F15" w:rsidRDefault="006F7EF1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CAED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284C"/>
    <w:multiLevelType w:val="multilevel"/>
    <w:tmpl w:val="60B2F5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1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7FA7734"/>
    <w:multiLevelType w:val="hybridMultilevel"/>
    <w:tmpl w:val="8124A5B0"/>
    <w:lvl w:ilvl="0" w:tplc="BFFE1F0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1C615AA8"/>
    <w:multiLevelType w:val="multilevel"/>
    <w:tmpl w:val="919CB798"/>
    <w:lvl w:ilvl="0">
      <w:start w:val="8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210" w:hanging="1080"/>
      </w:pPr>
    </w:lvl>
    <w:lvl w:ilvl="5">
      <w:start w:val="1"/>
      <w:numFmt w:val="decimal"/>
      <w:lvlText w:val="%1.%2.%3.%4.%5.%6."/>
      <w:lvlJc w:val="left"/>
      <w:pPr>
        <w:ind w:left="3636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848" w:hanging="1440"/>
      </w:pPr>
    </w:lvl>
    <w:lvl w:ilvl="8">
      <w:start w:val="1"/>
      <w:numFmt w:val="decimal"/>
      <w:lvlText w:val="%1.%2.%3.%4.%5.%6.%7.%8.%9."/>
      <w:lvlJc w:val="left"/>
      <w:pPr>
        <w:ind w:left="5634" w:hanging="1800"/>
      </w:pPr>
    </w:lvl>
  </w:abstractNum>
  <w:abstractNum w:abstractNumId="13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4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5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7769A"/>
    <w:multiLevelType w:val="hybridMultilevel"/>
    <w:tmpl w:val="5A96A31E"/>
    <w:lvl w:ilvl="0" w:tplc="4A8C303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E3C52"/>
    <w:multiLevelType w:val="hybridMultilevel"/>
    <w:tmpl w:val="20C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9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0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C0FCC"/>
    <w:multiLevelType w:val="multilevel"/>
    <w:tmpl w:val="53704E6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4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67D82"/>
    <w:multiLevelType w:val="multilevel"/>
    <w:tmpl w:val="2DD0E25A"/>
    <w:lvl w:ilvl="0">
      <w:start w:val="12"/>
      <w:numFmt w:val="decimal"/>
      <w:lvlText w:val="%1."/>
      <w:lvlJc w:val="left"/>
      <w:pPr>
        <w:ind w:left="480" w:hanging="480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6D285D06"/>
    <w:multiLevelType w:val="multilevel"/>
    <w:tmpl w:val="E59AF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4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DA2967"/>
    <w:multiLevelType w:val="hybridMultilevel"/>
    <w:tmpl w:val="81D411C6"/>
    <w:lvl w:ilvl="0" w:tplc="921A84AE">
      <w:start w:val="1"/>
      <w:numFmt w:val="decimal"/>
      <w:lvlText w:val="%1)"/>
      <w:lvlJc w:val="left"/>
      <w:pPr>
        <w:ind w:left="1068" w:hanging="708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953573">
    <w:abstractNumId w:val="17"/>
  </w:num>
  <w:num w:numId="2" w16cid:durableId="254214412">
    <w:abstractNumId w:val="13"/>
  </w:num>
  <w:num w:numId="3" w16cid:durableId="163790313">
    <w:abstractNumId w:val="27"/>
  </w:num>
  <w:num w:numId="4" w16cid:durableId="929242939">
    <w:abstractNumId w:val="43"/>
  </w:num>
  <w:num w:numId="5" w16cid:durableId="2089306864">
    <w:abstractNumId w:val="47"/>
  </w:num>
  <w:num w:numId="6" w16cid:durableId="2087412667">
    <w:abstractNumId w:val="25"/>
  </w:num>
  <w:num w:numId="7" w16cid:durableId="1808887123">
    <w:abstractNumId w:val="16"/>
  </w:num>
  <w:num w:numId="8" w16cid:durableId="125592098">
    <w:abstractNumId w:val="30"/>
  </w:num>
  <w:num w:numId="9" w16cid:durableId="2135636022">
    <w:abstractNumId w:val="15"/>
  </w:num>
  <w:num w:numId="10" w16cid:durableId="1915582783">
    <w:abstractNumId w:val="36"/>
  </w:num>
  <w:num w:numId="11" w16cid:durableId="1546718142">
    <w:abstractNumId w:val="32"/>
  </w:num>
  <w:num w:numId="12" w16cid:durableId="957104255">
    <w:abstractNumId w:val="8"/>
  </w:num>
  <w:num w:numId="13" w16cid:durableId="816841351">
    <w:abstractNumId w:val="31"/>
  </w:num>
  <w:num w:numId="14" w16cid:durableId="1026518891">
    <w:abstractNumId w:val="20"/>
  </w:num>
  <w:num w:numId="15" w16cid:durableId="936672226">
    <w:abstractNumId w:val="39"/>
  </w:num>
  <w:num w:numId="16" w16cid:durableId="1893230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3680599">
    <w:abstractNumId w:val="6"/>
  </w:num>
  <w:num w:numId="18" w16cid:durableId="1140070186">
    <w:abstractNumId w:val="44"/>
  </w:num>
  <w:num w:numId="19" w16cid:durableId="5977595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5860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0446792">
    <w:abstractNumId w:val="28"/>
  </w:num>
  <w:num w:numId="22" w16cid:durableId="36144429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6029717">
    <w:abstractNumId w:val="37"/>
  </w:num>
  <w:num w:numId="24" w16cid:durableId="8105629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71062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8118348">
    <w:abstractNumId w:val="46"/>
  </w:num>
  <w:num w:numId="27" w16cid:durableId="755202877">
    <w:abstractNumId w:val="29"/>
  </w:num>
  <w:num w:numId="28" w16cid:durableId="354620011">
    <w:abstractNumId w:val="9"/>
  </w:num>
  <w:num w:numId="29" w16cid:durableId="169028183">
    <w:abstractNumId w:val="14"/>
  </w:num>
  <w:num w:numId="30" w16cid:durableId="54552084">
    <w:abstractNumId w:val="38"/>
  </w:num>
  <w:num w:numId="31" w16cid:durableId="1056469497">
    <w:abstractNumId w:val="42"/>
  </w:num>
  <w:num w:numId="32" w16cid:durableId="647439060">
    <w:abstractNumId w:val="11"/>
  </w:num>
  <w:num w:numId="33" w16cid:durableId="1290817146">
    <w:abstractNumId w:val="19"/>
  </w:num>
  <w:num w:numId="34" w16cid:durableId="1871602051">
    <w:abstractNumId w:val="23"/>
  </w:num>
  <w:num w:numId="35" w16cid:durableId="1187795404">
    <w:abstractNumId w:val="5"/>
  </w:num>
  <w:num w:numId="36" w16cid:durableId="152767651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402419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0848168">
    <w:abstractNumId w:val="33"/>
  </w:num>
  <w:num w:numId="39" w16cid:durableId="973826397">
    <w:abstractNumId w:val="41"/>
  </w:num>
  <w:num w:numId="40" w16cid:durableId="134027788">
    <w:abstractNumId w:val="7"/>
  </w:num>
  <w:num w:numId="41" w16cid:durableId="931932411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0695836">
    <w:abstractNumId w:val="34"/>
  </w:num>
  <w:num w:numId="43" w16cid:durableId="1705398741">
    <w:abstractNumId w:val="10"/>
  </w:num>
  <w:num w:numId="44" w16cid:durableId="842357637">
    <w:abstractNumId w:val="45"/>
  </w:num>
  <w:num w:numId="45" w16cid:durableId="63533427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1A3"/>
    <w:rsid w:val="00002C18"/>
    <w:rsid w:val="00010E1D"/>
    <w:rsid w:val="00017B06"/>
    <w:rsid w:val="00020724"/>
    <w:rsid w:val="000237BA"/>
    <w:rsid w:val="0002723B"/>
    <w:rsid w:val="000311E7"/>
    <w:rsid w:val="0003212C"/>
    <w:rsid w:val="000341BC"/>
    <w:rsid w:val="00037956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ABF"/>
    <w:rsid w:val="000741F8"/>
    <w:rsid w:val="000745E2"/>
    <w:rsid w:val="00075299"/>
    <w:rsid w:val="00075DF7"/>
    <w:rsid w:val="0007708D"/>
    <w:rsid w:val="00081DBC"/>
    <w:rsid w:val="000826A6"/>
    <w:rsid w:val="000859B7"/>
    <w:rsid w:val="0008624E"/>
    <w:rsid w:val="0008658B"/>
    <w:rsid w:val="000901B3"/>
    <w:rsid w:val="000923A2"/>
    <w:rsid w:val="00096658"/>
    <w:rsid w:val="000A6646"/>
    <w:rsid w:val="000A7BA0"/>
    <w:rsid w:val="000B106A"/>
    <w:rsid w:val="000B1EA0"/>
    <w:rsid w:val="000B65A0"/>
    <w:rsid w:val="000B6EC1"/>
    <w:rsid w:val="000B7681"/>
    <w:rsid w:val="000C7875"/>
    <w:rsid w:val="000C7EAC"/>
    <w:rsid w:val="000D0C90"/>
    <w:rsid w:val="000D12F4"/>
    <w:rsid w:val="000D4A99"/>
    <w:rsid w:val="000E0817"/>
    <w:rsid w:val="000E1AA4"/>
    <w:rsid w:val="000E1DE8"/>
    <w:rsid w:val="000E40F8"/>
    <w:rsid w:val="000E5077"/>
    <w:rsid w:val="000E5390"/>
    <w:rsid w:val="000E60F3"/>
    <w:rsid w:val="000E6F94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38F9"/>
    <w:rsid w:val="0013636A"/>
    <w:rsid w:val="00137954"/>
    <w:rsid w:val="00137995"/>
    <w:rsid w:val="0014179E"/>
    <w:rsid w:val="00144362"/>
    <w:rsid w:val="00144EA4"/>
    <w:rsid w:val="00147657"/>
    <w:rsid w:val="00150589"/>
    <w:rsid w:val="00153AEA"/>
    <w:rsid w:val="001573DF"/>
    <w:rsid w:val="001577C6"/>
    <w:rsid w:val="00160D9A"/>
    <w:rsid w:val="0016633E"/>
    <w:rsid w:val="001678E0"/>
    <w:rsid w:val="00172314"/>
    <w:rsid w:val="00173063"/>
    <w:rsid w:val="00173161"/>
    <w:rsid w:val="00175DCF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238"/>
    <w:rsid w:val="001A3AC3"/>
    <w:rsid w:val="001B0CD7"/>
    <w:rsid w:val="001B3026"/>
    <w:rsid w:val="001B50CB"/>
    <w:rsid w:val="001C1AD5"/>
    <w:rsid w:val="001C4185"/>
    <w:rsid w:val="001C6303"/>
    <w:rsid w:val="001D3687"/>
    <w:rsid w:val="001D39EE"/>
    <w:rsid w:val="001D3AF3"/>
    <w:rsid w:val="001D3D14"/>
    <w:rsid w:val="001D609E"/>
    <w:rsid w:val="001D6BA3"/>
    <w:rsid w:val="001E0224"/>
    <w:rsid w:val="001E1024"/>
    <w:rsid w:val="001E241D"/>
    <w:rsid w:val="001E4D83"/>
    <w:rsid w:val="001E65D5"/>
    <w:rsid w:val="001E664E"/>
    <w:rsid w:val="001F0E72"/>
    <w:rsid w:val="001F3B92"/>
    <w:rsid w:val="0020029B"/>
    <w:rsid w:val="00205A04"/>
    <w:rsid w:val="00206155"/>
    <w:rsid w:val="0021025E"/>
    <w:rsid w:val="002110A0"/>
    <w:rsid w:val="0021157E"/>
    <w:rsid w:val="002115DB"/>
    <w:rsid w:val="002124F6"/>
    <w:rsid w:val="00215C9F"/>
    <w:rsid w:val="00221474"/>
    <w:rsid w:val="0022483B"/>
    <w:rsid w:val="00224EC1"/>
    <w:rsid w:val="0022695B"/>
    <w:rsid w:val="002279D5"/>
    <w:rsid w:val="00230BC4"/>
    <w:rsid w:val="00232FFF"/>
    <w:rsid w:val="00235A16"/>
    <w:rsid w:val="002367BB"/>
    <w:rsid w:val="00240925"/>
    <w:rsid w:val="00241EED"/>
    <w:rsid w:val="002422F1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FD4"/>
    <w:rsid w:val="002645C6"/>
    <w:rsid w:val="002658BC"/>
    <w:rsid w:val="00265ADE"/>
    <w:rsid w:val="00265D60"/>
    <w:rsid w:val="00271B84"/>
    <w:rsid w:val="002730BE"/>
    <w:rsid w:val="002810BF"/>
    <w:rsid w:val="00281FEF"/>
    <w:rsid w:val="0028270C"/>
    <w:rsid w:val="00287EDC"/>
    <w:rsid w:val="002919EC"/>
    <w:rsid w:val="002956DB"/>
    <w:rsid w:val="002971C9"/>
    <w:rsid w:val="002A24AC"/>
    <w:rsid w:val="002A446E"/>
    <w:rsid w:val="002A6404"/>
    <w:rsid w:val="002B4457"/>
    <w:rsid w:val="002B4E95"/>
    <w:rsid w:val="002B75BD"/>
    <w:rsid w:val="002B7BC3"/>
    <w:rsid w:val="002B7E6B"/>
    <w:rsid w:val="002C41C2"/>
    <w:rsid w:val="002C4AAD"/>
    <w:rsid w:val="002C6A08"/>
    <w:rsid w:val="002C7A22"/>
    <w:rsid w:val="002C7CC6"/>
    <w:rsid w:val="002D0EFB"/>
    <w:rsid w:val="002D224B"/>
    <w:rsid w:val="002D2481"/>
    <w:rsid w:val="002D2F51"/>
    <w:rsid w:val="002D4B0C"/>
    <w:rsid w:val="002E7497"/>
    <w:rsid w:val="002F0C1F"/>
    <w:rsid w:val="002F162B"/>
    <w:rsid w:val="002F44A1"/>
    <w:rsid w:val="002F5B1F"/>
    <w:rsid w:val="002F6495"/>
    <w:rsid w:val="002F6A14"/>
    <w:rsid w:val="0030076D"/>
    <w:rsid w:val="00301630"/>
    <w:rsid w:val="00301CBF"/>
    <w:rsid w:val="00307086"/>
    <w:rsid w:val="00313261"/>
    <w:rsid w:val="0031417C"/>
    <w:rsid w:val="00315E66"/>
    <w:rsid w:val="00320864"/>
    <w:rsid w:val="00323DDC"/>
    <w:rsid w:val="003240EE"/>
    <w:rsid w:val="00331350"/>
    <w:rsid w:val="003316AC"/>
    <w:rsid w:val="00337B43"/>
    <w:rsid w:val="0034185C"/>
    <w:rsid w:val="00344F15"/>
    <w:rsid w:val="00345678"/>
    <w:rsid w:val="00346669"/>
    <w:rsid w:val="00347AB3"/>
    <w:rsid w:val="00350BEC"/>
    <w:rsid w:val="00352761"/>
    <w:rsid w:val="003572FC"/>
    <w:rsid w:val="003622BE"/>
    <w:rsid w:val="0036332F"/>
    <w:rsid w:val="00363F73"/>
    <w:rsid w:val="003641A0"/>
    <w:rsid w:val="00364215"/>
    <w:rsid w:val="003653B7"/>
    <w:rsid w:val="00365CD0"/>
    <w:rsid w:val="00366296"/>
    <w:rsid w:val="003713AA"/>
    <w:rsid w:val="00372272"/>
    <w:rsid w:val="0037574D"/>
    <w:rsid w:val="00376E75"/>
    <w:rsid w:val="003817D4"/>
    <w:rsid w:val="003821EC"/>
    <w:rsid w:val="003865C3"/>
    <w:rsid w:val="00386EC9"/>
    <w:rsid w:val="003927C7"/>
    <w:rsid w:val="003944D9"/>
    <w:rsid w:val="003971F0"/>
    <w:rsid w:val="003A129B"/>
    <w:rsid w:val="003A157B"/>
    <w:rsid w:val="003A2044"/>
    <w:rsid w:val="003A4CDE"/>
    <w:rsid w:val="003A71F5"/>
    <w:rsid w:val="003B10D6"/>
    <w:rsid w:val="003B39B2"/>
    <w:rsid w:val="003B4DB5"/>
    <w:rsid w:val="003B4EAB"/>
    <w:rsid w:val="003B62E7"/>
    <w:rsid w:val="003C075B"/>
    <w:rsid w:val="003C11DB"/>
    <w:rsid w:val="003C39A2"/>
    <w:rsid w:val="003C3C48"/>
    <w:rsid w:val="003C4D11"/>
    <w:rsid w:val="003C58FC"/>
    <w:rsid w:val="003C7933"/>
    <w:rsid w:val="003C7E50"/>
    <w:rsid w:val="003D015A"/>
    <w:rsid w:val="003D02C8"/>
    <w:rsid w:val="003D05D1"/>
    <w:rsid w:val="003D626A"/>
    <w:rsid w:val="003D7448"/>
    <w:rsid w:val="003E3819"/>
    <w:rsid w:val="003E6736"/>
    <w:rsid w:val="003E7FFC"/>
    <w:rsid w:val="003F4D9F"/>
    <w:rsid w:val="003F5BB3"/>
    <w:rsid w:val="00400E12"/>
    <w:rsid w:val="00410307"/>
    <w:rsid w:val="004115A5"/>
    <w:rsid w:val="004141FB"/>
    <w:rsid w:val="00414B88"/>
    <w:rsid w:val="00415EB3"/>
    <w:rsid w:val="004173BD"/>
    <w:rsid w:val="00417ED0"/>
    <w:rsid w:val="00422858"/>
    <w:rsid w:val="004236DF"/>
    <w:rsid w:val="00424548"/>
    <w:rsid w:val="0042534F"/>
    <w:rsid w:val="004262F0"/>
    <w:rsid w:val="004359AE"/>
    <w:rsid w:val="00435EFF"/>
    <w:rsid w:val="004416A6"/>
    <w:rsid w:val="0044333D"/>
    <w:rsid w:val="0045246D"/>
    <w:rsid w:val="00452651"/>
    <w:rsid w:val="00452940"/>
    <w:rsid w:val="00455277"/>
    <w:rsid w:val="00461D1D"/>
    <w:rsid w:val="00464417"/>
    <w:rsid w:val="004715D7"/>
    <w:rsid w:val="004754FE"/>
    <w:rsid w:val="00477BE5"/>
    <w:rsid w:val="00477C25"/>
    <w:rsid w:val="00490DDA"/>
    <w:rsid w:val="0049478F"/>
    <w:rsid w:val="00494C17"/>
    <w:rsid w:val="004950AF"/>
    <w:rsid w:val="0049600D"/>
    <w:rsid w:val="004A14FB"/>
    <w:rsid w:val="004A1D4E"/>
    <w:rsid w:val="004A3577"/>
    <w:rsid w:val="004A7E12"/>
    <w:rsid w:val="004B4A1E"/>
    <w:rsid w:val="004B4F9D"/>
    <w:rsid w:val="004B6490"/>
    <w:rsid w:val="004B68B2"/>
    <w:rsid w:val="004C1BE8"/>
    <w:rsid w:val="004C6904"/>
    <w:rsid w:val="004D2E4E"/>
    <w:rsid w:val="004D7350"/>
    <w:rsid w:val="004D74BF"/>
    <w:rsid w:val="004E029A"/>
    <w:rsid w:val="004E4A41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17C29"/>
    <w:rsid w:val="0052213A"/>
    <w:rsid w:val="00527EED"/>
    <w:rsid w:val="00530ED6"/>
    <w:rsid w:val="00533B16"/>
    <w:rsid w:val="00535A8A"/>
    <w:rsid w:val="00536192"/>
    <w:rsid w:val="00536FD1"/>
    <w:rsid w:val="00537C43"/>
    <w:rsid w:val="005413E7"/>
    <w:rsid w:val="005423BB"/>
    <w:rsid w:val="00546125"/>
    <w:rsid w:val="00550219"/>
    <w:rsid w:val="00550736"/>
    <w:rsid w:val="005509D3"/>
    <w:rsid w:val="00552945"/>
    <w:rsid w:val="00552E69"/>
    <w:rsid w:val="005546E4"/>
    <w:rsid w:val="0055645D"/>
    <w:rsid w:val="00560983"/>
    <w:rsid w:val="005616E1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3538"/>
    <w:rsid w:val="0058557D"/>
    <w:rsid w:val="00593121"/>
    <w:rsid w:val="005A0193"/>
    <w:rsid w:val="005A0660"/>
    <w:rsid w:val="005A14CA"/>
    <w:rsid w:val="005B083A"/>
    <w:rsid w:val="005B5E64"/>
    <w:rsid w:val="005B6635"/>
    <w:rsid w:val="005B6D13"/>
    <w:rsid w:val="005C0FF2"/>
    <w:rsid w:val="005C3EB4"/>
    <w:rsid w:val="005C5A6B"/>
    <w:rsid w:val="005D02F1"/>
    <w:rsid w:val="005D0E15"/>
    <w:rsid w:val="005D4B0B"/>
    <w:rsid w:val="005D56A3"/>
    <w:rsid w:val="005D7F4D"/>
    <w:rsid w:val="005E720F"/>
    <w:rsid w:val="005E7483"/>
    <w:rsid w:val="005F5347"/>
    <w:rsid w:val="005F5ECB"/>
    <w:rsid w:val="00601EB2"/>
    <w:rsid w:val="00602722"/>
    <w:rsid w:val="00604319"/>
    <w:rsid w:val="006064C3"/>
    <w:rsid w:val="00606945"/>
    <w:rsid w:val="00606E2B"/>
    <w:rsid w:val="0061009E"/>
    <w:rsid w:val="00612314"/>
    <w:rsid w:val="00612F33"/>
    <w:rsid w:val="0061356A"/>
    <w:rsid w:val="00614F1E"/>
    <w:rsid w:val="006163AF"/>
    <w:rsid w:val="006165B9"/>
    <w:rsid w:val="00617881"/>
    <w:rsid w:val="006179D0"/>
    <w:rsid w:val="00621F38"/>
    <w:rsid w:val="00622827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47F5B"/>
    <w:rsid w:val="00651007"/>
    <w:rsid w:val="00652F40"/>
    <w:rsid w:val="0065519D"/>
    <w:rsid w:val="00656DA0"/>
    <w:rsid w:val="006576E3"/>
    <w:rsid w:val="0066086C"/>
    <w:rsid w:val="00661042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C1671"/>
    <w:rsid w:val="006C2AD8"/>
    <w:rsid w:val="006C6A9F"/>
    <w:rsid w:val="006D06D4"/>
    <w:rsid w:val="006D1C34"/>
    <w:rsid w:val="006D265A"/>
    <w:rsid w:val="006D349F"/>
    <w:rsid w:val="006D6E5A"/>
    <w:rsid w:val="006D7653"/>
    <w:rsid w:val="006E36DF"/>
    <w:rsid w:val="006E463B"/>
    <w:rsid w:val="006E4CBB"/>
    <w:rsid w:val="006E5DFC"/>
    <w:rsid w:val="006E6238"/>
    <w:rsid w:val="006E6C41"/>
    <w:rsid w:val="006F3487"/>
    <w:rsid w:val="006F761B"/>
    <w:rsid w:val="006F7EF1"/>
    <w:rsid w:val="00700BB1"/>
    <w:rsid w:val="0070464D"/>
    <w:rsid w:val="00711905"/>
    <w:rsid w:val="00712AB4"/>
    <w:rsid w:val="0072011B"/>
    <w:rsid w:val="007218D7"/>
    <w:rsid w:val="00722DF6"/>
    <w:rsid w:val="00723749"/>
    <w:rsid w:val="00723915"/>
    <w:rsid w:val="00723CFC"/>
    <w:rsid w:val="007262AC"/>
    <w:rsid w:val="00726899"/>
    <w:rsid w:val="0074077F"/>
    <w:rsid w:val="00740824"/>
    <w:rsid w:val="00740B4B"/>
    <w:rsid w:val="00740BA9"/>
    <w:rsid w:val="00742226"/>
    <w:rsid w:val="0074510F"/>
    <w:rsid w:val="00745385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3290"/>
    <w:rsid w:val="00781552"/>
    <w:rsid w:val="00790595"/>
    <w:rsid w:val="00790EC3"/>
    <w:rsid w:val="00791E88"/>
    <w:rsid w:val="007928D1"/>
    <w:rsid w:val="00796251"/>
    <w:rsid w:val="00797E31"/>
    <w:rsid w:val="007A035C"/>
    <w:rsid w:val="007A063B"/>
    <w:rsid w:val="007A0A80"/>
    <w:rsid w:val="007A17D4"/>
    <w:rsid w:val="007A2343"/>
    <w:rsid w:val="007A3CD1"/>
    <w:rsid w:val="007A755D"/>
    <w:rsid w:val="007B4A39"/>
    <w:rsid w:val="007B5BC5"/>
    <w:rsid w:val="007B76D3"/>
    <w:rsid w:val="007C120C"/>
    <w:rsid w:val="007C5039"/>
    <w:rsid w:val="007D0957"/>
    <w:rsid w:val="007D2389"/>
    <w:rsid w:val="007D7E45"/>
    <w:rsid w:val="007E064A"/>
    <w:rsid w:val="007E58E6"/>
    <w:rsid w:val="007E6CC7"/>
    <w:rsid w:val="007F19B7"/>
    <w:rsid w:val="007F3EF9"/>
    <w:rsid w:val="007F4AEE"/>
    <w:rsid w:val="007F52D8"/>
    <w:rsid w:val="00805388"/>
    <w:rsid w:val="00806A5A"/>
    <w:rsid w:val="00807707"/>
    <w:rsid w:val="008178D6"/>
    <w:rsid w:val="008217BE"/>
    <w:rsid w:val="008219E8"/>
    <w:rsid w:val="00821F7D"/>
    <w:rsid w:val="00827258"/>
    <w:rsid w:val="00833E30"/>
    <w:rsid w:val="008371D4"/>
    <w:rsid w:val="0084157A"/>
    <w:rsid w:val="00843BC7"/>
    <w:rsid w:val="00853B0B"/>
    <w:rsid w:val="0085490E"/>
    <w:rsid w:val="00862A2F"/>
    <w:rsid w:val="008636FC"/>
    <w:rsid w:val="00865443"/>
    <w:rsid w:val="00866091"/>
    <w:rsid w:val="00871042"/>
    <w:rsid w:val="0087294F"/>
    <w:rsid w:val="008740C5"/>
    <w:rsid w:val="00876E4C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3CF1"/>
    <w:rsid w:val="008952D7"/>
    <w:rsid w:val="00895879"/>
    <w:rsid w:val="00895977"/>
    <w:rsid w:val="00896017"/>
    <w:rsid w:val="00897D69"/>
    <w:rsid w:val="008A6F59"/>
    <w:rsid w:val="008A72C5"/>
    <w:rsid w:val="008A7FEC"/>
    <w:rsid w:val="008B043C"/>
    <w:rsid w:val="008B3C6B"/>
    <w:rsid w:val="008B7120"/>
    <w:rsid w:val="008B742E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208C"/>
    <w:rsid w:val="008F2166"/>
    <w:rsid w:val="008F32C4"/>
    <w:rsid w:val="008F37D5"/>
    <w:rsid w:val="009007AD"/>
    <w:rsid w:val="00901821"/>
    <w:rsid w:val="0090192F"/>
    <w:rsid w:val="009031C8"/>
    <w:rsid w:val="0090540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862"/>
    <w:rsid w:val="00927B01"/>
    <w:rsid w:val="009322A9"/>
    <w:rsid w:val="009329F2"/>
    <w:rsid w:val="00934826"/>
    <w:rsid w:val="00936FE6"/>
    <w:rsid w:val="009377F4"/>
    <w:rsid w:val="00940C4F"/>
    <w:rsid w:val="00946D14"/>
    <w:rsid w:val="00947A2E"/>
    <w:rsid w:val="00953B0B"/>
    <w:rsid w:val="00953D20"/>
    <w:rsid w:val="00953EDE"/>
    <w:rsid w:val="00957601"/>
    <w:rsid w:val="00962A7B"/>
    <w:rsid w:val="0096375B"/>
    <w:rsid w:val="00963F7A"/>
    <w:rsid w:val="00964E21"/>
    <w:rsid w:val="00965417"/>
    <w:rsid w:val="009665C6"/>
    <w:rsid w:val="009729BF"/>
    <w:rsid w:val="00976A2A"/>
    <w:rsid w:val="00976CB8"/>
    <w:rsid w:val="00977071"/>
    <w:rsid w:val="0098058D"/>
    <w:rsid w:val="00980743"/>
    <w:rsid w:val="009811E3"/>
    <w:rsid w:val="009833A8"/>
    <w:rsid w:val="00983ABE"/>
    <w:rsid w:val="00984467"/>
    <w:rsid w:val="00985289"/>
    <w:rsid w:val="00994B89"/>
    <w:rsid w:val="009954D2"/>
    <w:rsid w:val="00996ED2"/>
    <w:rsid w:val="009A0BD5"/>
    <w:rsid w:val="009A17E8"/>
    <w:rsid w:val="009A24E5"/>
    <w:rsid w:val="009A4BA7"/>
    <w:rsid w:val="009A5A87"/>
    <w:rsid w:val="009A7730"/>
    <w:rsid w:val="009B1D47"/>
    <w:rsid w:val="009B4F11"/>
    <w:rsid w:val="009B57C4"/>
    <w:rsid w:val="009B5A08"/>
    <w:rsid w:val="009C0276"/>
    <w:rsid w:val="009C044C"/>
    <w:rsid w:val="009C16C3"/>
    <w:rsid w:val="009C333A"/>
    <w:rsid w:val="009D30AE"/>
    <w:rsid w:val="009D3169"/>
    <w:rsid w:val="009D6463"/>
    <w:rsid w:val="009D6EC9"/>
    <w:rsid w:val="009E0EBB"/>
    <w:rsid w:val="009E177E"/>
    <w:rsid w:val="009E32EA"/>
    <w:rsid w:val="009E394D"/>
    <w:rsid w:val="009E4B0B"/>
    <w:rsid w:val="009E5AC0"/>
    <w:rsid w:val="009E6C8D"/>
    <w:rsid w:val="009E7FA7"/>
    <w:rsid w:val="009F0675"/>
    <w:rsid w:val="009F0757"/>
    <w:rsid w:val="009F1231"/>
    <w:rsid w:val="00A00165"/>
    <w:rsid w:val="00A01E45"/>
    <w:rsid w:val="00A01F94"/>
    <w:rsid w:val="00A0334B"/>
    <w:rsid w:val="00A0486D"/>
    <w:rsid w:val="00A05317"/>
    <w:rsid w:val="00A05969"/>
    <w:rsid w:val="00A122F3"/>
    <w:rsid w:val="00A15274"/>
    <w:rsid w:val="00A21202"/>
    <w:rsid w:val="00A238B4"/>
    <w:rsid w:val="00A25844"/>
    <w:rsid w:val="00A25A35"/>
    <w:rsid w:val="00A2717F"/>
    <w:rsid w:val="00A313FE"/>
    <w:rsid w:val="00A328B0"/>
    <w:rsid w:val="00A32F6E"/>
    <w:rsid w:val="00A34507"/>
    <w:rsid w:val="00A425F7"/>
    <w:rsid w:val="00A42E06"/>
    <w:rsid w:val="00A445AF"/>
    <w:rsid w:val="00A4468B"/>
    <w:rsid w:val="00A44BBD"/>
    <w:rsid w:val="00A47501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7351"/>
    <w:rsid w:val="00A924B3"/>
    <w:rsid w:val="00A96B82"/>
    <w:rsid w:val="00A97414"/>
    <w:rsid w:val="00AA0B79"/>
    <w:rsid w:val="00AA0BA6"/>
    <w:rsid w:val="00AB0A06"/>
    <w:rsid w:val="00AB11F3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5DB"/>
    <w:rsid w:val="00AD5374"/>
    <w:rsid w:val="00AD5C6E"/>
    <w:rsid w:val="00AD658C"/>
    <w:rsid w:val="00AD723F"/>
    <w:rsid w:val="00AE06B4"/>
    <w:rsid w:val="00AE4910"/>
    <w:rsid w:val="00AE4BCE"/>
    <w:rsid w:val="00AE5F8B"/>
    <w:rsid w:val="00AF70E9"/>
    <w:rsid w:val="00AF7F22"/>
    <w:rsid w:val="00B0309E"/>
    <w:rsid w:val="00B04A24"/>
    <w:rsid w:val="00B04E0F"/>
    <w:rsid w:val="00B06B67"/>
    <w:rsid w:val="00B1062C"/>
    <w:rsid w:val="00B11ADA"/>
    <w:rsid w:val="00B13F40"/>
    <w:rsid w:val="00B16851"/>
    <w:rsid w:val="00B16DF9"/>
    <w:rsid w:val="00B21522"/>
    <w:rsid w:val="00B246B5"/>
    <w:rsid w:val="00B31C03"/>
    <w:rsid w:val="00B3393D"/>
    <w:rsid w:val="00B340F6"/>
    <w:rsid w:val="00B367FA"/>
    <w:rsid w:val="00B36A55"/>
    <w:rsid w:val="00B378FD"/>
    <w:rsid w:val="00B403D9"/>
    <w:rsid w:val="00B41965"/>
    <w:rsid w:val="00B4317D"/>
    <w:rsid w:val="00B43686"/>
    <w:rsid w:val="00B44610"/>
    <w:rsid w:val="00B54251"/>
    <w:rsid w:val="00B54559"/>
    <w:rsid w:val="00B54828"/>
    <w:rsid w:val="00B55288"/>
    <w:rsid w:val="00B62DC8"/>
    <w:rsid w:val="00B63ED1"/>
    <w:rsid w:val="00B64AA4"/>
    <w:rsid w:val="00B6549E"/>
    <w:rsid w:val="00B655E8"/>
    <w:rsid w:val="00B66C93"/>
    <w:rsid w:val="00B67560"/>
    <w:rsid w:val="00B71DAA"/>
    <w:rsid w:val="00B75253"/>
    <w:rsid w:val="00B762BB"/>
    <w:rsid w:val="00B80219"/>
    <w:rsid w:val="00B80BB3"/>
    <w:rsid w:val="00B83261"/>
    <w:rsid w:val="00B84D31"/>
    <w:rsid w:val="00B86B3E"/>
    <w:rsid w:val="00B915EF"/>
    <w:rsid w:val="00B92C6F"/>
    <w:rsid w:val="00B92F8E"/>
    <w:rsid w:val="00B9364C"/>
    <w:rsid w:val="00B9374F"/>
    <w:rsid w:val="00B94D0D"/>
    <w:rsid w:val="00B95079"/>
    <w:rsid w:val="00BA0810"/>
    <w:rsid w:val="00BA0C66"/>
    <w:rsid w:val="00BA189D"/>
    <w:rsid w:val="00BA4529"/>
    <w:rsid w:val="00BA58E4"/>
    <w:rsid w:val="00BA637E"/>
    <w:rsid w:val="00BB1C59"/>
    <w:rsid w:val="00BB45BC"/>
    <w:rsid w:val="00BB5573"/>
    <w:rsid w:val="00BC1625"/>
    <w:rsid w:val="00BC612C"/>
    <w:rsid w:val="00BC7148"/>
    <w:rsid w:val="00BD165D"/>
    <w:rsid w:val="00BD22AA"/>
    <w:rsid w:val="00BD3C0C"/>
    <w:rsid w:val="00BD45E1"/>
    <w:rsid w:val="00BD53D8"/>
    <w:rsid w:val="00BE0B37"/>
    <w:rsid w:val="00BE3011"/>
    <w:rsid w:val="00BE569E"/>
    <w:rsid w:val="00BF2139"/>
    <w:rsid w:val="00BF4E68"/>
    <w:rsid w:val="00BF5716"/>
    <w:rsid w:val="00BF58C9"/>
    <w:rsid w:val="00BF5FB1"/>
    <w:rsid w:val="00BF6FCD"/>
    <w:rsid w:val="00BF714F"/>
    <w:rsid w:val="00C03BD8"/>
    <w:rsid w:val="00C1014F"/>
    <w:rsid w:val="00C10FD9"/>
    <w:rsid w:val="00C134F2"/>
    <w:rsid w:val="00C1729F"/>
    <w:rsid w:val="00C21A4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472B"/>
    <w:rsid w:val="00C47E66"/>
    <w:rsid w:val="00C53C05"/>
    <w:rsid w:val="00C54407"/>
    <w:rsid w:val="00C6283D"/>
    <w:rsid w:val="00C62CEA"/>
    <w:rsid w:val="00C64FBA"/>
    <w:rsid w:val="00C65A4D"/>
    <w:rsid w:val="00C66B9F"/>
    <w:rsid w:val="00C708C2"/>
    <w:rsid w:val="00C71038"/>
    <w:rsid w:val="00C73786"/>
    <w:rsid w:val="00C75E30"/>
    <w:rsid w:val="00C76331"/>
    <w:rsid w:val="00C766DB"/>
    <w:rsid w:val="00C76AB5"/>
    <w:rsid w:val="00C77AFC"/>
    <w:rsid w:val="00C80C14"/>
    <w:rsid w:val="00C81517"/>
    <w:rsid w:val="00C8173F"/>
    <w:rsid w:val="00C825FD"/>
    <w:rsid w:val="00C83C5D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539"/>
    <w:rsid w:val="00CB4DD3"/>
    <w:rsid w:val="00CB5EF3"/>
    <w:rsid w:val="00CB5F89"/>
    <w:rsid w:val="00CB683C"/>
    <w:rsid w:val="00CB6C21"/>
    <w:rsid w:val="00CB6E44"/>
    <w:rsid w:val="00CC07C6"/>
    <w:rsid w:val="00CC3EAF"/>
    <w:rsid w:val="00CC4790"/>
    <w:rsid w:val="00CD1AF2"/>
    <w:rsid w:val="00CD428B"/>
    <w:rsid w:val="00CE2408"/>
    <w:rsid w:val="00CE47CB"/>
    <w:rsid w:val="00CE775E"/>
    <w:rsid w:val="00CF21FF"/>
    <w:rsid w:val="00CF57A9"/>
    <w:rsid w:val="00CF661C"/>
    <w:rsid w:val="00CF7821"/>
    <w:rsid w:val="00CF7858"/>
    <w:rsid w:val="00D000E7"/>
    <w:rsid w:val="00D01104"/>
    <w:rsid w:val="00D0280A"/>
    <w:rsid w:val="00D02C49"/>
    <w:rsid w:val="00D03453"/>
    <w:rsid w:val="00D0649C"/>
    <w:rsid w:val="00D06C26"/>
    <w:rsid w:val="00D06C5F"/>
    <w:rsid w:val="00D11FD2"/>
    <w:rsid w:val="00D131E0"/>
    <w:rsid w:val="00D143FC"/>
    <w:rsid w:val="00D14B2B"/>
    <w:rsid w:val="00D1552B"/>
    <w:rsid w:val="00D15EE2"/>
    <w:rsid w:val="00D23EF1"/>
    <w:rsid w:val="00D24695"/>
    <w:rsid w:val="00D27776"/>
    <w:rsid w:val="00D34F20"/>
    <w:rsid w:val="00D35CE2"/>
    <w:rsid w:val="00D374F8"/>
    <w:rsid w:val="00D40B5C"/>
    <w:rsid w:val="00D40E23"/>
    <w:rsid w:val="00D41F91"/>
    <w:rsid w:val="00D42BEF"/>
    <w:rsid w:val="00D466EE"/>
    <w:rsid w:val="00D52E6A"/>
    <w:rsid w:val="00D5354A"/>
    <w:rsid w:val="00D61D84"/>
    <w:rsid w:val="00D675BD"/>
    <w:rsid w:val="00D70047"/>
    <w:rsid w:val="00D7431E"/>
    <w:rsid w:val="00D7525B"/>
    <w:rsid w:val="00D7766D"/>
    <w:rsid w:val="00D80931"/>
    <w:rsid w:val="00D82859"/>
    <w:rsid w:val="00D8399F"/>
    <w:rsid w:val="00D83FEA"/>
    <w:rsid w:val="00D85A8E"/>
    <w:rsid w:val="00D8786A"/>
    <w:rsid w:val="00D9015F"/>
    <w:rsid w:val="00D969BE"/>
    <w:rsid w:val="00D96E32"/>
    <w:rsid w:val="00DA1BD1"/>
    <w:rsid w:val="00DA1EB6"/>
    <w:rsid w:val="00DB16B1"/>
    <w:rsid w:val="00DB3983"/>
    <w:rsid w:val="00DC11FA"/>
    <w:rsid w:val="00DC2029"/>
    <w:rsid w:val="00DC263B"/>
    <w:rsid w:val="00DD138A"/>
    <w:rsid w:val="00DD1B1C"/>
    <w:rsid w:val="00DD1B7C"/>
    <w:rsid w:val="00DD56A5"/>
    <w:rsid w:val="00DD6ABD"/>
    <w:rsid w:val="00DE1141"/>
    <w:rsid w:val="00DE2390"/>
    <w:rsid w:val="00DE43FB"/>
    <w:rsid w:val="00DE5C24"/>
    <w:rsid w:val="00DE71D0"/>
    <w:rsid w:val="00DF3468"/>
    <w:rsid w:val="00DF45EE"/>
    <w:rsid w:val="00DF4E7D"/>
    <w:rsid w:val="00DF741F"/>
    <w:rsid w:val="00E02EC6"/>
    <w:rsid w:val="00E03033"/>
    <w:rsid w:val="00E041BF"/>
    <w:rsid w:val="00E04F1B"/>
    <w:rsid w:val="00E1104E"/>
    <w:rsid w:val="00E17040"/>
    <w:rsid w:val="00E22561"/>
    <w:rsid w:val="00E23159"/>
    <w:rsid w:val="00E24245"/>
    <w:rsid w:val="00E242C6"/>
    <w:rsid w:val="00E24428"/>
    <w:rsid w:val="00E26CA9"/>
    <w:rsid w:val="00E27416"/>
    <w:rsid w:val="00E308BF"/>
    <w:rsid w:val="00E317CE"/>
    <w:rsid w:val="00E31DB8"/>
    <w:rsid w:val="00E32E5F"/>
    <w:rsid w:val="00E40758"/>
    <w:rsid w:val="00E42F41"/>
    <w:rsid w:val="00E46A41"/>
    <w:rsid w:val="00E5260F"/>
    <w:rsid w:val="00E54D03"/>
    <w:rsid w:val="00E56A82"/>
    <w:rsid w:val="00E6062A"/>
    <w:rsid w:val="00E61BC5"/>
    <w:rsid w:val="00E62ACD"/>
    <w:rsid w:val="00E64111"/>
    <w:rsid w:val="00E66C6D"/>
    <w:rsid w:val="00E672A1"/>
    <w:rsid w:val="00E7607B"/>
    <w:rsid w:val="00E77007"/>
    <w:rsid w:val="00E77B3E"/>
    <w:rsid w:val="00E80049"/>
    <w:rsid w:val="00E86C0E"/>
    <w:rsid w:val="00E92E4B"/>
    <w:rsid w:val="00E955CD"/>
    <w:rsid w:val="00E977B3"/>
    <w:rsid w:val="00EA2460"/>
    <w:rsid w:val="00EA3850"/>
    <w:rsid w:val="00EA5710"/>
    <w:rsid w:val="00EB09D2"/>
    <w:rsid w:val="00EB15C9"/>
    <w:rsid w:val="00EB4644"/>
    <w:rsid w:val="00EB4A0D"/>
    <w:rsid w:val="00EB502A"/>
    <w:rsid w:val="00EC69F0"/>
    <w:rsid w:val="00EC6E40"/>
    <w:rsid w:val="00EC727F"/>
    <w:rsid w:val="00EC789A"/>
    <w:rsid w:val="00EC7F9D"/>
    <w:rsid w:val="00ED143C"/>
    <w:rsid w:val="00ED7C33"/>
    <w:rsid w:val="00EE0993"/>
    <w:rsid w:val="00EE15C8"/>
    <w:rsid w:val="00EE2B13"/>
    <w:rsid w:val="00EE3091"/>
    <w:rsid w:val="00EE42C7"/>
    <w:rsid w:val="00EE5466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24DF1"/>
    <w:rsid w:val="00F34A4B"/>
    <w:rsid w:val="00F405F2"/>
    <w:rsid w:val="00F4244F"/>
    <w:rsid w:val="00F44566"/>
    <w:rsid w:val="00F44C21"/>
    <w:rsid w:val="00F47B1F"/>
    <w:rsid w:val="00F53AED"/>
    <w:rsid w:val="00F56527"/>
    <w:rsid w:val="00F57FD5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003B"/>
    <w:rsid w:val="00F9114D"/>
    <w:rsid w:val="00F91D38"/>
    <w:rsid w:val="00F92605"/>
    <w:rsid w:val="00FA2838"/>
    <w:rsid w:val="00FA4601"/>
    <w:rsid w:val="00FA7028"/>
    <w:rsid w:val="00FB5040"/>
    <w:rsid w:val="00FB5C38"/>
    <w:rsid w:val="00FB6605"/>
    <w:rsid w:val="00FC025A"/>
    <w:rsid w:val="00FC0C31"/>
    <w:rsid w:val="00FC4A53"/>
    <w:rsid w:val="00FC62EE"/>
    <w:rsid w:val="00FC7E78"/>
    <w:rsid w:val="00FD1A2E"/>
    <w:rsid w:val="00FD1DC0"/>
    <w:rsid w:val="00FD2A42"/>
    <w:rsid w:val="00FD4447"/>
    <w:rsid w:val="00FD4686"/>
    <w:rsid w:val="00FD5881"/>
    <w:rsid w:val="00FD6424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F4A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,Normal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0A66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DDF-F031-48A0-AE0B-F9243ABD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67</cp:revision>
  <cp:lastPrinted>2021-07-20T16:59:00Z</cp:lastPrinted>
  <dcterms:created xsi:type="dcterms:W3CDTF">2015-09-13T07:48:00Z</dcterms:created>
  <dcterms:modified xsi:type="dcterms:W3CDTF">2022-10-09T16:38:00Z</dcterms:modified>
</cp:coreProperties>
</file>