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23DD" w14:textId="57F83740" w:rsidR="00A40E8C" w:rsidRDefault="00DA3677" w:rsidP="00672086">
      <w:pPr>
        <w:jc w:val="right"/>
        <w:rPr>
          <w:sz w:val="24"/>
        </w:rPr>
      </w:pPr>
      <w:r>
        <w:rPr>
          <w:noProof/>
        </w:rPr>
        <w:drawing>
          <wp:inline distT="0" distB="0" distL="0" distR="0" wp14:anchorId="43F5992A" wp14:editId="1312EC19">
            <wp:extent cx="5788660" cy="612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F1638" w14:textId="77777777" w:rsidR="00655220" w:rsidRDefault="00655220" w:rsidP="00672086">
      <w:pPr>
        <w:jc w:val="right"/>
        <w:rPr>
          <w:sz w:val="24"/>
        </w:rPr>
      </w:pPr>
    </w:p>
    <w:p w14:paraId="6F3751CF" w14:textId="063F1AAD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5B4279">
        <w:rPr>
          <w:sz w:val="24"/>
        </w:rPr>
        <w:t>4</w:t>
      </w:r>
      <w:r w:rsidRPr="00267243">
        <w:rPr>
          <w:sz w:val="24"/>
        </w:rPr>
        <w:t xml:space="preserve"> do SWZ</w:t>
      </w:r>
    </w:p>
    <w:p w14:paraId="3D999A3B" w14:textId="1834451A" w:rsidR="002B4FBB" w:rsidRDefault="002B4FBB" w:rsidP="005B4279">
      <w:pPr>
        <w:spacing w:before="120"/>
        <w:jc w:val="center"/>
        <w:rPr>
          <w:b/>
          <w:sz w:val="32"/>
          <w:szCs w:val="32"/>
          <w:u w:val="single"/>
        </w:rPr>
      </w:pPr>
    </w:p>
    <w:p w14:paraId="3861A45E" w14:textId="2642C2AA" w:rsidR="005B4279" w:rsidRPr="00122F28" w:rsidRDefault="005B4279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OŚWIADCZENIE </w:t>
      </w:r>
      <w:r w:rsidR="00122F28" w:rsidRPr="00122F28">
        <w:rPr>
          <w:b/>
          <w:sz w:val="32"/>
          <w:szCs w:val="32"/>
          <w:u w:val="single"/>
        </w:rPr>
        <w:t xml:space="preserve"> </w:t>
      </w:r>
      <w:r w:rsidRPr="00122F28">
        <w:rPr>
          <w:b/>
          <w:sz w:val="32"/>
          <w:szCs w:val="32"/>
          <w:u w:val="single"/>
        </w:rPr>
        <w:t>WYKONAWCY</w:t>
      </w:r>
      <w:r w:rsidR="009F2DC8">
        <w:rPr>
          <w:b/>
          <w:sz w:val="32"/>
          <w:szCs w:val="32"/>
          <w:u w:val="single"/>
        </w:rPr>
        <w:t xml:space="preserve"> /</w:t>
      </w:r>
    </w:p>
    <w:p w14:paraId="7D8278D3" w14:textId="77777777" w:rsidR="00122F28" w:rsidRPr="00122F28" w:rsidRDefault="00122F28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WYKONAWCY  WSPÓLNIE  UBIEGAJĄCEGO  SIĘ  </w:t>
      </w:r>
    </w:p>
    <w:p w14:paraId="09E09DF0" w14:textId="7E4FB334" w:rsidR="00122F28" w:rsidRPr="00122F28" w:rsidRDefault="00122F28" w:rsidP="00122F28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>O  UDZIELENIE  ZAMÓWIENIA</w:t>
      </w:r>
    </w:p>
    <w:p w14:paraId="1FC96427" w14:textId="77777777" w:rsidR="00524C3D" w:rsidRDefault="00524C3D" w:rsidP="00524C3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28BAA4B" w14:textId="38859450" w:rsidR="00524C3D" w:rsidRPr="00524C3D" w:rsidRDefault="00524C3D" w:rsidP="00050057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 w:rsidR="00122F28"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14EB7A79" w14:textId="419FCA99" w:rsidR="005B4279" w:rsidRPr="005B4279" w:rsidRDefault="00524C3D" w:rsidP="005B4279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="005B4279" w:rsidRPr="005B4279">
        <w:rPr>
          <w:b/>
          <w:sz w:val="28"/>
          <w:szCs w:val="28"/>
        </w:rPr>
        <w:t xml:space="preserve">na podstawie art. 125 ust. 1 </w:t>
      </w:r>
      <w:r w:rsidR="005B4279" w:rsidRPr="005B4279">
        <w:rPr>
          <w:b/>
          <w:bCs/>
          <w:i/>
          <w:sz w:val="28"/>
          <w:szCs w:val="22"/>
        </w:rPr>
        <w:t>Prawa zamówień publicznych</w:t>
      </w:r>
    </w:p>
    <w:p w14:paraId="28C64302" w14:textId="563DB23D" w:rsidR="005B4279" w:rsidRDefault="005B4279" w:rsidP="005B4279">
      <w:pPr>
        <w:jc w:val="center"/>
        <w:rPr>
          <w:b/>
          <w:sz w:val="22"/>
          <w:szCs w:val="22"/>
        </w:rPr>
      </w:pPr>
    </w:p>
    <w:p w14:paraId="79103EFE" w14:textId="77777777" w:rsidR="00524C3D" w:rsidRDefault="00524C3D" w:rsidP="00160428">
      <w:pPr>
        <w:jc w:val="both"/>
        <w:rPr>
          <w:bCs/>
          <w:sz w:val="24"/>
          <w:szCs w:val="24"/>
        </w:rPr>
      </w:pPr>
    </w:p>
    <w:p w14:paraId="49452935" w14:textId="67CE0102" w:rsidR="002B4FBB" w:rsidRPr="00A30CCF" w:rsidRDefault="00B36D72" w:rsidP="00BA557A">
      <w:pPr>
        <w:autoSpaceDE w:val="0"/>
        <w:autoSpaceDN w:val="0"/>
        <w:adjustRightInd w:val="0"/>
        <w:spacing w:before="120"/>
        <w:jc w:val="both"/>
        <w:rPr>
          <w:b/>
          <w:i/>
          <w:sz w:val="24"/>
          <w:szCs w:val="24"/>
          <w:u w:val="single"/>
        </w:rPr>
      </w:pPr>
      <w:r w:rsidRPr="003A1494">
        <w:rPr>
          <w:bCs/>
          <w:sz w:val="24"/>
          <w:szCs w:val="24"/>
        </w:rPr>
        <w:t>Dotyczy postępowania o udzielenie zamówienia publicznego Nr RR.271.1.</w:t>
      </w:r>
      <w:r w:rsidR="00655220">
        <w:rPr>
          <w:bCs/>
          <w:sz w:val="24"/>
          <w:szCs w:val="24"/>
        </w:rPr>
        <w:t>10</w:t>
      </w:r>
      <w:r w:rsidRPr="003A1494">
        <w:rPr>
          <w:bCs/>
          <w:sz w:val="24"/>
          <w:szCs w:val="24"/>
        </w:rPr>
        <w:t xml:space="preserve">.2022 prowadzonego w trybie podstawowym </w:t>
      </w:r>
      <w:r w:rsidR="003A1494" w:rsidRPr="003A1494">
        <w:rPr>
          <w:bCs/>
          <w:sz w:val="24"/>
          <w:szCs w:val="24"/>
        </w:rPr>
        <w:t xml:space="preserve">bez </w:t>
      </w:r>
      <w:r w:rsidRPr="003A1494">
        <w:rPr>
          <w:bCs/>
          <w:sz w:val="24"/>
          <w:szCs w:val="24"/>
        </w:rPr>
        <w:t xml:space="preserve">negocjacji zgodnie z przepisami </w:t>
      </w:r>
      <w:r w:rsidRPr="003A1494">
        <w:rPr>
          <w:sz w:val="24"/>
          <w:szCs w:val="24"/>
          <w:lang w:eastAsia="en-US"/>
        </w:rPr>
        <w:t>ustawy z dnia 11</w:t>
      </w:r>
      <w:r w:rsidR="003A1494">
        <w:rPr>
          <w:sz w:val="24"/>
          <w:szCs w:val="24"/>
          <w:lang w:eastAsia="en-US"/>
        </w:rPr>
        <w:t> </w:t>
      </w:r>
      <w:r w:rsidRPr="003A1494">
        <w:rPr>
          <w:sz w:val="24"/>
          <w:szCs w:val="24"/>
          <w:lang w:eastAsia="en-US"/>
        </w:rPr>
        <w:t xml:space="preserve">września 2019 r. – </w:t>
      </w:r>
      <w:r w:rsidRPr="003A1494">
        <w:rPr>
          <w:i/>
          <w:iCs/>
          <w:sz w:val="24"/>
          <w:szCs w:val="24"/>
          <w:lang w:eastAsia="en-US"/>
        </w:rPr>
        <w:t>Prawo zamówień publicznych</w:t>
      </w:r>
      <w:r w:rsidRPr="003A1494">
        <w:rPr>
          <w:sz w:val="24"/>
          <w:szCs w:val="24"/>
          <w:lang w:eastAsia="en-US"/>
        </w:rPr>
        <w:t xml:space="preserve"> (tekst jedn. Dz.U. z 202</w:t>
      </w:r>
      <w:r w:rsidR="00A30CCF">
        <w:rPr>
          <w:sz w:val="24"/>
          <w:szCs w:val="24"/>
          <w:lang w:eastAsia="en-US"/>
        </w:rPr>
        <w:t>2</w:t>
      </w:r>
      <w:r w:rsidRPr="003A1494">
        <w:rPr>
          <w:sz w:val="24"/>
          <w:szCs w:val="24"/>
          <w:lang w:eastAsia="en-US"/>
        </w:rPr>
        <w:t xml:space="preserve"> r. poz. 1</w:t>
      </w:r>
      <w:r w:rsidR="00A30CCF">
        <w:rPr>
          <w:sz w:val="24"/>
          <w:szCs w:val="24"/>
          <w:lang w:eastAsia="en-US"/>
        </w:rPr>
        <w:t>710</w:t>
      </w:r>
      <w:r w:rsidRPr="003A1494">
        <w:rPr>
          <w:sz w:val="24"/>
          <w:szCs w:val="24"/>
          <w:lang w:eastAsia="en-US"/>
        </w:rPr>
        <w:t xml:space="preserve"> ze zm.), którego przedmiotem są </w:t>
      </w:r>
      <w:r w:rsidR="003A1494" w:rsidRPr="003A1494">
        <w:rPr>
          <w:sz w:val="24"/>
          <w:szCs w:val="24"/>
        </w:rPr>
        <w:t xml:space="preserve">dostawy </w:t>
      </w:r>
      <w:r w:rsidR="003A1494" w:rsidRPr="00BA557A">
        <w:rPr>
          <w:sz w:val="24"/>
          <w:szCs w:val="24"/>
        </w:rPr>
        <w:t xml:space="preserve">pn.: </w:t>
      </w:r>
      <w:r w:rsidR="00BA557A" w:rsidRPr="00A30CCF">
        <w:rPr>
          <w:b/>
          <w:bCs/>
          <w:i/>
          <w:sz w:val="24"/>
          <w:szCs w:val="24"/>
        </w:rPr>
        <w:t xml:space="preserve">Rozwój cyfrowy JST oraz wzmocnienie cyfrowej odporności na zagrożenia w ramach projektu </w:t>
      </w:r>
      <w:r w:rsidR="00A30CCF">
        <w:rPr>
          <w:b/>
          <w:bCs/>
          <w:i/>
          <w:sz w:val="24"/>
          <w:szCs w:val="24"/>
        </w:rPr>
        <w:t>„</w:t>
      </w:r>
      <w:r w:rsidR="00BA557A" w:rsidRPr="00A30CCF">
        <w:rPr>
          <w:b/>
          <w:bCs/>
          <w:i/>
          <w:sz w:val="24"/>
          <w:szCs w:val="24"/>
        </w:rPr>
        <w:t>Cyfrowa Gmina”</w:t>
      </w:r>
    </w:p>
    <w:p w14:paraId="1B938EDA" w14:textId="79787364" w:rsidR="00B36D72" w:rsidRDefault="00B36D72" w:rsidP="00160428">
      <w:pPr>
        <w:jc w:val="both"/>
        <w:rPr>
          <w:b/>
          <w:sz w:val="24"/>
          <w:szCs w:val="24"/>
          <w:u w:val="single"/>
        </w:rPr>
      </w:pPr>
    </w:p>
    <w:p w14:paraId="1CEFB140" w14:textId="77777777" w:rsidR="000F55FA" w:rsidRPr="005B4279" w:rsidRDefault="000F55FA" w:rsidP="00160428">
      <w:pPr>
        <w:jc w:val="both"/>
        <w:rPr>
          <w:b/>
          <w:sz w:val="24"/>
          <w:szCs w:val="24"/>
          <w:u w:val="single"/>
        </w:rPr>
      </w:pPr>
    </w:p>
    <w:p w14:paraId="34D99FD3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388DC11C" w14:textId="252DFD0A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</w:t>
      </w:r>
      <w:r w:rsidR="00655220">
        <w:rPr>
          <w:color w:val="000000"/>
          <w:sz w:val="24"/>
          <w:szCs w:val="24"/>
        </w:rPr>
        <w:t>..</w:t>
      </w: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31362856" w14:textId="77777777" w:rsidR="005B4279" w:rsidRPr="005B4279" w:rsidRDefault="005B4279" w:rsidP="005B4279">
      <w:pPr>
        <w:rPr>
          <w:color w:val="000000"/>
          <w:sz w:val="24"/>
          <w:szCs w:val="24"/>
        </w:rPr>
      </w:pPr>
    </w:p>
    <w:p w14:paraId="40D5A89B" w14:textId="77777777" w:rsidR="002B4FBB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4D1D1B6E" w14:textId="77777777" w:rsidR="002B4FBB" w:rsidRDefault="002B4FBB" w:rsidP="005B4279">
      <w:pPr>
        <w:rPr>
          <w:color w:val="000000"/>
          <w:sz w:val="24"/>
          <w:szCs w:val="24"/>
        </w:rPr>
      </w:pPr>
    </w:p>
    <w:p w14:paraId="05B64AEE" w14:textId="5FB21003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3D653E37" w14:textId="2FC464CC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7E1DB3ED" w14:textId="77777777" w:rsidR="002B4FBB" w:rsidRDefault="002B4FBB" w:rsidP="005B4279">
      <w:pPr>
        <w:rPr>
          <w:color w:val="000000"/>
          <w:sz w:val="24"/>
          <w:szCs w:val="24"/>
        </w:rPr>
      </w:pPr>
    </w:p>
    <w:p w14:paraId="46446CD3" w14:textId="70B22AB7" w:rsidR="005B4279" w:rsidRPr="005B4279" w:rsidRDefault="005B4279" w:rsidP="005B4279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4A0FC6C6" w14:textId="77777777" w:rsidR="005B4279" w:rsidRPr="005B4279" w:rsidRDefault="005B4279" w:rsidP="005B4279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5A4977E3" w14:textId="60F5714D" w:rsidR="005B4279" w:rsidRDefault="005B4279" w:rsidP="005B4279">
      <w:pPr>
        <w:jc w:val="both"/>
        <w:rPr>
          <w:b/>
          <w:sz w:val="24"/>
          <w:szCs w:val="24"/>
          <w:u w:val="single"/>
        </w:rPr>
      </w:pPr>
    </w:p>
    <w:p w14:paraId="43087648" w14:textId="0EB88149" w:rsidR="009F2DC8" w:rsidRDefault="009F2DC8" w:rsidP="005B4279">
      <w:pPr>
        <w:jc w:val="both"/>
        <w:rPr>
          <w:b/>
          <w:sz w:val="24"/>
          <w:szCs w:val="24"/>
          <w:u w:val="single"/>
        </w:rPr>
      </w:pPr>
    </w:p>
    <w:p w14:paraId="5744972C" w14:textId="77777777" w:rsidR="004977AE" w:rsidRPr="003F04C3" w:rsidRDefault="004977AE" w:rsidP="005B4279">
      <w:pPr>
        <w:jc w:val="both"/>
        <w:rPr>
          <w:b/>
          <w:sz w:val="24"/>
          <w:szCs w:val="24"/>
          <w:u w:val="single"/>
        </w:rPr>
      </w:pPr>
    </w:p>
    <w:p w14:paraId="288D3846" w14:textId="77777777" w:rsidR="00F75C71" w:rsidRPr="003F04C3" w:rsidRDefault="00F75C71" w:rsidP="00F75C71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4CB49A5D" w14:textId="77777777" w:rsidR="00F75C71" w:rsidRPr="003F04C3" w:rsidRDefault="00F75C71" w:rsidP="00F75C71">
      <w:pPr>
        <w:pStyle w:val="Akapitzlist"/>
        <w:spacing w:line="360" w:lineRule="auto"/>
        <w:jc w:val="both"/>
        <w:rPr>
          <w:sz w:val="24"/>
          <w:szCs w:val="24"/>
        </w:rPr>
      </w:pPr>
    </w:p>
    <w:p w14:paraId="4792BFD2" w14:textId="38C8DDD0" w:rsidR="00F75C71" w:rsidRDefault="00F75C71" w:rsidP="003F04C3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="003F04C3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3F04C3"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0CF23860" w14:textId="77777777" w:rsidR="00B36D72" w:rsidRPr="003F04C3" w:rsidRDefault="00B36D72" w:rsidP="00B36D72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615784E8" w14:textId="06DC0143" w:rsidR="0053788B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 w:rsidR="00E46641">
        <w:rPr>
          <w:sz w:val="24"/>
          <w:szCs w:val="24"/>
        </w:rPr>
        <w:t xml:space="preserve">pkt </w:t>
      </w:r>
      <w:r w:rsidR="0053788B">
        <w:rPr>
          <w:sz w:val="24"/>
          <w:szCs w:val="24"/>
        </w:rPr>
        <w:t xml:space="preserve">1), </w:t>
      </w:r>
      <w:r w:rsidR="000B37C3">
        <w:rPr>
          <w:sz w:val="24"/>
          <w:szCs w:val="24"/>
        </w:rPr>
        <w:t>4</w:t>
      </w:r>
      <w:r w:rsidR="0053788B">
        <w:rPr>
          <w:sz w:val="24"/>
          <w:szCs w:val="24"/>
        </w:rPr>
        <w:t xml:space="preserve">) i 7) </w:t>
      </w:r>
      <w:r w:rsidR="00E46641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="0053788B" w:rsidRPr="003F04C3">
        <w:rPr>
          <w:rFonts w:eastAsia="Calibri"/>
          <w:sz w:val="24"/>
          <w:szCs w:val="24"/>
          <w:lang w:eastAsia="ar-SA"/>
        </w:rPr>
        <w:t>(pkt. 2.8.</w:t>
      </w:r>
      <w:r w:rsidR="0053788B">
        <w:rPr>
          <w:rFonts w:eastAsia="Calibri"/>
          <w:sz w:val="24"/>
          <w:szCs w:val="24"/>
          <w:lang w:eastAsia="ar-SA"/>
        </w:rPr>
        <w:t>3</w:t>
      </w:r>
      <w:r w:rsidR="0053788B" w:rsidRPr="003F04C3">
        <w:rPr>
          <w:rFonts w:eastAsia="Calibri"/>
          <w:sz w:val="24"/>
          <w:szCs w:val="24"/>
          <w:lang w:eastAsia="ar-SA"/>
        </w:rPr>
        <w:t>. SWZ)</w:t>
      </w:r>
      <w:r w:rsidR="0053788B" w:rsidRPr="003F04C3">
        <w:rPr>
          <w:sz w:val="24"/>
          <w:szCs w:val="24"/>
        </w:rPr>
        <w:t>.</w:t>
      </w:r>
    </w:p>
    <w:p w14:paraId="4129266E" w14:textId="1655D8AD" w:rsidR="00B36D72" w:rsidRDefault="00B36D72" w:rsidP="00B36D72">
      <w:pPr>
        <w:spacing w:line="360" w:lineRule="auto"/>
        <w:jc w:val="both"/>
        <w:rPr>
          <w:sz w:val="24"/>
          <w:szCs w:val="24"/>
        </w:rPr>
      </w:pPr>
    </w:p>
    <w:p w14:paraId="76661BFE" w14:textId="77777777" w:rsidR="00A30CCF" w:rsidRDefault="00A30CCF" w:rsidP="00B36D72">
      <w:pPr>
        <w:spacing w:line="360" w:lineRule="auto"/>
        <w:jc w:val="both"/>
        <w:rPr>
          <w:sz w:val="24"/>
          <w:szCs w:val="24"/>
        </w:rPr>
      </w:pPr>
    </w:p>
    <w:p w14:paraId="0A69B23E" w14:textId="77777777" w:rsidR="00B36D72" w:rsidRDefault="00F75C71" w:rsidP="0053788B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zachodzą w stosunku do mnie podstawy wykluczenia z postępowania na podstawie art. ………….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i/>
          <w:sz w:val="24"/>
          <w:szCs w:val="24"/>
        </w:rPr>
        <w:t xml:space="preserve">(podać mającą zastosowanie podstawę wykluczenia spośród wymienionych w art. 108 ust. 1 pkt 1, 2 i 5 lub art. 109 ust. 1 pkt </w:t>
      </w:r>
      <w:r w:rsidR="0053788B">
        <w:rPr>
          <w:i/>
          <w:sz w:val="24"/>
          <w:szCs w:val="24"/>
        </w:rPr>
        <w:t>4</w:t>
      </w:r>
      <w:r w:rsidRPr="003F04C3">
        <w:rPr>
          <w:i/>
          <w:sz w:val="24"/>
          <w:szCs w:val="24"/>
        </w:rPr>
        <w:t xml:space="preserve"> i 7</w:t>
      </w:r>
      <w:r w:rsidR="0053788B">
        <w:rPr>
          <w:i/>
          <w:sz w:val="24"/>
          <w:szCs w:val="24"/>
        </w:rPr>
        <w:t xml:space="preserve">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i/>
          <w:sz w:val="24"/>
          <w:szCs w:val="24"/>
        </w:rPr>
        <w:t>).</w:t>
      </w:r>
      <w:r w:rsidRPr="003F04C3">
        <w:rPr>
          <w:sz w:val="24"/>
          <w:szCs w:val="24"/>
        </w:rPr>
        <w:t xml:space="preserve"> Jednocześnie oświadczam, że w związku z ww. okolicznością, na podstawie art. 110 ust. 2 </w:t>
      </w:r>
      <w:r w:rsidR="0053788B"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="0053788B"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sz w:val="24"/>
          <w:szCs w:val="24"/>
        </w:rPr>
        <w:t>podjąłem następujące środki naprawcze i zapobiegawcze:</w:t>
      </w:r>
    </w:p>
    <w:p w14:paraId="3C317115" w14:textId="43697D1D" w:rsidR="00F75C71" w:rsidRDefault="00F75C71" w:rsidP="00B36D72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0F18AE4" w14:textId="77777777" w:rsidR="00B36D72" w:rsidRPr="003F04C3" w:rsidRDefault="00B36D72" w:rsidP="00B36D72">
      <w:pPr>
        <w:pStyle w:val="Akapitzlist"/>
        <w:spacing w:line="360" w:lineRule="auto"/>
        <w:ind w:left="567"/>
        <w:jc w:val="both"/>
        <w:rPr>
          <w:sz w:val="24"/>
          <w:szCs w:val="24"/>
        </w:rPr>
      </w:pPr>
    </w:p>
    <w:p w14:paraId="4FCBF8FC" w14:textId="3CF17658" w:rsidR="00F75C71" w:rsidRPr="0053788B" w:rsidRDefault="00F75C71" w:rsidP="0053788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</w:t>
      </w:r>
      <w:r w:rsidR="00B36D72"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>o</w:t>
      </w:r>
      <w:r w:rsidR="00A30CCF">
        <w:rPr>
          <w:i/>
          <w:iCs/>
          <w:color w:val="222222"/>
        </w:rPr>
        <w:t> </w:t>
      </w:r>
      <w:r w:rsidRPr="003F04C3">
        <w:rPr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713A1B53" w14:textId="411BDC1A" w:rsidR="00050057" w:rsidRDefault="00050057" w:rsidP="005B4279">
      <w:pPr>
        <w:jc w:val="both"/>
        <w:rPr>
          <w:i/>
          <w:sz w:val="24"/>
          <w:szCs w:val="24"/>
        </w:rPr>
      </w:pPr>
    </w:p>
    <w:p w14:paraId="64D7B446" w14:textId="422BD1AC" w:rsidR="00212A31" w:rsidRDefault="00212A31" w:rsidP="005B4279">
      <w:pPr>
        <w:jc w:val="both"/>
        <w:rPr>
          <w:i/>
          <w:sz w:val="24"/>
          <w:szCs w:val="24"/>
        </w:rPr>
      </w:pPr>
    </w:p>
    <w:p w14:paraId="26179112" w14:textId="7125345B" w:rsidR="00212A31" w:rsidRDefault="00212A31" w:rsidP="005B4279">
      <w:pPr>
        <w:jc w:val="both"/>
        <w:rPr>
          <w:i/>
          <w:sz w:val="24"/>
          <w:szCs w:val="24"/>
        </w:rPr>
      </w:pPr>
    </w:p>
    <w:p w14:paraId="3B567893" w14:textId="7F5C806E" w:rsidR="00212A31" w:rsidRDefault="00212A31" w:rsidP="005B4279">
      <w:pPr>
        <w:jc w:val="both"/>
        <w:rPr>
          <w:i/>
          <w:sz w:val="24"/>
          <w:szCs w:val="24"/>
        </w:rPr>
      </w:pPr>
    </w:p>
    <w:p w14:paraId="1AB804C8" w14:textId="77777777" w:rsidR="00212A31" w:rsidRPr="003F04C3" w:rsidRDefault="00212A31" w:rsidP="005B4279">
      <w:pPr>
        <w:jc w:val="both"/>
        <w:rPr>
          <w:i/>
          <w:sz w:val="24"/>
          <w:szCs w:val="24"/>
        </w:rPr>
      </w:pPr>
    </w:p>
    <w:p w14:paraId="29A64D54" w14:textId="295539D1" w:rsidR="00050057" w:rsidRPr="003F04C3" w:rsidRDefault="00050057" w:rsidP="005B4279">
      <w:pPr>
        <w:jc w:val="both"/>
        <w:rPr>
          <w:i/>
          <w:sz w:val="24"/>
          <w:szCs w:val="24"/>
        </w:rPr>
      </w:pPr>
    </w:p>
    <w:p w14:paraId="2ADB20C2" w14:textId="77777777" w:rsidR="002C638A" w:rsidRPr="003F04C3" w:rsidRDefault="002C638A" w:rsidP="002C638A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17C412C7" w14:textId="77777777" w:rsidR="00BD11CE" w:rsidRPr="003F04C3" w:rsidRDefault="00BD11CE" w:rsidP="005B4279">
      <w:pPr>
        <w:pStyle w:val="Akapitzlist"/>
        <w:ind w:left="0"/>
        <w:rPr>
          <w:b/>
          <w:sz w:val="24"/>
          <w:szCs w:val="24"/>
        </w:rPr>
      </w:pPr>
    </w:p>
    <w:p w14:paraId="0B385C0C" w14:textId="0C2FE9BE" w:rsidR="00050057" w:rsidRPr="003F04C3" w:rsidRDefault="00050057" w:rsidP="00672086">
      <w:pPr>
        <w:ind w:left="709" w:hanging="709"/>
        <w:jc w:val="center"/>
        <w:rPr>
          <w:b/>
          <w:sz w:val="24"/>
          <w:szCs w:val="24"/>
        </w:rPr>
      </w:pPr>
    </w:p>
    <w:p w14:paraId="353F2903" w14:textId="77777777" w:rsidR="002C638A" w:rsidRPr="003F04C3" w:rsidRDefault="002C638A" w:rsidP="002C638A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Dokument musi być złożony pod rygorem nieważności</w:t>
      </w:r>
    </w:p>
    <w:p w14:paraId="53152318" w14:textId="77777777" w:rsidR="002C638A" w:rsidRPr="003F04C3" w:rsidRDefault="002C638A" w:rsidP="002C638A">
      <w:pPr>
        <w:ind w:left="3969"/>
        <w:jc w:val="center"/>
        <w:rPr>
          <w:bCs/>
          <w:i/>
          <w:sz w:val="24"/>
          <w:szCs w:val="24"/>
        </w:rPr>
      </w:pPr>
      <w:r w:rsidRPr="003F04C3">
        <w:rPr>
          <w:bCs/>
          <w:i/>
          <w:sz w:val="24"/>
          <w:szCs w:val="24"/>
        </w:rPr>
        <w:t>w postaci elektronicznej podpisany kwalifikowanym podpisem elektronicznym, podpisem zaufanym lub podpisem osobistym</w:t>
      </w:r>
    </w:p>
    <w:p w14:paraId="451A1BDB" w14:textId="77777777" w:rsidR="00661EC4" w:rsidRPr="003F04C3" w:rsidRDefault="00661EC4" w:rsidP="00672086">
      <w:pPr>
        <w:ind w:left="709" w:hanging="709"/>
        <w:jc w:val="center"/>
        <w:rPr>
          <w:b/>
          <w:sz w:val="24"/>
          <w:szCs w:val="24"/>
        </w:rPr>
      </w:pPr>
    </w:p>
    <w:sectPr w:rsidR="00661EC4" w:rsidRPr="003F04C3" w:rsidSect="00A40E8C">
      <w:headerReference w:type="even" r:id="rId9"/>
      <w:headerReference w:type="default" r:id="rId10"/>
      <w:footerReference w:type="default" r:id="rId11"/>
      <w:pgSz w:w="11906" w:h="16838"/>
      <w:pgMar w:top="993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E909" w14:textId="77777777" w:rsidR="00852FF6" w:rsidRDefault="00852FF6" w:rsidP="00AC3E6B">
      <w:r>
        <w:separator/>
      </w:r>
    </w:p>
  </w:endnote>
  <w:endnote w:type="continuationSeparator" w:id="0">
    <w:p w14:paraId="25A8F51F" w14:textId="77777777" w:rsidR="00852FF6" w:rsidRDefault="00852FF6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BA557A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BA557A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CAB4E" w14:textId="77777777" w:rsidR="00852FF6" w:rsidRDefault="00852FF6" w:rsidP="00AC3E6B">
      <w:r>
        <w:separator/>
      </w:r>
    </w:p>
  </w:footnote>
  <w:footnote w:type="continuationSeparator" w:id="0">
    <w:p w14:paraId="339BA310" w14:textId="77777777" w:rsidR="00852FF6" w:rsidRDefault="00852FF6" w:rsidP="00AC3E6B">
      <w:r>
        <w:continuationSeparator/>
      </w:r>
    </w:p>
  </w:footnote>
  <w:footnote w:id="1">
    <w:p w14:paraId="4EBC54B0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2A09CE6A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407041" w14:textId="77777777" w:rsidR="00F75C71" w:rsidRPr="00A82964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1F4CD9" w14:textId="77777777" w:rsidR="00F75C71" w:rsidRPr="00761CEB" w:rsidRDefault="00F75C71" w:rsidP="00F75C7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7E38" w14:textId="77777777" w:rsidR="002B4FBB" w:rsidRDefault="002B4FBB" w:rsidP="00B55288">
    <w:pPr>
      <w:pStyle w:val="Nagwek"/>
      <w:ind w:left="-284"/>
      <w:rPr>
        <w:b/>
        <w:sz w:val="22"/>
      </w:rPr>
    </w:pPr>
  </w:p>
  <w:p w14:paraId="48EB1FA9" w14:textId="55FC1680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2B4FBB">
      <w:rPr>
        <w:b/>
        <w:sz w:val="22"/>
      </w:rPr>
      <w:t>RR.271.1.</w:t>
    </w:r>
    <w:r w:rsidR="00655220">
      <w:rPr>
        <w:b/>
        <w:sz w:val="22"/>
      </w:rPr>
      <w:t>10</w:t>
    </w:r>
    <w:r w:rsidR="002B4FBB">
      <w:rPr>
        <w:b/>
        <w:sz w:val="22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5EFC6006"/>
    <w:lvl w:ilvl="0" w:tplc="5DB68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794745">
    <w:abstractNumId w:val="13"/>
  </w:num>
  <w:num w:numId="2" w16cid:durableId="1984968279">
    <w:abstractNumId w:val="11"/>
  </w:num>
  <w:num w:numId="3" w16cid:durableId="1436751358">
    <w:abstractNumId w:val="6"/>
  </w:num>
  <w:num w:numId="4" w16cid:durableId="1233659578">
    <w:abstractNumId w:val="9"/>
  </w:num>
  <w:num w:numId="5" w16cid:durableId="415172293">
    <w:abstractNumId w:val="7"/>
  </w:num>
  <w:num w:numId="6" w16cid:durableId="475685546">
    <w:abstractNumId w:val="8"/>
  </w:num>
  <w:num w:numId="7" w16cid:durableId="1525902962">
    <w:abstractNumId w:val="10"/>
  </w:num>
  <w:num w:numId="8" w16cid:durableId="229342604">
    <w:abstractNumId w:val="12"/>
  </w:num>
  <w:num w:numId="9" w16cid:durableId="57292973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1D"/>
    <w:rsid w:val="00015BB1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0057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7C3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5077"/>
    <w:rsid w:val="000E5390"/>
    <w:rsid w:val="000F07CB"/>
    <w:rsid w:val="000F0D21"/>
    <w:rsid w:val="000F25D9"/>
    <w:rsid w:val="000F425F"/>
    <w:rsid w:val="000F4C45"/>
    <w:rsid w:val="000F55FA"/>
    <w:rsid w:val="000F63F7"/>
    <w:rsid w:val="000F66F9"/>
    <w:rsid w:val="001006D9"/>
    <w:rsid w:val="00102851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2F28"/>
    <w:rsid w:val="00125F3B"/>
    <w:rsid w:val="00127DD4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EA4"/>
    <w:rsid w:val="00147657"/>
    <w:rsid w:val="001510C6"/>
    <w:rsid w:val="00153AEA"/>
    <w:rsid w:val="00157F57"/>
    <w:rsid w:val="00160428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6C37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2A31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334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3797"/>
    <w:rsid w:val="002A446E"/>
    <w:rsid w:val="002A6404"/>
    <w:rsid w:val="002B006F"/>
    <w:rsid w:val="002B1004"/>
    <w:rsid w:val="002B4E95"/>
    <w:rsid w:val="002B4FBB"/>
    <w:rsid w:val="002B75BD"/>
    <w:rsid w:val="002B7BC3"/>
    <w:rsid w:val="002B7E6B"/>
    <w:rsid w:val="002C3F12"/>
    <w:rsid w:val="002C41C2"/>
    <w:rsid w:val="002C4AAD"/>
    <w:rsid w:val="002C638A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3BC0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55E7"/>
    <w:rsid w:val="003971F0"/>
    <w:rsid w:val="003A1494"/>
    <w:rsid w:val="003A157B"/>
    <w:rsid w:val="003A2044"/>
    <w:rsid w:val="003A4CDE"/>
    <w:rsid w:val="003A615C"/>
    <w:rsid w:val="003B10D6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16BC"/>
    <w:rsid w:val="003D626A"/>
    <w:rsid w:val="003D7448"/>
    <w:rsid w:val="003E6736"/>
    <w:rsid w:val="003F04C3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54FE"/>
    <w:rsid w:val="004855CF"/>
    <w:rsid w:val="00490E0F"/>
    <w:rsid w:val="0049478F"/>
    <w:rsid w:val="004949C5"/>
    <w:rsid w:val="00494C17"/>
    <w:rsid w:val="0049600D"/>
    <w:rsid w:val="004977AE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4C3D"/>
    <w:rsid w:val="00527E34"/>
    <w:rsid w:val="00530ED6"/>
    <w:rsid w:val="00533B16"/>
    <w:rsid w:val="00535A8A"/>
    <w:rsid w:val="00536192"/>
    <w:rsid w:val="0053788B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6635"/>
    <w:rsid w:val="005B6D13"/>
    <w:rsid w:val="005B7372"/>
    <w:rsid w:val="005C0088"/>
    <w:rsid w:val="005C0FF2"/>
    <w:rsid w:val="005C3EB4"/>
    <w:rsid w:val="005C55A3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220"/>
    <w:rsid w:val="00655868"/>
    <w:rsid w:val="00656DA0"/>
    <w:rsid w:val="006576E3"/>
    <w:rsid w:val="0066086C"/>
    <w:rsid w:val="0066197E"/>
    <w:rsid w:val="00661EC4"/>
    <w:rsid w:val="00663BA6"/>
    <w:rsid w:val="00664FCB"/>
    <w:rsid w:val="006650F7"/>
    <w:rsid w:val="0066584E"/>
    <w:rsid w:val="006674E7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2FF6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5F48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333A"/>
    <w:rsid w:val="009D30AE"/>
    <w:rsid w:val="009D3169"/>
    <w:rsid w:val="009D3F57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2DC8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0CCF"/>
    <w:rsid w:val="00A328B0"/>
    <w:rsid w:val="00A32F6E"/>
    <w:rsid w:val="00A34507"/>
    <w:rsid w:val="00A40B08"/>
    <w:rsid w:val="00A40E8C"/>
    <w:rsid w:val="00A41507"/>
    <w:rsid w:val="00A421D4"/>
    <w:rsid w:val="00A425F7"/>
    <w:rsid w:val="00A42E06"/>
    <w:rsid w:val="00A445AF"/>
    <w:rsid w:val="00A4468B"/>
    <w:rsid w:val="00A44BBD"/>
    <w:rsid w:val="00A47501"/>
    <w:rsid w:val="00A50A51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6D72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57A"/>
    <w:rsid w:val="00BA573D"/>
    <w:rsid w:val="00BA58E4"/>
    <w:rsid w:val="00BA637E"/>
    <w:rsid w:val="00BB45BC"/>
    <w:rsid w:val="00BC612C"/>
    <w:rsid w:val="00BC7148"/>
    <w:rsid w:val="00BD11CE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07077"/>
    <w:rsid w:val="00C1014F"/>
    <w:rsid w:val="00C1077E"/>
    <w:rsid w:val="00C10FD9"/>
    <w:rsid w:val="00C134F2"/>
    <w:rsid w:val="00C15B2E"/>
    <w:rsid w:val="00C22CDB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C663B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1D93"/>
    <w:rsid w:val="00D52E6A"/>
    <w:rsid w:val="00D5354A"/>
    <w:rsid w:val="00D61D84"/>
    <w:rsid w:val="00D63EA6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A3677"/>
    <w:rsid w:val="00DB3983"/>
    <w:rsid w:val="00DB5479"/>
    <w:rsid w:val="00DB6F7B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0C43"/>
    <w:rsid w:val="00E4300C"/>
    <w:rsid w:val="00E46641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01D6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3C44"/>
    <w:rsid w:val="00F6552B"/>
    <w:rsid w:val="00F667A6"/>
    <w:rsid w:val="00F668B2"/>
    <w:rsid w:val="00F67087"/>
    <w:rsid w:val="00F67D5C"/>
    <w:rsid w:val="00F70C94"/>
    <w:rsid w:val="00F72BBE"/>
    <w:rsid w:val="00F75C71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E46C2994-09F0-486F-BB2D-AA57FE2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F2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F28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FB33-7DA4-4ABC-8238-A410066D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62</cp:revision>
  <cp:lastPrinted>2019-08-11T18:16:00Z</cp:lastPrinted>
  <dcterms:created xsi:type="dcterms:W3CDTF">2014-10-09T16:51:00Z</dcterms:created>
  <dcterms:modified xsi:type="dcterms:W3CDTF">2022-09-28T09:25:00Z</dcterms:modified>
</cp:coreProperties>
</file>