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7E876F13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3D999A3B" w14:textId="77777777" w:rsidR="002B4FBB" w:rsidRDefault="002B4FBB" w:rsidP="005B4279">
      <w:pPr>
        <w:spacing w:before="120"/>
        <w:jc w:val="center"/>
        <w:rPr>
          <w:b/>
          <w:sz w:val="32"/>
          <w:szCs w:val="32"/>
          <w:u w:val="single"/>
        </w:rPr>
      </w:pPr>
    </w:p>
    <w:p w14:paraId="3861A45E" w14:textId="2642C2AA" w:rsidR="005B4279" w:rsidRPr="00122F28" w:rsidRDefault="005B4279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  <w:r w:rsidRPr="00122F28">
        <w:rPr>
          <w:b/>
          <w:sz w:val="32"/>
          <w:szCs w:val="32"/>
          <w:u w:val="single"/>
        </w:rPr>
        <w:t>WYKONAWCY</w:t>
      </w:r>
      <w:r w:rsidR="009F2DC8">
        <w:rPr>
          <w:b/>
          <w:sz w:val="32"/>
          <w:szCs w:val="32"/>
          <w:u w:val="single"/>
        </w:rPr>
        <w:t xml:space="preserve"> /</w:t>
      </w:r>
    </w:p>
    <w:p w14:paraId="7D8278D3" w14:textId="77777777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09E09DF0" w14:textId="7E4FB334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1FC96427" w14:textId="77777777" w:rsidR="00524C3D" w:rsidRDefault="00524C3D" w:rsidP="00524C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28BAA4B" w14:textId="3885945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563DB23D" w:rsidR="005B4279" w:rsidRDefault="005B4279" w:rsidP="005B4279">
      <w:pPr>
        <w:jc w:val="center"/>
        <w:rPr>
          <w:b/>
          <w:sz w:val="22"/>
          <w:szCs w:val="22"/>
        </w:rPr>
      </w:pPr>
    </w:p>
    <w:p w14:paraId="44265075" w14:textId="5549FB03" w:rsidR="00BF2A6A" w:rsidRPr="00BF2A6A" w:rsidRDefault="002B4FBB" w:rsidP="00BF2A6A">
      <w:pPr>
        <w:spacing w:before="120"/>
        <w:ind w:firstLine="709"/>
        <w:jc w:val="both"/>
        <w:rPr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BF2A6A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</w:t>
      </w:r>
      <w:r w:rsidR="008732C9">
        <w:rPr>
          <w:bCs/>
          <w:sz w:val="24"/>
          <w:szCs w:val="24"/>
        </w:rPr>
        <w:t xml:space="preserve">z możliwością </w:t>
      </w:r>
      <w:r>
        <w:rPr>
          <w:bCs/>
          <w:sz w:val="24"/>
          <w:szCs w:val="24"/>
        </w:rPr>
        <w:t xml:space="preserve">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>11</w:t>
      </w:r>
      <w:r w:rsidR="00BF2A6A">
        <w:rPr>
          <w:sz w:val="24"/>
          <w:szCs w:val="24"/>
          <w:lang w:eastAsia="en-US"/>
        </w:rPr>
        <w:t xml:space="preserve"> </w:t>
      </w:r>
      <w:r w:rsidRPr="005C325C">
        <w:rPr>
          <w:sz w:val="24"/>
          <w:szCs w:val="24"/>
          <w:lang w:eastAsia="en-US"/>
        </w:rPr>
        <w:t xml:space="preserve">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 xml:space="preserve">pn. </w:t>
      </w:r>
      <w:r w:rsidR="00BF2A6A" w:rsidRPr="00BF2A6A">
        <w:rPr>
          <w:rFonts w:cs="Calibri"/>
          <w:b/>
          <w:i/>
          <w:iCs/>
          <w:sz w:val="24"/>
          <w:szCs w:val="24"/>
        </w:rPr>
        <w:t>Likwidacja barier architektonicznych w budynku Szkoły Podstawowej w</w:t>
      </w:r>
      <w:r w:rsidR="00BF2A6A">
        <w:rPr>
          <w:rFonts w:cs="Calibri"/>
          <w:b/>
          <w:i/>
          <w:iCs/>
          <w:sz w:val="24"/>
          <w:szCs w:val="24"/>
        </w:rPr>
        <w:t xml:space="preserve"> </w:t>
      </w:r>
      <w:r w:rsidR="00BF2A6A" w:rsidRPr="00BF2A6A">
        <w:rPr>
          <w:rFonts w:cs="Calibri"/>
          <w:b/>
          <w:i/>
          <w:iCs/>
          <w:sz w:val="24"/>
          <w:szCs w:val="24"/>
        </w:rPr>
        <w:t>Szczekocinach</w:t>
      </w:r>
    </w:p>
    <w:p w14:paraId="4D761EAD" w14:textId="122F9662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46A8DD7B" w14:textId="77777777" w:rsidR="00BF2A6A" w:rsidRDefault="00BF2A6A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D1D1B6E" w14:textId="77777777" w:rsidR="002B4FBB" w:rsidRDefault="002B4FBB" w:rsidP="005B4279">
      <w:pPr>
        <w:rPr>
          <w:color w:val="000000"/>
          <w:sz w:val="24"/>
          <w:szCs w:val="24"/>
        </w:rPr>
      </w:pP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7E1DB3ED" w14:textId="77777777" w:rsidR="002B4FBB" w:rsidRDefault="002B4FBB" w:rsidP="005B4279">
      <w:pPr>
        <w:rPr>
          <w:color w:val="000000"/>
          <w:sz w:val="24"/>
          <w:szCs w:val="24"/>
        </w:rPr>
      </w:pPr>
    </w:p>
    <w:p w14:paraId="46446CD3" w14:textId="70B22AB7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792BFD2" w14:textId="05547156" w:rsidR="00F75C71" w:rsidRPr="003F04C3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615784E8" w14:textId="3D3A4E31" w:rsidR="0053788B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0B37C3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5B4C6416" w14:textId="77777777" w:rsidR="008732C9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53788B"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 w:rsidR="0053788B">
        <w:rPr>
          <w:i/>
          <w:sz w:val="24"/>
          <w:szCs w:val="24"/>
        </w:rPr>
        <w:t xml:space="preserve">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 xml:space="preserve">podjąłem następujące środki naprawcze i zapobiegawcze: </w:t>
      </w:r>
    </w:p>
    <w:p w14:paraId="3C317115" w14:textId="57459425" w:rsidR="00F75C71" w:rsidRDefault="00F75C71" w:rsidP="008732C9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512ED4" w14:textId="77777777" w:rsidR="00BF2A6A" w:rsidRPr="003F04C3" w:rsidRDefault="00BF2A6A" w:rsidP="008732C9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FCBF8FC" w14:textId="5C95CDA0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 w:rsidR="00BF2A6A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 w:rsidR="00BF2A6A"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21BAE666" w14:textId="77777777" w:rsidR="0053788B" w:rsidRPr="003F04C3" w:rsidRDefault="0053788B" w:rsidP="0053788B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26179112" w14:textId="7125345B" w:rsidR="00212A31" w:rsidRDefault="00212A31" w:rsidP="005B4279">
      <w:pPr>
        <w:jc w:val="both"/>
        <w:rPr>
          <w:i/>
          <w:sz w:val="24"/>
          <w:szCs w:val="24"/>
        </w:rPr>
      </w:pPr>
    </w:p>
    <w:p w14:paraId="3B567893" w14:textId="7F5C806E" w:rsidR="00212A31" w:rsidRDefault="00212A31" w:rsidP="005B4279">
      <w:pPr>
        <w:jc w:val="both"/>
        <w:rPr>
          <w:i/>
          <w:sz w:val="24"/>
          <w:szCs w:val="24"/>
        </w:rPr>
      </w:pPr>
    </w:p>
    <w:p w14:paraId="1AB804C8" w14:textId="77777777" w:rsidR="00212A31" w:rsidRPr="003F04C3" w:rsidRDefault="00212A31" w:rsidP="005B4279">
      <w:pPr>
        <w:jc w:val="both"/>
        <w:rPr>
          <w:i/>
          <w:sz w:val="24"/>
          <w:szCs w:val="24"/>
        </w:rPr>
      </w:pPr>
    </w:p>
    <w:p w14:paraId="29A64D54" w14:textId="295539D1" w:rsidR="00050057" w:rsidRPr="003F04C3" w:rsidRDefault="00050057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17C412C7" w14:textId="77777777" w:rsidR="00BD11CE" w:rsidRPr="003F04C3" w:rsidRDefault="00BD11CE" w:rsidP="005B4279">
      <w:pPr>
        <w:pStyle w:val="Akapitzlist"/>
        <w:ind w:left="0"/>
        <w:rPr>
          <w:b/>
          <w:sz w:val="24"/>
          <w:szCs w:val="24"/>
        </w:rPr>
      </w:pPr>
    </w:p>
    <w:p w14:paraId="0B385C0C" w14:textId="0C2FE9BE" w:rsidR="00050057" w:rsidRPr="003F04C3" w:rsidRDefault="00050057" w:rsidP="00672086">
      <w:pPr>
        <w:ind w:left="709" w:hanging="709"/>
        <w:jc w:val="center"/>
        <w:rPr>
          <w:b/>
          <w:sz w:val="24"/>
          <w:szCs w:val="24"/>
        </w:rPr>
      </w:pPr>
    </w:p>
    <w:p w14:paraId="353F2903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3152318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451A1BDB" w14:textId="77777777" w:rsidR="00661EC4" w:rsidRPr="003F04C3" w:rsidRDefault="00661EC4" w:rsidP="00672086">
      <w:pPr>
        <w:ind w:left="709" w:hanging="709"/>
        <w:jc w:val="center"/>
        <w:rPr>
          <w:b/>
          <w:sz w:val="24"/>
          <w:szCs w:val="24"/>
        </w:rPr>
      </w:pPr>
    </w:p>
    <w:sectPr w:rsidR="00661EC4" w:rsidRPr="003F04C3" w:rsidSect="00A40E8C">
      <w:headerReference w:type="even" r:id="rId8"/>
      <w:headerReference w:type="default" r:id="rId9"/>
      <w:footerReference w:type="default" r:id="rId10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3174" w14:textId="77777777" w:rsidR="0011588E" w:rsidRDefault="0011588E" w:rsidP="00AC3E6B">
      <w:r>
        <w:separator/>
      </w:r>
    </w:p>
  </w:endnote>
  <w:endnote w:type="continuationSeparator" w:id="0">
    <w:p w14:paraId="5E0351CB" w14:textId="77777777" w:rsidR="0011588E" w:rsidRDefault="0011588E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A076" w14:textId="77777777" w:rsidR="0011588E" w:rsidRDefault="0011588E" w:rsidP="00AC3E6B">
      <w:r>
        <w:separator/>
      </w:r>
    </w:p>
  </w:footnote>
  <w:footnote w:type="continuationSeparator" w:id="0">
    <w:p w14:paraId="5941F52C" w14:textId="77777777" w:rsidR="0011588E" w:rsidRDefault="0011588E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5D5B9BC0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BF2A6A">
      <w:rPr>
        <w:b/>
        <w:sz w:val="22"/>
      </w:rPr>
      <w:t>14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1975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7C3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88E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6EE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3797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4DAA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55E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32C9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5F48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6772A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0E8C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6DF2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2A6A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3C46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97F95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60</cp:revision>
  <cp:lastPrinted>2019-08-11T18:16:00Z</cp:lastPrinted>
  <dcterms:created xsi:type="dcterms:W3CDTF">2014-10-09T16:51:00Z</dcterms:created>
  <dcterms:modified xsi:type="dcterms:W3CDTF">2022-09-20T11:13:00Z</dcterms:modified>
</cp:coreProperties>
</file>