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D8EC" w14:textId="77777777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14:paraId="4AAA0CE4" w14:textId="77777777" w:rsidR="00515739" w:rsidRDefault="00515739" w:rsidP="00C60823">
      <w:pPr>
        <w:ind w:left="2832" w:firstLine="708"/>
        <w:jc w:val="right"/>
        <w:rPr>
          <w:sz w:val="24"/>
          <w:szCs w:val="24"/>
        </w:rPr>
      </w:pPr>
    </w:p>
    <w:p w14:paraId="6FAE85C3" w14:textId="4C1E8A3C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Umowy Nr </w:t>
      </w:r>
      <w:r w:rsidR="00DB01FF">
        <w:rPr>
          <w:sz w:val="24"/>
          <w:szCs w:val="24"/>
        </w:rPr>
        <w:t>……………….</w:t>
      </w:r>
      <w:r w:rsidR="000C2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DB01FF">
        <w:rPr>
          <w:sz w:val="24"/>
          <w:szCs w:val="24"/>
        </w:rPr>
        <w:t xml:space="preserve">…………….. </w:t>
      </w:r>
      <w:r>
        <w:rPr>
          <w:sz w:val="24"/>
          <w:szCs w:val="24"/>
        </w:rPr>
        <w:t>20</w:t>
      </w:r>
      <w:r w:rsidR="00DB01FF">
        <w:rPr>
          <w:sz w:val="24"/>
          <w:szCs w:val="24"/>
        </w:rPr>
        <w:t>2</w:t>
      </w:r>
      <w:r w:rsidR="0073216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154E743E" w14:textId="77777777" w:rsidR="00531C18" w:rsidRPr="00F31CE9" w:rsidRDefault="00531C18" w:rsidP="00531C18">
      <w:pPr>
        <w:rPr>
          <w:sz w:val="18"/>
          <w:szCs w:val="18"/>
        </w:rPr>
      </w:pPr>
    </w:p>
    <w:p w14:paraId="16E432C2" w14:textId="77777777" w:rsidR="00515739" w:rsidRDefault="00515739" w:rsidP="00964E19">
      <w:pPr>
        <w:pStyle w:val="Tytu"/>
        <w:spacing w:line="240" w:lineRule="auto"/>
        <w:ind w:firstLine="709"/>
        <w:rPr>
          <w:sz w:val="32"/>
          <w:szCs w:val="24"/>
        </w:rPr>
      </w:pPr>
    </w:p>
    <w:p w14:paraId="7DCE3660" w14:textId="78BD72A6" w:rsidR="00964E19" w:rsidRPr="00964E19" w:rsidRDefault="00964E19" w:rsidP="00964E19">
      <w:pPr>
        <w:pStyle w:val="Tytu"/>
        <w:spacing w:line="240" w:lineRule="auto"/>
        <w:ind w:firstLine="709"/>
        <w:rPr>
          <w:sz w:val="32"/>
          <w:szCs w:val="24"/>
        </w:rPr>
      </w:pPr>
      <w:r w:rsidRPr="00964E19">
        <w:rPr>
          <w:sz w:val="32"/>
          <w:szCs w:val="24"/>
        </w:rPr>
        <w:t>Dane dotyczące stron umowy</w:t>
      </w:r>
    </w:p>
    <w:p w14:paraId="6B09087E" w14:textId="77777777" w:rsidR="00531C18" w:rsidRDefault="00531C18" w:rsidP="00531C18">
      <w:pPr>
        <w:ind w:left="360"/>
        <w:jc w:val="both"/>
        <w:rPr>
          <w:b/>
          <w:szCs w:val="24"/>
        </w:rPr>
      </w:pPr>
    </w:p>
    <w:tbl>
      <w:tblPr>
        <w:tblStyle w:val="Tabela-Siatka"/>
        <w:tblW w:w="14283" w:type="dxa"/>
        <w:tblLook w:val="0000" w:firstRow="0" w:lastRow="0" w:firstColumn="0" w:lastColumn="0" w:noHBand="0" w:noVBand="0"/>
      </w:tblPr>
      <w:tblGrid>
        <w:gridCol w:w="2759"/>
        <w:gridCol w:w="5571"/>
        <w:gridCol w:w="5953"/>
      </w:tblGrid>
      <w:tr w:rsidR="00964E19" w:rsidRPr="001F18F1" w14:paraId="33AF8FDB" w14:textId="77777777" w:rsidTr="00964E19">
        <w:trPr>
          <w:trHeight w:val="542"/>
        </w:trPr>
        <w:tc>
          <w:tcPr>
            <w:tcW w:w="2759" w:type="dxa"/>
          </w:tcPr>
          <w:p w14:paraId="5497C148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1" w:type="dxa"/>
          </w:tcPr>
          <w:p w14:paraId="5CDEDC91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lang w:val="en-US" w:eastAsia="en-US"/>
              </w:rPr>
            </w:pPr>
            <w:r w:rsidRPr="006831F5">
              <w:rPr>
                <w:sz w:val="32"/>
                <w:szCs w:val="24"/>
              </w:rPr>
              <w:t>ZAMAWIAJĄCY</w:t>
            </w:r>
          </w:p>
        </w:tc>
        <w:tc>
          <w:tcPr>
            <w:tcW w:w="5953" w:type="dxa"/>
          </w:tcPr>
          <w:p w14:paraId="6CC098B7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szCs w:val="24"/>
              </w:rPr>
            </w:pPr>
            <w:r w:rsidRPr="006831F5">
              <w:rPr>
                <w:sz w:val="32"/>
                <w:szCs w:val="24"/>
              </w:rPr>
              <w:t>WYKONAWCA</w:t>
            </w:r>
          </w:p>
        </w:tc>
      </w:tr>
      <w:tr w:rsidR="00964E19" w:rsidRPr="002819D0" w14:paraId="63FA3EAC" w14:textId="77777777" w:rsidTr="00964E19">
        <w:trPr>
          <w:trHeight w:val="542"/>
        </w:trPr>
        <w:tc>
          <w:tcPr>
            <w:tcW w:w="2759" w:type="dxa"/>
          </w:tcPr>
          <w:p w14:paraId="712E8345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Pełna nazwa</w:t>
            </w:r>
          </w:p>
        </w:tc>
        <w:tc>
          <w:tcPr>
            <w:tcW w:w="5571" w:type="dxa"/>
          </w:tcPr>
          <w:p w14:paraId="21B9A84C" w14:textId="77777777" w:rsidR="00232E55" w:rsidRPr="00232E55" w:rsidRDefault="00232E55" w:rsidP="00232E55">
            <w:pPr>
              <w:pStyle w:val="Podtytu"/>
            </w:pPr>
          </w:p>
        </w:tc>
        <w:tc>
          <w:tcPr>
            <w:tcW w:w="5953" w:type="dxa"/>
          </w:tcPr>
          <w:p w14:paraId="57013279" w14:textId="77777777" w:rsidR="002819D0" w:rsidRPr="002819D0" w:rsidRDefault="002819D0" w:rsidP="00DB01FF">
            <w:pPr>
              <w:spacing w:line="276" w:lineRule="auto"/>
              <w:ind w:left="68"/>
              <w:rPr>
                <w:b/>
                <w:sz w:val="28"/>
                <w:szCs w:val="28"/>
                <w:lang w:val="en-US"/>
              </w:rPr>
            </w:pPr>
          </w:p>
        </w:tc>
      </w:tr>
      <w:tr w:rsidR="00964E19" w:rsidRPr="001F18F1" w14:paraId="7FDBAC72" w14:textId="77777777" w:rsidTr="00964E19">
        <w:trPr>
          <w:trHeight w:val="692"/>
        </w:trPr>
        <w:tc>
          <w:tcPr>
            <w:tcW w:w="2759" w:type="dxa"/>
          </w:tcPr>
          <w:p w14:paraId="124329D9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571" w:type="dxa"/>
          </w:tcPr>
          <w:p w14:paraId="35B35BE7" w14:textId="7CB82A17" w:rsidR="00964E19" w:rsidRPr="006831F5" w:rsidRDefault="00964E19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953" w:type="dxa"/>
          </w:tcPr>
          <w:p w14:paraId="00F987CE" w14:textId="7BE43452" w:rsidR="00964E19" w:rsidRPr="00F31CE9" w:rsidRDefault="00964E19" w:rsidP="00AE66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E19" w:rsidRPr="001F18F1" w14:paraId="423090B6" w14:textId="77777777" w:rsidTr="00964E19">
        <w:trPr>
          <w:trHeight w:val="702"/>
        </w:trPr>
        <w:tc>
          <w:tcPr>
            <w:tcW w:w="2759" w:type="dxa"/>
          </w:tcPr>
          <w:p w14:paraId="29737D9D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 w:rsidRPr="00964E19">
              <w:rPr>
                <w:b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5571" w:type="dxa"/>
          </w:tcPr>
          <w:p w14:paraId="4EA6BA23" w14:textId="1C9C8CF0" w:rsidR="00964E19" w:rsidRPr="006831F5" w:rsidRDefault="00964E19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6D3FC334" w14:textId="4033C1BF" w:rsidR="00964E19" w:rsidRPr="00AE66E4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964E19" w:rsidRPr="001F18F1" w14:paraId="4BC96EE3" w14:textId="77777777" w:rsidTr="00964E19">
        <w:trPr>
          <w:trHeight w:val="571"/>
        </w:trPr>
        <w:tc>
          <w:tcPr>
            <w:tcW w:w="2759" w:type="dxa"/>
          </w:tcPr>
          <w:p w14:paraId="5C2C6278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571" w:type="dxa"/>
          </w:tcPr>
          <w:p w14:paraId="2DCA72F5" w14:textId="34DA07F9" w:rsidR="00964E19" w:rsidRPr="00DB01FF" w:rsidRDefault="00964E19" w:rsidP="006831F5">
            <w:pPr>
              <w:pStyle w:val="Teksttreci0"/>
              <w:shd w:val="clear" w:color="auto" w:fill="auto"/>
              <w:spacing w:after="0" w:line="250" w:lineRule="exact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4AA8E0EB" w14:textId="3CD790C7" w:rsidR="00964E19" w:rsidRPr="002819D0" w:rsidRDefault="00964E19" w:rsidP="00045E91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964E19" w:rsidRPr="001F18F1" w14:paraId="109C6159" w14:textId="77777777" w:rsidTr="00964E19">
        <w:trPr>
          <w:trHeight w:val="537"/>
        </w:trPr>
        <w:tc>
          <w:tcPr>
            <w:tcW w:w="2759" w:type="dxa"/>
          </w:tcPr>
          <w:p w14:paraId="09AFDA4D" w14:textId="77777777" w:rsidR="00964E19" w:rsidRPr="00964E19" w:rsidRDefault="00AE66E4" w:rsidP="00964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rachunku bankowego </w:t>
            </w:r>
          </w:p>
        </w:tc>
        <w:tc>
          <w:tcPr>
            <w:tcW w:w="5571" w:type="dxa"/>
          </w:tcPr>
          <w:p w14:paraId="3A567BAA" w14:textId="77777777" w:rsidR="00964E19" w:rsidRPr="006831F5" w:rsidRDefault="00964E19" w:rsidP="006831F5">
            <w:pPr>
              <w:pStyle w:val="Tekstpodstawowy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22D2EB5F" w14:textId="77777777" w:rsidR="00964E19" w:rsidRPr="002819D0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A4F51E5" w14:textId="77777777" w:rsidR="00531C18" w:rsidRDefault="00531C18" w:rsidP="00531C18">
      <w:pPr>
        <w:ind w:left="360"/>
        <w:jc w:val="both"/>
        <w:rPr>
          <w:b/>
          <w:szCs w:val="24"/>
        </w:rPr>
      </w:pPr>
    </w:p>
    <w:sectPr w:rsidR="00531C18" w:rsidSect="00964E19">
      <w:headerReference w:type="even" r:id="rId8"/>
      <w:headerReference w:type="default" r:id="rId9"/>
      <w:footerReference w:type="default" r:id="rId10"/>
      <w:pgSz w:w="16838" w:h="11906" w:orient="landscape"/>
      <w:pgMar w:top="1418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C64A" w14:textId="77777777" w:rsidR="00705EEA" w:rsidRDefault="00705EEA" w:rsidP="00AC3E6B">
      <w:r>
        <w:separator/>
      </w:r>
    </w:p>
  </w:endnote>
  <w:endnote w:type="continuationSeparator" w:id="0">
    <w:p w14:paraId="0A5366CC" w14:textId="77777777" w:rsidR="00705EEA" w:rsidRDefault="00705EEA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99B6143" w14:textId="77777777" w:rsidR="001E0224" w:rsidRDefault="001E0224" w:rsidP="00BA637E">
            <w:pPr>
              <w:pStyle w:val="Stopka"/>
              <w:jc w:val="center"/>
            </w:pPr>
          </w:p>
          <w:p w14:paraId="18EF18F1" w14:textId="77777777"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60B6" w14:textId="77777777" w:rsidR="00705EEA" w:rsidRDefault="00705EEA" w:rsidP="00AC3E6B">
      <w:r>
        <w:separator/>
      </w:r>
    </w:p>
  </w:footnote>
  <w:footnote w:type="continuationSeparator" w:id="0">
    <w:p w14:paraId="05339BB8" w14:textId="77777777" w:rsidR="00705EEA" w:rsidRDefault="00705EEA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45C" w14:textId="77777777" w:rsidR="001E0224" w:rsidRDefault="001E0224">
    <w:pPr>
      <w:pStyle w:val="Nagwek"/>
    </w:pPr>
  </w:p>
  <w:p w14:paraId="47D78DEE" w14:textId="77777777"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19F4" w14:textId="77777777" w:rsidR="001E0224" w:rsidRDefault="001E0224" w:rsidP="00B55288">
    <w:pPr>
      <w:pStyle w:val="Nagwek"/>
      <w:ind w:left="-284"/>
    </w:pPr>
  </w:p>
  <w:p w14:paraId="1E809151" w14:textId="77777777" w:rsidR="001E0224" w:rsidRDefault="001E0224" w:rsidP="00B55288">
    <w:pPr>
      <w:pStyle w:val="Nagwek"/>
      <w:ind w:left="-284"/>
      <w:rPr>
        <w:sz w:val="18"/>
      </w:rPr>
    </w:pPr>
  </w:p>
  <w:p w14:paraId="45538493" w14:textId="08DB6679" w:rsidR="00344F15" w:rsidRPr="00612F33" w:rsidRDefault="00344F15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</w:t>
    </w:r>
    <w:r w:rsidR="00DB01FF">
      <w:rPr>
        <w:b/>
        <w:sz w:val="22"/>
      </w:rPr>
      <w:t>RR.271.1.</w:t>
    </w:r>
    <w:r w:rsidR="007B528B">
      <w:rPr>
        <w:b/>
        <w:sz w:val="22"/>
      </w:rPr>
      <w:t>13</w:t>
    </w:r>
    <w:r w:rsidR="00DB01FF">
      <w:rPr>
        <w:b/>
        <w:sz w:val="22"/>
      </w:rPr>
      <w:t>.202</w:t>
    </w:r>
    <w:r w:rsidR="00515739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26B42CEE"/>
    <w:lvl w:ilvl="0" w:tplc="0C9AC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507B"/>
    <w:multiLevelType w:val="hybridMultilevel"/>
    <w:tmpl w:val="B7CC84DE"/>
    <w:lvl w:ilvl="0" w:tplc="B8121C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5166133">
    <w:abstractNumId w:val="10"/>
  </w:num>
  <w:num w:numId="2" w16cid:durableId="253904591">
    <w:abstractNumId w:val="7"/>
  </w:num>
  <w:num w:numId="3" w16cid:durableId="247078072">
    <w:abstractNumId w:val="15"/>
  </w:num>
  <w:num w:numId="4" w16cid:durableId="670912260">
    <w:abstractNumId w:val="22"/>
  </w:num>
  <w:num w:numId="5" w16cid:durableId="2028094158">
    <w:abstractNumId w:val="24"/>
  </w:num>
  <w:num w:numId="6" w16cid:durableId="1197158692">
    <w:abstractNumId w:val="14"/>
  </w:num>
  <w:num w:numId="7" w16cid:durableId="416174928">
    <w:abstractNumId w:val="9"/>
  </w:num>
  <w:num w:numId="8" w16cid:durableId="859901927">
    <w:abstractNumId w:val="16"/>
  </w:num>
  <w:num w:numId="9" w16cid:durableId="366565949">
    <w:abstractNumId w:val="8"/>
  </w:num>
  <w:num w:numId="10" w16cid:durableId="486478619">
    <w:abstractNumId w:val="20"/>
  </w:num>
  <w:num w:numId="11" w16cid:durableId="2045589960">
    <w:abstractNumId w:val="18"/>
  </w:num>
  <w:num w:numId="12" w16cid:durableId="314114961">
    <w:abstractNumId w:val="6"/>
  </w:num>
  <w:num w:numId="13" w16cid:durableId="1923446570">
    <w:abstractNumId w:val="17"/>
  </w:num>
  <w:num w:numId="14" w16cid:durableId="1578831673">
    <w:abstractNumId w:val="11"/>
  </w:num>
  <w:num w:numId="15" w16cid:durableId="944460751">
    <w:abstractNumId w:val="21"/>
  </w:num>
  <w:num w:numId="16" w16cid:durableId="1261835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5955255">
    <w:abstractNumId w:val="5"/>
  </w:num>
  <w:num w:numId="18" w16cid:durableId="2127772759">
    <w:abstractNumId w:val="23"/>
  </w:num>
  <w:num w:numId="19" w16cid:durableId="15973281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8708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4677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4CBA"/>
    <w:rsid w:val="00017B06"/>
    <w:rsid w:val="000237BA"/>
    <w:rsid w:val="0002723B"/>
    <w:rsid w:val="000341BC"/>
    <w:rsid w:val="00036467"/>
    <w:rsid w:val="0004083C"/>
    <w:rsid w:val="00041FBB"/>
    <w:rsid w:val="0004331B"/>
    <w:rsid w:val="00043937"/>
    <w:rsid w:val="000439A9"/>
    <w:rsid w:val="000443E5"/>
    <w:rsid w:val="00045E91"/>
    <w:rsid w:val="00055278"/>
    <w:rsid w:val="00056362"/>
    <w:rsid w:val="00056709"/>
    <w:rsid w:val="0006081E"/>
    <w:rsid w:val="00061385"/>
    <w:rsid w:val="000741F8"/>
    <w:rsid w:val="000745E2"/>
    <w:rsid w:val="00075299"/>
    <w:rsid w:val="00075DF7"/>
    <w:rsid w:val="000826A6"/>
    <w:rsid w:val="000859B7"/>
    <w:rsid w:val="0008624E"/>
    <w:rsid w:val="000A7BA0"/>
    <w:rsid w:val="000B106A"/>
    <w:rsid w:val="000B1EA0"/>
    <w:rsid w:val="000B516A"/>
    <w:rsid w:val="000B6EC1"/>
    <w:rsid w:val="000C247E"/>
    <w:rsid w:val="000C7EAC"/>
    <w:rsid w:val="000D12F4"/>
    <w:rsid w:val="000D32EB"/>
    <w:rsid w:val="000D4A99"/>
    <w:rsid w:val="000E0817"/>
    <w:rsid w:val="000E1AA4"/>
    <w:rsid w:val="000E1DE8"/>
    <w:rsid w:val="000E3591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A94"/>
    <w:rsid w:val="00125F3B"/>
    <w:rsid w:val="001338F9"/>
    <w:rsid w:val="0013636A"/>
    <w:rsid w:val="00136A86"/>
    <w:rsid w:val="00137995"/>
    <w:rsid w:val="0014179E"/>
    <w:rsid w:val="00144EA4"/>
    <w:rsid w:val="00147657"/>
    <w:rsid w:val="00153AEA"/>
    <w:rsid w:val="00160FE0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1765D"/>
    <w:rsid w:val="00217A4F"/>
    <w:rsid w:val="00221474"/>
    <w:rsid w:val="0022695B"/>
    <w:rsid w:val="002279D5"/>
    <w:rsid w:val="00232E55"/>
    <w:rsid w:val="00235272"/>
    <w:rsid w:val="00235A16"/>
    <w:rsid w:val="002367BB"/>
    <w:rsid w:val="00240925"/>
    <w:rsid w:val="00241EED"/>
    <w:rsid w:val="00242FF0"/>
    <w:rsid w:val="00246311"/>
    <w:rsid w:val="002463F0"/>
    <w:rsid w:val="002516AD"/>
    <w:rsid w:val="00254000"/>
    <w:rsid w:val="00254237"/>
    <w:rsid w:val="002600F3"/>
    <w:rsid w:val="00265D60"/>
    <w:rsid w:val="002730BE"/>
    <w:rsid w:val="002819D0"/>
    <w:rsid w:val="00281FEF"/>
    <w:rsid w:val="002919EC"/>
    <w:rsid w:val="002956DB"/>
    <w:rsid w:val="002971C9"/>
    <w:rsid w:val="002A6404"/>
    <w:rsid w:val="002B4E95"/>
    <w:rsid w:val="002B5BB4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43E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4185C"/>
    <w:rsid w:val="00342F7F"/>
    <w:rsid w:val="00344F15"/>
    <w:rsid w:val="00345678"/>
    <w:rsid w:val="00346370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460F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5BB3"/>
    <w:rsid w:val="00400E12"/>
    <w:rsid w:val="00410307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4F36"/>
    <w:rsid w:val="004715D7"/>
    <w:rsid w:val="004754FE"/>
    <w:rsid w:val="00480887"/>
    <w:rsid w:val="0049478F"/>
    <w:rsid w:val="0049600D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28BB"/>
    <w:rsid w:val="004E4BEE"/>
    <w:rsid w:val="004F1B4D"/>
    <w:rsid w:val="004F20F3"/>
    <w:rsid w:val="004F377D"/>
    <w:rsid w:val="004F3BCE"/>
    <w:rsid w:val="00501AF7"/>
    <w:rsid w:val="00507099"/>
    <w:rsid w:val="005106A8"/>
    <w:rsid w:val="005134F8"/>
    <w:rsid w:val="0051357E"/>
    <w:rsid w:val="00515739"/>
    <w:rsid w:val="00515F63"/>
    <w:rsid w:val="00517556"/>
    <w:rsid w:val="00530ED6"/>
    <w:rsid w:val="00531C18"/>
    <w:rsid w:val="00533B16"/>
    <w:rsid w:val="00535A8A"/>
    <w:rsid w:val="005413E7"/>
    <w:rsid w:val="005501EA"/>
    <w:rsid w:val="00550219"/>
    <w:rsid w:val="00550736"/>
    <w:rsid w:val="00552945"/>
    <w:rsid w:val="005546E4"/>
    <w:rsid w:val="0055645D"/>
    <w:rsid w:val="00560455"/>
    <w:rsid w:val="00560983"/>
    <w:rsid w:val="0056285A"/>
    <w:rsid w:val="0056410F"/>
    <w:rsid w:val="0056695B"/>
    <w:rsid w:val="005672F9"/>
    <w:rsid w:val="00576C65"/>
    <w:rsid w:val="00581414"/>
    <w:rsid w:val="00583538"/>
    <w:rsid w:val="0058557D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1D8"/>
    <w:rsid w:val="006165B9"/>
    <w:rsid w:val="00617881"/>
    <w:rsid w:val="006179D0"/>
    <w:rsid w:val="00621F38"/>
    <w:rsid w:val="00622E55"/>
    <w:rsid w:val="00631E6E"/>
    <w:rsid w:val="006342D9"/>
    <w:rsid w:val="00634A2A"/>
    <w:rsid w:val="00636212"/>
    <w:rsid w:val="0063707B"/>
    <w:rsid w:val="00642A48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1F5"/>
    <w:rsid w:val="00683F54"/>
    <w:rsid w:val="00685793"/>
    <w:rsid w:val="00686013"/>
    <w:rsid w:val="00693B71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349F"/>
    <w:rsid w:val="006D6E5A"/>
    <w:rsid w:val="006D7653"/>
    <w:rsid w:val="006E463B"/>
    <w:rsid w:val="006E6C41"/>
    <w:rsid w:val="006F3487"/>
    <w:rsid w:val="006F761B"/>
    <w:rsid w:val="00700BB1"/>
    <w:rsid w:val="00705EEA"/>
    <w:rsid w:val="00712AB4"/>
    <w:rsid w:val="0072011B"/>
    <w:rsid w:val="007262AC"/>
    <w:rsid w:val="00732161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B3758"/>
    <w:rsid w:val="007B528B"/>
    <w:rsid w:val="007B5BC5"/>
    <w:rsid w:val="007B76D3"/>
    <w:rsid w:val="007C3318"/>
    <w:rsid w:val="007C5039"/>
    <w:rsid w:val="007D0957"/>
    <w:rsid w:val="007D2389"/>
    <w:rsid w:val="007D540C"/>
    <w:rsid w:val="007D5BE8"/>
    <w:rsid w:val="007D7E45"/>
    <w:rsid w:val="007E064A"/>
    <w:rsid w:val="007E6CC7"/>
    <w:rsid w:val="007F19B7"/>
    <w:rsid w:val="007F3EF9"/>
    <w:rsid w:val="007F40F7"/>
    <w:rsid w:val="00805388"/>
    <w:rsid w:val="00806A5A"/>
    <w:rsid w:val="00806CE1"/>
    <w:rsid w:val="008178D6"/>
    <w:rsid w:val="008217BE"/>
    <w:rsid w:val="008219E8"/>
    <w:rsid w:val="00821F7D"/>
    <w:rsid w:val="00833E30"/>
    <w:rsid w:val="0084157A"/>
    <w:rsid w:val="00843BC7"/>
    <w:rsid w:val="00853B0B"/>
    <w:rsid w:val="00862A2F"/>
    <w:rsid w:val="00865443"/>
    <w:rsid w:val="00866091"/>
    <w:rsid w:val="008660A9"/>
    <w:rsid w:val="0087294F"/>
    <w:rsid w:val="00872A4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4BD5"/>
    <w:rsid w:val="008A6F59"/>
    <w:rsid w:val="008A72C5"/>
    <w:rsid w:val="008B3C6B"/>
    <w:rsid w:val="008B7120"/>
    <w:rsid w:val="008C04DF"/>
    <w:rsid w:val="008C693D"/>
    <w:rsid w:val="008C7E6F"/>
    <w:rsid w:val="008D022B"/>
    <w:rsid w:val="008D2B02"/>
    <w:rsid w:val="008D3744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724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19"/>
    <w:rsid w:val="00964E21"/>
    <w:rsid w:val="00965417"/>
    <w:rsid w:val="009665C6"/>
    <w:rsid w:val="009729BF"/>
    <w:rsid w:val="00976A2A"/>
    <w:rsid w:val="00976CB8"/>
    <w:rsid w:val="00977071"/>
    <w:rsid w:val="00982B17"/>
    <w:rsid w:val="00984467"/>
    <w:rsid w:val="00985289"/>
    <w:rsid w:val="00985BE6"/>
    <w:rsid w:val="009917D7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B5C74"/>
    <w:rsid w:val="009C044C"/>
    <w:rsid w:val="009C16C3"/>
    <w:rsid w:val="009C333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0193"/>
    <w:rsid w:val="00A01E45"/>
    <w:rsid w:val="00A01F94"/>
    <w:rsid w:val="00A0334B"/>
    <w:rsid w:val="00A05317"/>
    <w:rsid w:val="00A05969"/>
    <w:rsid w:val="00A122F3"/>
    <w:rsid w:val="00A15274"/>
    <w:rsid w:val="00A20EC0"/>
    <w:rsid w:val="00A21202"/>
    <w:rsid w:val="00A21CB8"/>
    <w:rsid w:val="00A238B4"/>
    <w:rsid w:val="00A25844"/>
    <w:rsid w:val="00A300F1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7584"/>
    <w:rsid w:val="00A9750D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3F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6E4"/>
    <w:rsid w:val="00AF70E9"/>
    <w:rsid w:val="00AF7F22"/>
    <w:rsid w:val="00B013CB"/>
    <w:rsid w:val="00B0309E"/>
    <w:rsid w:val="00B04A24"/>
    <w:rsid w:val="00B1062C"/>
    <w:rsid w:val="00B11ADA"/>
    <w:rsid w:val="00B13F40"/>
    <w:rsid w:val="00B21522"/>
    <w:rsid w:val="00B31C03"/>
    <w:rsid w:val="00B340F6"/>
    <w:rsid w:val="00B367FA"/>
    <w:rsid w:val="00B3713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308C"/>
    <w:rsid w:val="00B841DA"/>
    <w:rsid w:val="00B84D31"/>
    <w:rsid w:val="00B86B3E"/>
    <w:rsid w:val="00B9364C"/>
    <w:rsid w:val="00BA0C66"/>
    <w:rsid w:val="00BA4529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4E1F"/>
    <w:rsid w:val="00BF58C9"/>
    <w:rsid w:val="00BF5FB1"/>
    <w:rsid w:val="00BF6FCD"/>
    <w:rsid w:val="00BF714F"/>
    <w:rsid w:val="00C03BD8"/>
    <w:rsid w:val="00C1014F"/>
    <w:rsid w:val="00C11F72"/>
    <w:rsid w:val="00C134F2"/>
    <w:rsid w:val="00C20ED8"/>
    <w:rsid w:val="00C24B7F"/>
    <w:rsid w:val="00C264CD"/>
    <w:rsid w:val="00C30E17"/>
    <w:rsid w:val="00C358F3"/>
    <w:rsid w:val="00C3658A"/>
    <w:rsid w:val="00C41F69"/>
    <w:rsid w:val="00C50483"/>
    <w:rsid w:val="00C60823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4790"/>
    <w:rsid w:val="00CD1AF2"/>
    <w:rsid w:val="00CD428B"/>
    <w:rsid w:val="00CE2408"/>
    <w:rsid w:val="00CE3064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21FA9"/>
    <w:rsid w:val="00D229B7"/>
    <w:rsid w:val="00D23EF1"/>
    <w:rsid w:val="00D24695"/>
    <w:rsid w:val="00D27776"/>
    <w:rsid w:val="00D3333E"/>
    <w:rsid w:val="00D35CE2"/>
    <w:rsid w:val="00D374F8"/>
    <w:rsid w:val="00D40E23"/>
    <w:rsid w:val="00D42BEF"/>
    <w:rsid w:val="00D43BC2"/>
    <w:rsid w:val="00D45244"/>
    <w:rsid w:val="00D52E6A"/>
    <w:rsid w:val="00D5354A"/>
    <w:rsid w:val="00D70047"/>
    <w:rsid w:val="00D7431E"/>
    <w:rsid w:val="00D7525B"/>
    <w:rsid w:val="00D82859"/>
    <w:rsid w:val="00D8399F"/>
    <w:rsid w:val="00D83FEA"/>
    <w:rsid w:val="00D85421"/>
    <w:rsid w:val="00D8786A"/>
    <w:rsid w:val="00D9015F"/>
    <w:rsid w:val="00D969BE"/>
    <w:rsid w:val="00D96E32"/>
    <w:rsid w:val="00DA1BD1"/>
    <w:rsid w:val="00DA1EB6"/>
    <w:rsid w:val="00DB01FF"/>
    <w:rsid w:val="00DB3983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6188"/>
    <w:rsid w:val="00DE71D0"/>
    <w:rsid w:val="00DF3468"/>
    <w:rsid w:val="00DF45EE"/>
    <w:rsid w:val="00DF4E7D"/>
    <w:rsid w:val="00E02EC6"/>
    <w:rsid w:val="00E041BF"/>
    <w:rsid w:val="00E04F1B"/>
    <w:rsid w:val="00E1104E"/>
    <w:rsid w:val="00E22561"/>
    <w:rsid w:val="00E24043"/>
    <w:rsid w:val="00E242C6"/>
    <w:rsid w:val="00E24428"/>
    <w:rsid w:val="00E26CA9"/>
    <w:rsid w:val="00E27416"/>
    <w:rsid w:val="00E30024"/>
    <w:rsid w:val="00E301CD"/>
    <w:rsid w:val="00E317CE"/>
    <w:rsid w:val="00E31DB8"/>
    <w:rsid w:val="00E32E5F"/>
    <w:rsid w:val="00E35F6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90F6B"/>
    <w:rsid w:val="00E92E4B"/>
    <w:rsid w:val="00E977B3"/>
    <w:rsid w:val="00EA0BEB"/>
    <w:rsid w:val="00EA2460"/>
    <w:rsid w:val="00EA5710"/>
    <w:rsid w:val="00EB15C9"/>
    <w:rsid w:val="00EB4A0D"/>
    <w:rsid w:val="00EB502A"/>
    <w:rsid w:val="00EC35F5"/>
    <w:rsid w:val="00EC727F"/>
    <w:rsid w:val="00EC7F9D"/>
    <w:rsid w:val="00ED7C33"/>
    <w:rsid w:val="00EE15C8"/>
    <w:rsid w:val="00EE2B13"/>
    <w:rsid w:val="00EE5466"/>
    <w:rsid w:val="00EF1393"/>
    <w:rsid w:val="00F01D5C"/>
    <w:rsid w:val="00F02CA3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1CE9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67A6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E44"/>
    <w:rsid w:val="00FB5040"/>
    <w:rsid w:val="00FB5C38"/>
    <w:rsid w:val="00FC0C31"/>
    <w:rsid w:val="00FC4A53"/>
    <w:rsid w:val="00FD1A2E"/>
    <w:rsid w:val="00FD1DC0"/>
    <w:rsid w:val="00FD4447"/>
    <w:rsid w:val="00FD4686"/>
    <w:rsid w:val="00FD5881"/>
    <w:rsid w:val="00FD5FCC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CFBD7"/>
  <w15:docId w15:val="{CF962E69-6214-4632-8FBE-0EE2260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6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3EC-B030-4C28-8C49-812D05B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26</cp:revision>
  <cp:lastPrinted>2011-10-20T06:12:00Z</cp:lastPrinted>
  <dcterms:created xsi:type="dcterms:W3CDTF">2013-03-18T13:43:00Z</dcterms:created>
  <dcterms:modified xsi:type="dcterms:W3CDTF">2022-08-11T16:42:00Z</dcterms:modified>
</cp:coreProperties>
</file>