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8F07038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D80A66">
        <w:rPr>
          <w:sz w:val="24"/>
        </w:rPr>
        <w:t>5</w:t>
      </w:r>
      <w:r w:rsidRPr="00267243">
        <w:rPr>
          <w:sz w:val="24"/>
        </w:rPr>
        <w:t xml:space="preserve"> do SWZ</w:t>
      </w:r>
    </w:p>
    <w:p w14:paraId="25F3C124" w14:textId="77777777" w:rsidR="00726C97" w:rsidRDefault="00726C97" w:rsidP="00D80A66">
      <w:pPr>
        <w:jc w:val="center"/>
        <w:rPr>
          <w:b/>
          <w:sz w:val="32"/>
          <w:szCs w:val="32"/>
          <w:u w:val="single"/>
        </w:rPr>
      </w:pPr>
    </w:p>
    <w:p w14:paraId="538C1D56" w14:textId="6A966028" w:rsidR="00D80A66" w:rsidRDefault="005B4279" w:rsidP="00D80A66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</w:t>
      </w:r>
      <w:r w:rsidR="00122F28" w:rsidRPr="00122F28">
        <w:rPr>
          <w:b/>
          <w:sz w:val="32"/>
          <w:szCs w:val="32"/>
          <w:u w:val="single"/>
        </w:rPr>
        <w:t xml:space="preserve"> </w:t>
      </w:r>
    </w:p>
    <w:p w14:paraId="3861A45E" w14:textId="57E6FD31" w:rsidR="00D80A66" w:rsidRPr="00122F28" w:rsidRDefault="00D80A66" w:rsidP="00D80A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PODMIOTU  UDOSTĘPNIAJĄCEGO ZASOBY </w:t>
      </w:r>
    </w:p>
    <w:p w14:paraId="508F6153" w14:textId="77777777" w:rsidR="0024051C" w:rsidRDefault="0024051C" w:rsidP="00050057">
      <w:pPr>
        <w:jc w:val="center"/>
        <w:rPr>
          <w:b/>
          <w:sz w:val="24"/>
          <w:szCs w:val="24"/>
        </w:rPr>
      </w:pPr>
    </w:p>
    <w:p w14:paraId="328BAA4B" w14:textId="71BF3CE0" w:rsidR="00524C3D" w:rsidRPr="00524C3D" w:rsidRDefault="00524C3D" w:rsidP="0005005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 w:rsidR="00122F28"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14EB7A79" w14:textId="419FCA99" w:rsidR="005B4279" w:rsidRPr="005B4279" w:rsidRDefault="00524C3D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="005B4279" w:rsidRPr="005B4279">
        <w:rPr>
          <w:b/>
          <w:sz w:val="28"/>
          <w:szCs w:val="28"/>
        </w:rPr>
        <w:t xml:space="preserve">na podstawie art. 125 ust. 1 </w:t>
      </w:r>
      <w:r w:rsidR="005B4279"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1345370E" w:rsidR="005B4279" w:rsidRDefault="005B4279" w:rsidP="005B4279">
      <w:pPr>
        <w:jc w:val="center"/>
        <w:rPr>
          <w:b/>
          <w:sz w:val="22"/>
          <w:szCs w:val="22"/>
        </w:rPr>
      </w:pPr>
    </w:p>
    <w:p w14:paraId="615DD7AB" w14:textId="77777777" w:rsidR="00726C97" w:rsidRDefault="00726C97" w:rsidP="005B4279">
      <w:pPr>
        <w:jc w:val="center"/>
        <w:rPr>
          <w:b/>
          <w:sz w:val="22"/>
          <w:szCs w:val="22"/>
        </w:rPr>
      </w:pPr>
    </w:p>
    <w:p w14:paraId="6561E8C5" w14:textId="41434919" w:rsidR="00596B24" w:rsidRPr="00517143" w:rsidRDefault="00596B24" w:rsidP="00596B24">
      <w:pPr>
        <w:spacing w:before="120"/>
        <w:ind w:firstLine="709"/>
        <w:jc w:val="both"/>
        <w:rPr>
          <w:sz w:val="32"/>
          <w:szCs w:val="32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E53CB4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.2022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 możliwością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 xml:space="preserve">pn. </w:t>
      </w:r>
      <w:r w:rsidRPr="00517143">
        <w:rPr>
          <w:b/>
          <w:bCs/>
          <w:i/>
          <w:iCs/>
          <w:sz w:val="24"/>
          <w:szCs w:val="24"/>
        </w:rPr>
        <w:t>Przebudowa dachu Sali gimnastycznej w budynku Szkoły w</w:t>
      </w:r>
      <w:r>
        <w:rPr>
          <w:b/>
          <w:bCs/>
          <w:i/>
          <w:iCs/>
          <w:sz w:val="24"/>
          <w:szCs w:val="24"/>
        </w:rPr>
        <w:t xml:space="preserve"> </w:t>
      </w:r>
      <w:r w:rsidRPr="00517143">
        <w:rPr>
          <w:b/>
          <w:bCs/>
          <w:i/>
          <w:iCs/>
          <w:sz w:val="24"/>
          <w:szCs w:val="24"/>
        </w:rPr>
        <w:t>Goleniowach</w:t>
      </w:r>
    </w:p>
    <w:p w14:paraId="4D761EAD" w14:textId="6827B52D" w:rsidR="00160428" w:rsidRDefault="00160428" w:rsidP="00160428">
      <w:pPr>
        <w:jc w:val="both"/>
        <w:rPr>
          <w:b/>
          <w:sz w:val="24"/>
          <w:szCs w:val="24"/>
          <w:u w:val="single"/>
        </w:rPr>
      </w:pPr>
    </w:p>
    <w:p w14:paraId="565E7B6E" w14:textId="77777777" w:rsidR="00726C97" w:rsidRDefault="00726C97" w:rsidP="00160428">
      <w:pPr>
        <w:jc w:val="both"/>
        <w:rPr>
          <w:b/>
          <w:sz w:val="24"/>
          <w:szCs w:val="24"/>
          <w:u w:val="single"/>
        </w:rPr>
      </w:pPr>
    </w:p>
    <w:p w14:paraId="34D99FD3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88DC11C" w14:textId="1BD52850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40D5A89B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05B64AEE" w14:textId="5FB21003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2FC464CC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2DAAD87B" w14:textId="77777777" w:rsidR="0024051C" w:rsidRDefault="0024051C" w:rsidP="005B4279">
      <w:pPr>
        <w:rPr>
          <w:color w:val="000000"/>
          <w:sz w:val="24"/>
          <w:szCs w:val="24"/>
        </w:rPr>
      </w:pPr>
    </w:p>
    <w:p w14:paraId="46446CD3" w14:textId="2795820C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60F5714D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288D3846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CB49A5D" w14:textId="77777777" w:rsidR="00F75C71" w:rsidRPr="003F04C3" w:rsidRDefault="00F75C71" w:rsidP="00F75C71">
      <w:pPr>
        <w:pStyle w:val="Akapitzlist"/>
        <w:spacing w:line="360" w:lineRule="auto"/>
        <w:jc w:val="both"/>
        <w:rPr>
          <w:sz w:val="24"/>
          <w:szCs w:val="24"/>
        </w:rPr>
      </w:pPr>
    </w:p>
    <w:p w14:paraId="4792BFD2" w14:textId="05547156" w:rsidR="00F75C71" w:rsidRPr="003F04C3" w:rsidRDefault="00F75C71" w:rsidP="003F04C3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="003F04C3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3F04C3"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615784E8" w14:textId="298C53E0" w:rsidR="0053788B" w:rsidRPr="003F04C3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E46641">
        <w:rPr>
          <w:sz w:val="24"/>
          <w:szCs w:val="24"/>
        </w:rPr>
        <w:t xml:space="preserve">pkt </w:t>
      </w:r>
      <w:r w:rsidR="0053788B">
        <w:rPr>
          <w:sz w:val="24"/>
          <w:szCs w:val="24"/>
        </w:rPr>
        <w:t xml:space="preserve">1), </w:t>
      </w:r>
      <w:r w:rsidR="00D80A66">
        <w:rPr>
          <w:sz w:val="24"/>
          <w:szCs w:val="24"/>
        </w:rPr>
        <w:t>4</w:t>
      </w:r>
      <w:r w:rsidR="0053788B">
        <w:rPr>
          <w:sz w:val="24"/>
          <w:szCs w:val="24"/>
        </w:rPr>
        <w:t xml:space="preserve">) i 7) </w:t>
      </w:r>
      <w:r w:rsidR="00E46641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="0053788B" w:rsidRPr="003F04C3">
        <w:rPr>
          <w:rFonts w:eastAsia="Calibri"/>
          <w:sz w:val="24"/>
          <w:szCs w:val="24"/>
          <w:lang w:eastAsia="ar-SA"/>
        </w:rPr>
        <w:t>(pkt. 2.8.</w:t>
      </w:r>
      <w:r w:rsidR="0053788B">
        <w:rPr>
          <w:rFonts w:eastAsia="Calibri"/>
          <w:sz w:val="24"/>
          <w:szCs w:val="24"/>
          <w:lang w:eastAsia="ar-SA"/>
        </w:rPr>
        <w:t>3</w:t>
      </w:r>
      <w:r w:rsidR="0053788B" w:rsidRPr="003F04C3">
        <w:rPr>
          <w:rFonts w:eastAsia="Calibri"/>
          <w:sz w:val="24"/>
          <w:szCs w:val="24"/>
          <w:lang w:eastAsia="ar-SA"/>
        </w:rPr>
        <w:t>. SWZ)</w:t>
      </w:r>
      <w:r w:rsidR="0053788B" w:rsidRPr="003F04C3">
        <w:rPr>
          <w:sz w:val="24"/>
          <w:szCs w:val="24"/>
        </w:rPr>
        <w:t>.</w:t>
      </w:r>
    </w:p>
    <w:p w14:paraId="4FCBF8FC" w14:textId="34B9FD45" w:rsidR="00F75C71" w:rsidRPr="0053788B" w:rsidRDefault="00F75C71" w:rsidP="0053788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 w:rsidR="0024051C"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 w:rsidR="0024051C"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5F1BCAE4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lastRenderedPageBreak/>
        <w:t>OŚWIADCZENIE DOTYCZĄCE WARUNKÓW UDZIAŁU W POSTĘPOWANIU:</w:t>
      </w:r>
    </w:p>
    <w:p w14:paraId="159A9B3F" w14:textId="57DAB780" w:rsidR="00F75C71" w:rsidRPr="003F04C3" w:rsidRDefault="00F75C71" w:rsidP="009F2DC8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 w:rsidR="004855CF">
        <w:rPr>
          <w:sz w:val="24"/>
          <w:szCs w:val="24"/>
        </w:rPr>
        <w:t>Z</w:t>
      </w:r>
      <w:r w:rsidRPr="003F04C3">
        <w:rPr>
          <w:sz w:val="24"/>
          <w:szCs w:val="24"/>
        </w:rPr>
        <w:t xml:space="preserve">amawiającego </w:t>
      </w:r>
      <w:r w:rsidR="0053788B" w:rsidRPr="003F04C3">
        <w:rPr>
          <w:sz w:val="24"/>
          <w:szCs w:val="24"/>
        </w:rPr>
        <w:t>w</w:t>
      </w:r>
      <w:r w:rsidR="00D80A66">
        <w:rPr>
          <w:sz w:val="24"/>
          <w:szCs w:val="24"/>
        </w:rPr>
        <w:t> </w:t>
      </w:r>
      <w:r w:rsidR="0053788B">
        <w:rPr>
          <w:sz w:val="24"/>
          <w:szCs w:val="24"/>
        </w:rPr>
        <w:t>pkt 2.7. SWZ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>w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674286D7" w14:textId="4D580BA3" w:rsidR="00F75C71" w:rsidRDefault="00F75C71" w:rsidP="00F75C71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45C357F6" w14:textId="77777777" w:rsidR="00E53CB4" w:rsidRDefault="00E53CB4" w:rsidP="00F75C71">
      <w:pPr>
        <w:spacing w:line="360" w:lineRule="auto"/>
        <w:jc w:val="both"/>
        <w:rPr>
          <w:sz w:val="24"/>
          <w:szCs w:val="24"/>
        </w:rPr>
      </w:pPr>
    </w:p>
    <w:p w14:paraId="7E43A201" w14:textId="77777777" w:rsidR="00D80A66" w:rsidRPr="00D80A66" w:rsidRDefault="00D80A66" w:rsidP="00D80A66">
      <w:pPr>
        <w:shd w:val="clear" w:color="auto" w:fill="BFBFBF" w:themeFill="background1" w:themeFillShade="BF"/>
        <w:spacing w:after="120" w:line="360" w:lineRule="auto"/>
        <w:jc w:val="both"/>
        <w:rPr>
          <w:b/>
          <w:sz w:val="24"/>
          <w:szCs w:val="24"/>
        </w:rPr>
      </w:pPr>
      <w:bookmarkStart w:id="0" w:name="_Hlk99009560"/>
      <w:r w:rsidRPr="00D80A66">
        <w:rPr>
          <w:b/>
          <w:sz w:val="24"/>
          <w:szCs w:val="24"/>
        </w:rPr>
        <w:t>OŚWIADCZENIE DOTYCZĄCE PODANYCH INFORMACJI:</w:t>
      </w:r>
      <w:bookmarkEnd w:id="0"/>
    </w:p>
    <w:p w14:paraId="03AB0BBC" w14:textId="721259D9" w:rsidR="00D80A66" w:rsidRDefault="00D80A66" w:rsidP="00D80A66">
      <w:pPr>
        <w:spacing w:before="120" w:after="120" w:line="360" w:lineRule="auto"/>
        <w:jc w:val="both"/>
        <w:rPr>
          <w:sz w:val="24"/>
          <w:szCs w:val="24"/>
        </w:rPr>
      </w:pPr>
      <w:r w:rsidRPr="00D80A66">
        <w:rPr>
          <w:sz w:val="24"/>
          <w:szCs w:val="24"/>
        </w:rPr>
        <w:t xml:space="preserve">Oświadczam, że wszystkie informacje podane w powyższych oświadczeniach są aktualne </w:t>
      </w:r>
      <w:r w:rsidRPr="00D80A66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50DBFBC" w14:textId="77777777" w:rsidR="00E53CB4" w:rsidRDefault="00E53CB4" w:rsidP="00D80A66">
      <w:pPr>
        <w:spacing w:before="120" w:after="120" w:line="360" w:lineRule="auto"/>
        <w:jc w:val="both"/>
        <w:rPr>
          <w:sz w:val="24"/>
          <w:szCs w:val="24"/>
        </w:rPr>
      </w:pPr>
    </w:p>
    <w:p w14:paraId="53EDD914" w14:textId="77777777" w:rsidR="00D80A66" w:rsidRPr="00D80A66" w:rsidRDefault="00D80A66" w:rsidP="00D80A66">
      <w:pPr>
        <w:shd w:val="clear" w:color="auto" w:fill="BFBFBF" w:themeFill="background1" w:themeFillShade="BF"/>
        <w:spacing w:after="120" w:line="360" w:lineRule="auto"/>
        <w:jc w:val="both"/>
        <w:rPr>
          <w:b/>
          <w:sz w:val="24"/>
          <w:szCs w:val="24"/>
        </w:rPr>
      </w:pPr>
      <w:r w:rsidRPr="00D80A66">
        <w:rPr>
          <w:b/>
          <w:sz w:val="24"/>
          <w:szCs w:val="24"/>
        </w:rPr>
        <w:t>INFORMACJA DOTYCZĄCA DOSTĘPU DO PODMIOTOWYCH ŚRODKÓW DOWODOWYCH:</w:t>
      </w:r>
    </w:p>
    <w:p w14:paraId="66ADAD6E" w14:textId="77777777" w:rsidR="00D80A66" w:rsidRPr="00D80A66" w:rsidRDefault="00D80A66" w:rsidP="00D80A66">
      <w:pPr>
        <w:spacing w:after="120" w:line="360" w:lineRule="auto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FE334A5" w14:textId="081F3582" w:rsidR="00D80A66" w:rsidRPr="00D80A66" w:rsidRDefault="00D80A66" w:rsidP="0024051C">
      <w:pPr>
        <w:ind w:left="567" w:hanging="567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D80A66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A67760F" w14:textId="72385AFE" w:rsidR="00D80A66" w:rsidRDefault="00D80A66" w:rsidP="0024051C">
      <w:pPr>
        <w:ind w:left="567"/>
        <w:jc w:val="both"/>
        <w:rPr>
          <w:i/>
        </w:rPr>
      </w:pPr>
      <w:r w:rsidRPr="0024051C">
        <w:rPr>
          <w:i/>
        </w:rPr>
        <w:t>(wskazać podmiotowy środek dowodowy, adres internetowy, wydający urząd lub organ, dokładne dane referencyjne dokumentacji)</w:t>
      </w:r>
    </w:p>
    <w:p w14:paraId="7707B390" w14:textId="77777777" w:rsidR="0024051C" w:rsidRPr="0024051C" w:rsidRDefault="0024051C" w:rsidP="0024051C">
      <w:pPr>
        <w:ind w:left="567"/>
        <w:jc w:val="both"/>
      </w:pPr>
    </w:p>
    <w:p w14:paraId="2E28E84E" w14:textId="5F30A299" w:rsidR="00D80A66" w:rsidRPr="00D80A66" w:rsidRDefault="00D80A66" w:rsidP="0024051C">
      <w:pPr>
        <w:ind w:left="567" w:hanging="567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D80A66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264BD6B" w14:textId="77777777" w:rsidR="00D80A66" w:rsidRPr="0024051C" w:rsidRDefault="00D80A66" w:rsidP="0024051C">
      <w:pPr>
        <w:ind w:left="567"/>
        <w:jc w:val="both"/>
      </w:pPr>
      <w:r w:rsidRPr="0024051C">
        <w:rPr>
          <w:i/>
        </w:rPr>
        <w:t>(wskazać podmiotowy środek dowodowy, adres internetowy, wydający urząd lub organ, dokładne dane referencyjne dokumentacji)</w:t>
      </w:r>
    </w:p>
    <w:p w14:paraId="29A64D54" w14:textId="2E388F0C" w:rsidR="00050057" w:rsidRDefault="00050057" w:rsidP="005B4279">
      <w:pPr>
        <w:jc w:val="both"/>
        <w:rPr>
          <w:i/>
          <w:sz w:val="24"/>
          <w:szCs w:val="24"/>
        </w:rPr>
      </w:pPr>
    </w:p>
    <w:p w14:paraId="4AD496CD" w14:textId="77777777" w:rsidR="00E53CB4" w:rsidRDefault="00E53CB4" w:rsidP="005B4279">
      <w:pPr>
        <w:jc w:val="both"/>
        <w:rPr>
          <w:i/>
          <w:sz w:val="24"/>
          <w:szCs w:val="24"/>
        </w:rPr>
      </w:pPr>
    </w:p>
    <w:p w14:paraId="2ADB20C2" w14:textId="77777777" w:rsidR="002C638A" w:rsidRPr="003F04C3" w:rsidRDefault="002C638A" w:rsidP="002C638A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3F6E75FE" w14:textId="1D928E9B" w:rsidR="0024051C" w:rsidRDefault="0024051C" w:rsidP="005B4279">
      <w:pPr>
        <w:pStyle w:val="Akapitzlist"/>
        <w:ind w:left="0"/>
        <w:rPr>
          <w:b/>
          <w:sz w:val="24"/>
          <w:szCs w:val="24"/>
        </w:rPr>
      </w:pPr>
    </w:p>
    <w:p w14:paraId="1A75A49B" w14:textId="77777777" w:rsidR="00E53CB4" w:rsidRDefault="00E53CB4" w:rsidP="005B4279">
      <w:pPr>
        <w:pStyle w:val="Akapitzlist"/>
        <w:ind w:left="0"/>
        <w:rPr>
          <w:b/>
          <w:sz w:val="24"/>
          <w:szCs w:val="24"/>
        </w:rPr>
      </w:pPr>
    </w:p>
    <w:p w14:paraId="353F2903" w14:textId="77777777" w:rsidR="002C638A" w:rsidRPr="0024051C" w:rsidRDefault="002C638A" w:rsidP="002C638A">
      <w:pPr>
        <w:ind w:left="3969"/>
        <w:jc w:val="center"/>
        <w:rPr>
          <w:bCs/>
          <w:i/>
          <w:sz w:val="22"/>
          <w:szCs w:val="22"/>
        </w:rPr>
      </w:pPr>
      <w:r w:rsidRPr="0024051C">
        <w:rPr>
          <w:bCs/>
          <w:i/>
          <w:sz w:val="22"/>
          <w:szCs w:val="22"/>
        </w:rPr>
        <w:t>Dokument musi być złożony pod rygorem nieważności</w:t>
      </w:r>
    </w:p>
    <w:p w14:paraId="451A1BDB" w14:textId="7D808DB9" w:rsidR="00661EC4" w:rsidRPr="003F04C3" w:rsidRDefault="002C638A" w:rsidP="0024051C">
      <w:pPr>
        <w:ind w:left="3969"/>
        <w:jc w:val="center"/>
        <w:rPr>
          <w:b/>
          <w:sz w:val="24"/>
          <w:szCs w:val="24"/>
        </w:rPr>
      </w:pPr>
      <w:r w:rsidRPr="0024051C">
        <w:rPr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sectPr w:rsidR="00661EC4" w:rsidRPr="003F04C3" w:rsidSect="0024051C">
      <w:headerReference w:type="even" r:id="rId8"/>
      <w:headerReference w:type="default" r:id="rId9"/>
      <w:footerReference w:type="default" r:id="rId10"/>
      <w:pgSz w:w="11906" w:h="16838"/>
      <w:pgMar w:top="1135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8172" w14:textId="77777777" w:rsidR="00B71DF9" w:rsidRDefault="00B71DF9" w:rsidP="00AC3E6B">
      <w:r>
        <w:separator/>
      </w:r>
    </w:p>
  </w:endnote>
  <w:endnote w:type="continuationSeparator" w:id="0">
    <w:p w14:paraId="6DE75C7C" w14:textId="77777777" w:rsidR="00B71DF9" w:rsidRDefault="00B71DF9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7BCE" w14:textId="77777777" w:rsidR="00B71DF9" w:rsidRDefault="00B71DF9" w:rsidP="00AC3E6B">
      <w:r>
        <w:separator/>
      </w:r>
    </w:p>
  </w:footnote>
  <w:footnote w:type="continuationSeparator" w:id="0">
    <w:p w14:paraId="7E82592A" w14:textId="77777777" w:rsidR="00B71DF9" w:rsidRDefault="00B71DF9" w:rsidP="00AC3E6B">
      <w:r>
        <w:continuationSeparator/>
      </w:r>
    </w:p>
  </w:footnote>
  <w:footnote w:id="1">
    <w:p w14:paraId="4EBC54B0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A09CE6A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407041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1F4CD9" w14:textId="77777777" w:rsidR="00F75C71" w:rsidRPr="00761CEB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E38" w14:textId="77777777" w:rsidR="002B4FBB" w:rsidRDefault="002B4FBB" w:rsidP="00B55288">
    <w:pPr>
      <w:pStyle w:val="Nagwek"/>
      <w:ind w:left="-284"/>
      <w:rPr>
        <w:b/>
        <w:sz w:val="22"/>
      </w:rPr>
    </w:pPr>
  </w:p>
  <w:p w14:paraId="5E334A89" w14:textId="77777777" w:rsidR="002B4FBB" w:rsidRDefault="002B4FBB" w:rsidP="00B55288">
    <w:pPr>
      <w:pStyle w:val="Nagwek"/>
      <w:ind w:left="-284"/>
      <w:rPr>
        <w:b/>
        <w:sz w:val="22"/>
      </w:rPr>
    </w:pPr>
  </w:p>
  <w:p w14:paraId="48EB1FA9" w14:textId="17B4A8E8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4FBB">
      <w:rPr>
        <w:b/>
        <w:sz w:val="22"/>
      </w:rPr>
      <w:t>RR.271.1.</w:t>
    </w:r>
    <w:r w:rsidR="00E53CB4">
      <w:rPr>
        <w:b/>
        <w:sz w:val="22"/>
      </w:rPr>
      <w:t>13</w:t>
    </w:r>
    <w:r w:rsidR="002B4FBB">
      <w:rPr>
        <w:b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8ED2B2DA"/>
    <w:lvl w:ilvl="0" w:tplc="CC16E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9111">
    <w:abstractNumId w:val="13"/>
  </w:num>
  <w:num w:numId="2" w16cid:durableId="448625718">
    <w:abstractNumId w:val="11"/>
  </w:num>
  <w:num w:numId="3" w16cid:durableId="202183134">
    <w:abstractNumId w:val="6"/>
  </w:num>
  <w:num w:numId="4" w16cid:durableId="2137675784">
    <w:abstractNumId w:val="9"/>
  </w:num>
  <w:num w:numId="5" w16cid:durableId="1181503665">
    <w:abstractNumId w:val="7"/>
  </w:num>
  <w:num w:numId="6" w16cid:durableId="1559777361">
    <w:abstractNumId w:val="8"/>
  </w:num>
  <w:num w:numId="7" w16cid:durableId="645202420">
    <w:abstractNumId w:val="10"/>
  </w:num>
  <w:num w:numId="8" w16cid:durableId="1887180084">
    <w:abstractNumId w:val="12"/>
  </w:num>
  <w:num w:numId="9" w16cid:durableId="19342767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0057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2F28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2A31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51C"/>
    <w:rsid w:val="00240925"/>
    <w:rsid w:val="00241EED"/>
    <w:rsid w:val="00242FF0"/>
    <w:rsid w:val="002438B2"/>
    <w:rsid w:val="00246311"/>
    <w:rsid w:val="002463F0"/>
    <w:rsid w:val="00253F4D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86E37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4FBB"/>
    <w:rsid w:val="002B75BD"/>
    <w:rsid w:val="002B7BC3"/>
    <w:rsid w:val="002B7E6B"/>
    <w:rsid w:val="002C3F12"/>
    <w:rsid w:val="002C41C2"/>
    <w:rsid w:val="002C4AAD"/>
    <w:rsid w:val="002C638A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A615C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16BC"/>
    <w:rsid w:val="003D626A"/>
    <w:rsid w:val="003D7448"/>
    <w:rsid w:val="003E6736"/>
    <w:rsid w:val="003F04C3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55CF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4C3D"/>
    <w:rsid w:val="00527E34"/>
    <w:rsid w:val="00530ED6"/>
    <w:rsid w:val="00533B16"/>
    <w:rsid w:val="00535A8A"/>
    <w:rsid w:val="00536192"/>
    <w:rsid w:val="0053788B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67A9D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96B24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5BE7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1EC4"/>
    <w:rsid w:val="00663BA6"/>
    <w:rsid w:val="00664FCB"/>
    <w:rsid w:val="006650F7"/>
    <w:rsid w:val="0066584E"/>
    <w:rsid w:val="006674E7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C3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26C97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1BD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2DC8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150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1DF9"/>
    <w:rsid w:val="00B73637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1CE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4320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4A6C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1D93"/>
    <w:rsid w:val="00D52E6A"/>
    <w:rsid w:val="00D5354A"/>
    <w:rsid w:val="00D61D84"/>
    <w:rsid w:val="00D63EA6"/>
    <w:rsid w:val="00D70047"/>
    <w:rsid w:val="00D72915"/>
    <w:rsid w:val="00D73231"/>
    <w:rsid w:val="00D7431E"/>
    <w:rsid w:val="00D7525B"/>
    <w:rsid w:val="00D76966"/>
    <w:rsid w:val="00D80931"/>
    <w:rsid w:val="00D80A66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641"/>
    <w:rsid w:val="00E46A41"/>
    <w:rsid w:val="00E5260F"/>
    <w:rsid w:val="00E53CB4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01D6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75C71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F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F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60</cp:revision>
  <cp:lastPrinted>2019-08-11T18:16:00Z</cp:lastPrinted>
  <dcterms:created xsi:type="dcterms:W3CDTF">2014-10-09T16:51:00Z</dcterms:created>
  <dcterms:modified xsi:type="dcterms:W3CDTF">2022-08-11T16:40:00Z</dcterms:modified>
</cp:coreProperties>
</file>