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23DD" w14:textId="77777777" w:rsidR="00A40E8C" w:rsidRDefault="00A40E8C" w:rsidP="00672086">
      <w:pPr>
        <w:jc w:val="right"/>
        <w:rPr>
          <w:sz w:val="24"/>
        </w:rPr>
      </w:pPr>
    </w:p>
    <w:p w14:paraId="6F3751CF" w14:textId="7E876F13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77777777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79103EFE" w14:textId="77777777" w:rsidR="00524C3D" w:rsidRDefault="00524C3D" w:rsidP="00160428">
      <w:pPr>
        <w:jc w:val="both"/>
        <w:rPr>
          <w:bCs/>
          <w:sz w:val="24"/>
          <w:szCs w:val="24"/>
        </w:rPr>
      </w:pPr>
    </w:p>
    <w:p w14:paraId="59A67C84" w14:textId="67050571" w:rsidR="00B36D72" w:rsidRPr="00517143" w:rsidRDefault="00B36D72" w:rsidP="00B36D72">
      <w:pPr>
        <w:spacing w:before="120"/>
        <w:ind w:firstLine="709"/>
        <w:jc w:val="both"/>
        <w:rPr>
          <w:sz w:val="32"/>
          <w:szCs w:val="3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5A37D6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517143" w:rsidRPr="00517143">
        <w:rPr>
          <w:b/>
          <w:bCs/>
          <w:i/>
          <w:iCs/>
          <w:sz w:val="24"/>
          <w:szCs w:val="24"/>
        </w:rPr>
        <w:t>Przebudowa dachu Sali gimnastycznej w budynku Szkoły w</w:t>
      </w:r>
      <w:r w:rsidR="00164EE2">
        <w:rPr>
          <w:b/>
          <w:bCs/>
          <w:i/>
          <w:iCs/>
          <w:sz w:val="24"/>
          <w:szCs w:val="24"/>
        </w:rPr>
        <w:t xml:space="preserve"> </w:t>
      </w:r>
      <w:r w:rsidR="00517143" w:rsidRPr="00517143">
        <w:rPr>
          <w:b/>
          <w:bCs/>
          <w:i/>
          <w:iCs/>
          <w:sz w:val="24"/>
          <w:szCs w:val="24"/>
        </w:rPr>
        <w:t>Goleniowach</w:t>
      </w:r>
    </w:p>
    <w:p w14:paraId="4D761EAD" w14:textId="4800298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49452935" w14:textId="1451A780" w:rsidR="002B4FBB" w:rsidRDefault="002B4FBB" w:rsidP="00160428">
      <w:pPr>
        <w:jc w:val="both"/>
        <w:rPr>
          <w:b/>
          <w:sz w:val="24"/>
          <w:szCs w:val="24"/>
          <w:u w:val="single"/>
        </w:rPr>
      </w:pPr>
    </w:p>
    <w:p w14:paraId="1B938EDA" w14:textId="77777777" w:rsidR="00B36D72" w:rsidRPr="005B4279" w:rsidRDefault="00B36D72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43087648" w14:textId="0EB88149" w:rsidR="009F2DC8" w:rsidRDefault="009F2DC8" w:rsidP="005B4279">
      <w:pPr>
        <w:jc w:val="both"/>
        <w:rPr>
          <w:b/>
          <w:sz w:val="24"/>
          <w:szCs w:val="24"/>
          <w:u w:val="single"/>
        </w:rPr>
      </w:pPr>
    </w:p>
    <w:p w14:paraId="5744972C" w14:textId="77777777" w:rsidR="004977AE" w:rsidRPr="003F04C3" w:rsidRDefault="004977AE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38C8DDD0" w:rsidR="00F75C71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0CF23860" w14:textId="77777777" w:rsidR="00B36D72" w:rsidRPr="003F04C3" w:rsidRDefault="00B36D72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615784E8" w14:textId="06DC0143" w:rsidR="0053788B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4129266E" w14:textId="6EC5CE98" w:rsidR="00B36D72" w:rsidRDefault="00B36D72" w:rsidP="00B36D72">
      <w:pPr>
        <w:spacing w:line="360" w:lineRule="auto"/>
        <w:jc w:val="both"/>
        <w:rPr>
          <w:sz w:val="24"/>
          <w:szCs w:val="24"/>
        </w:rPr>
      </w:pPr>
    </w:p>
    <w:p w14:paraId="359392A2" w14:textId="796D2824" w:rsidR="00B36D72" w:rsidRDefault="00B36D72" w:rsidP="00B36D72">
      <w:pPr>
        <w:spacing w:line="360" w:lineRule="auto"/>
        <w:jc w:val="both"/>
        <w:rPr>
          <w:sz w:val="24"/>
          <w:szCs w:val="24"/>
        </w:rPr>
      </w:pPr>
    </w:p>
    <w:p w14:paraId="0A69B23E" w14:textId="77777777" w:rsidR="00B36D72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3C317115" w14:textId="43697D1D" w:rsidR="00F75C71" w:rsidRDefault="00F75C71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F18AE4" w14:textId="77777777" w:rsidR="00B36D72" w:rsidRPr="003F04C3" w:rsidRDefault="00B36D72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FCBF8FC" w14:textId="3B5A6B4E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B36D72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21BAE666" w14:textId="77777777" w:rsidR="0053788B" w:rsidRPr="003F04C3" w:rsidRDefault="0053788B" w:rsidP="0053788B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48436385" w14:textId="77777777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5C4DC539" w14:textId="77777777" w:rsidR="00F75C71" w:rsidRPr="004855CF" w:rsidRDefault="00F75C71" w:rsidP="00F75C71">
      <w:pPr>
        <w:spacing w:line="360" w:lineRule="auto"/>
        <w:jc w:val="both"/>
        <w:rPr>
          <w:sz w:val="22"/>
          <w:szCs w:val="22"/>
        </w:rPr>
      </w:pPr>
      <w:bookmarkStart w:id="0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2E9408BB" w14:textId="2529225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53788B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4855CF">
        <w:rPr>
          <w:sz w:val="24"/>
          <w:szCs w:val="24"/>
        </w:rPr>
        <w:t> </w:t>
      </w:r>
      <w:r w:rsidR="0053788B">
        <w:rPr>
          <w:sz w:val="24"/>
          <w:szCs w:val="24"/>
        </w:rPr>
        <w:t xml:space="preserve">pkt 2.7. </w:t>
      </w:r>
      <w:bookmarkEnd w:id="0"/>
      <w:r w:rsidR="0053788B">
        <w:rPr>
          <w:sz w:val="24"/>
          <w:szCs w:val="24"/>
        </w:rPr>
        <w:t xml:space="preserve">SWZ </w:t>
      </w:r>
    </w:p>
    <w:p w14:paraId="001FAC6E" w14:textId="74563E30" w:rsidR="00F75C71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05F0721C" w14:textId="0759F376" w:rsidR="009F2DC8" w:rsidRPr="004855CF" w:rsidRDefault="00F75C71" w:rsidP="009F2DC8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 w:rsidR="004855CF"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>]</w:t>
      </w:r>
      <w:r w:rsidR="009F2DC8" w:rsidRPr="004855CF">
        <w:rPr>
          <w:sz w:val="22"/>
          <w:szCs w:val="22"/>
        </w:rPr>
        <w:t xml:space="preserve"> </w:t>
      </w:r>
    </w:p>
    <w:p w14:paraId="159A9B3F" w14:textId="337DAF90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 w:rsidR="0053788B">
        <w:rPr>
          <w:sz w:val="24"/>
          <w:szCs w:val="24"/>
        </w:rPr>
        <w:t>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4FFAEA3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B967FF0" w14:textId="77777777" w:rsidR="009F2DC8" w:rsidRPr="003F04C3" w:rsidRDefault="009F2DC8" w:rsidP="009F2DC8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5B135577" w14:textId="77777777" w:rsidR="00F75C71" w:rsidRPr="003F04C3" w:rsidRDefault="00F75C71" w:rsidP="00F75C71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lastRenderedPageBreak/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0563BA25" w14:textId="77777777" w:rsidR="00212A3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 w:rsidR="00212A31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12A31"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3F04C3">
        <w:rPr>
          <w:i/>
          <w:sz w:val="24"/>
          <w:szCs w:val="24"/>
        </w:rPr>
        <w:t>(wskazać nazwę/y podmiotu/ów)</w:t>
      </w:r>
      <w:bookmarkEnd w:id="1"/>
      <w:r w:rsidR="00212A31"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</w:t>
      </w:r>
      <w:r w:rsidR="00212A31"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w następującym zakresie: </w:t>
      </w:r>
    </w:p>
    <w:p w14:paraId="0FC29937" w14:textId="345D8DA9" w:rsidR="00F75C7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 w:rsidR="00212A31"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4A3B9B2B" w14:textId="3E7E4708" w:rsidR="00212A31" w:rsidRPr="003F04C3" w:rsidRDefault="00212A3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377C846F" w14:textId="77777777" w:rsidR="00F75C71" w:rsidRPr="003955E7" w:rsidRDefault="00F75C71" w:rsidP="00F75C71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713A1B53" w14:textId="411BDC1A" w:rsidR="00050057" w:rsidRDefault="00050057" w:rsidP="005B4279">
      <w:pPr>
        <w:jc w:val="both"/>
        <w:rPr>
          <w:i/>
          <w:sz w:val="24"/>
          <w:szCs w:val="24"/>
        </w:rPr>
      </w:pPr>
    </w:p>
    <w:p w14:paraId="64D7B446" w14:textId="422BD1AC" w:rsidR="00212A31" w:rsidRDefault="00212A31" w:rsidP="005B4279">
      <w:pPr>
        <w:jc w:val="both"/>
        <w:rPr>
          <w:i/>
          <w:sz w:val="24"/>
          <w:szCs w:val="24"/>
        </w:rPr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8"/>
      <w:headerReference w:type="default" r:id="rId9"/>
      <w:footerReference w:type="default" r:id="rId10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7395" w14:textId="77777777" w:rsidR="005A66C2" w:rsidRDefault="005A66C2" w:rsidP="00AC3E6B">
      <w:r>
        <w:separator/>
      </w:r>
    </w:p>
  </w:endnote>
  <w:endnote w:type="continuationSeparator" w:id="0">
    <w:p w14:paraId="462EAB34" w14:textId="77777777" w:rsidR="005A66C2" w:rsidRDefault="005A66C2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DADF" w14:textId="77777777" w:rsidR="005A66C2" w:rsidRDefault="005A66C2" w:rsidP="00AC3E6B">
      <w:r>
        <w:separator/>
      </w:r>
    </w:p>
  </w:footnote>
  <w:footnote w:type="continuationSeparator" w:id="0">
    <w:p w14:paraId="69D96A92" w14:textId="77777777" w:rsidR="005A66C2" w:rsidRDefault="005A66C2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12C050B3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5A37D6">
      <w:rPr>
        <w:b/>
        <w:sz w:val="22"/>
      </w:rPr>
      <w:t>13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4EE2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6C37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977AE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14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37D6"/>
    <w:rsid w:val="005A5591"/>
    <w:rsid w:val="005A66C2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0BEC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6D72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C663B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59</cp:revision>
  <cp:lastPrinted>2019-08-11T18:16:00Z</cp:lastPrinted>
  <dcterms:created xsi:type="dcterms:W3CDTF">2014-10-09T16:51:00Z</dcterms:created>
  <dcterms:modified xsi:type="dcterms:W3CDTF">2022-08-11T16:39:00Z</dcterms:modified>
</cp:coreProperties>
</file>