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07502B57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F27F20">
        <w:rPr>
          <w:sz w:val="24"/>
        </w:rPr>
        <w:t>1</w:t>
      </w:r>
      <w:r w:rsidRPr="00267243">
        <w:rPr>
          <w:sz w:val="24"/>
        </w:rPr>
        <w:t xml:space="preserve"> do SWZ</w:t>
      </w:r>
    </w:p>
    <w:p w14:paraId="384A5D6C" w14:textId="77777777" w:rsidR="00672086" w:rsidRDefault="00672086" w:rsidP="00672086">
      <w:pPr>
        <w:jc w:val="right"/>
      </w:pPr>
    </w:p>
    <w:p w14:paraId="17EECF61" w14:textId="77777777" w:rsidR="00E67AC2" w:rsidRDefault="00E67AC2" w:rsidP="00672086">
      <w:pPr>
        <w:jc w:val="right"/>
      </w:pPr>
    </w:p>
    <w:p w14:paraId="3F96793B" w14:textId="77777777" w:rsidR="0050112F" w:rsidRDefault="0050112F" w:rsidP="00672086">
      <w:pPr>
        <w:ind w:left="709" w:hanging="709"/>
        <w:jc w:val="center"/>
        <w:rPr>
          <w:b/>
          <w:sz w:val="32"/>
        </w:rPr>
      </w:pPr>
    </w:p>
    <w:p w14:paraId="0AB5A0BB" w14:textId="77777777" w:rsidR="00672086" w:rsidRDefault="00672086" w:rsidP="00672086">
      <w:pPr>
        <w:ind w:left="709" w:hanging="709"/>
        <w:jc w:val="center"/>
        <w:rPr>
          <w:sz w:val="28"/>
        </w:rPr>
      </w:pPr>
      <w:r>
        <w:rPr>
          <w:b/>
          <w:sz w:val="32"/>
        </w:rPr>
        <w:t>SZCZEGÓŁOWY  OPIS  PRZEDMIOTU  ZAMÓWIENIA</w:t>
      </w:r>
      <w:r>
        <w:rPr>
          <w:sz w:val="28"/>
        </w:rPr>
        <w:t>,</w:t>
      </w:r>
    </w:p>
    <w:p w14:paraId="74E3E6AB" w14:textId="77777777" w:rsidR="00672086" w:rsidRDefault="00672086" w:rsidP="00672086">
      <w:pPr>
        <w:jc w:val="both"/>
        <w:rPr>
          <w:color w:val="000000"/>
          <w:sz w:val="24"/>
        </w:rPr>
      </w:pPr>
    </w:p>
    <w:p w14:paraId="66152BEC" w14:textId="2C94C864" w:rsidR="008E44C9" w:rsidRDefault="00672086" w:rsidP="007C35D3">
      <w:pPr>
        <w:jc w:val="center"/>
        <w:rPr>
          <w:sz w:val="24"/>
          <w:szCs w:val="24"/>
        </w:rPr>
      </w:pPr>
      <w:r w:rsidRPr="00267243">
        <w:rPr>
          <w:sz w:val="24"/>
          <w:szCs w:val="24"/>
        </w:rPr>
        <w:t xml:space="preserve">na roboty budowlane (Znak sprawy </w:t>
      </w:r>
      <w:r w:rsidR="00707A84">
        <w:rPr>
          <w:sz w:val="24"/>
          <w:szCs w:val="24"/>
        </w:rPr>
        <w:t>RR.271.1.</w:t>
      </w:r>
      <w:r w:rsidR="00353929">
        <w:rPr>
          <w:sz w:val="24"/>
          <w:szCs w:val="24"/>
        </w:rPr>
        <w:t>13</w:t>
      </w:r>
      <w:r w:rsidR="00707A84">
        <w:rPr>
          <w:sz w:val="24"/>
          <w:szCs w:val="24"/>
        </w:rPr>
        <w:t>.202</w:t>
      </w:r>
      <w:r w:rsidR="0051747F">
        <w:rPr>
          <w:sz w:val="24"/>
          <w:szCs w:val="24"/>
        </w:rPr>
        <w:t>2</w:t>
      </w:r>
      <w:r w:rsidRPr="00267243">
        <w:rPr>
          <w:sz w:val="24"/>
          <w:szCs w:val="24"/>
        </w:rPr>
        <w:t xml:space="preserve">) </w:t>
      </w:r>
    </w:p>
    <w:p w14:paraId="5542FC09" w14:textId="77777777" w:rsidR="0030056F" w:rsidRDefault="0030056F" w:rsidP="007C35D3">
      <w:pPr>
        <w:jc w:val="center"/>
        <w:rPr>
          <w:sz w:val="24"/>
          <w:szCs w:val="24"/>
        </w:rPr>
      </w:pPr>
    </w:p>
    <w:p w14:paraId="0AC18BDA" w14:textId="63FEE5A5" w:rsidR="00707A84" w:rsidRPr="00707A84" w:rsidRDefault="00715240" w:rsidP="00707A84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sz w:val="24"/>
          <w:szCs w:val="24"/>
        </w:rPr>
        <w:t>pn</w:t>
      </w:r>
      <w:r w:rsidRPr="00372280">
        <w:rPr>
          <w:sz w:val="32"/>
          <w:szCs w:val="32"/>
        </w:rPr>
        <w:t xml:space="preserve">. </w:t>
      </w:r>
      <w:r w:rsidR="00372280" w:rsidRPr="00372280">
        <w:rPr>
          <w:b/>
          <w:bCs/>
          <w:i/>
          <w:iCs/>
          <w:sz w:val="24"/>
          <w:szCs w:val="24"/>
        </w:rPr>
        <w:t>Przebudowa dachu Sali gimnastycznej w budynku Szkoły w Goleniowach</w:t>
      </w:r>
    </w:p>
    <w:p w14:paraId="1DABEE5D" w14:textId="77777777" w:rsidR="007C12AA" w:rsidRDefault="007C12AA" w:rsidP="00672086">
      <w:pPr>
        <w:ind w:left="709" w:hanging="709"/>
        <w:jc w:val="center"/>
        <w:rPr>
          <w:sz w:val="24"/>
          <w:szCs w:val="24"/>
        </w:rPr>
      </w:pPr>
    </w:p>
    <w:p w14:paraId="6853E9DA" w14:textId="44FFA00D" w:rsidR="007E14F1" w:rsidRDefault="00672086" w:rsidP="00672086">
      <w:pPr>
        <w:ind w:left="709" w:hanging="709"/>
        <w:jc w:val="center"/>
        <w:rPr>
          <w:sz w:val="24"/>
          <w:szCs w:val="24"/>
        </w:rPr>
      </w:pPr>
      <w:r w:rsidRPr="00267243">
        <w:rPr>
          <w:sz w:val="24"/>
          <w:szCs w:val="24"/>
        </w:rPr>
        <w:t>na który składają się</w:t>
      </w:r>
    </w:p>
    <w:p w14:paraId="763F4634" w14:textId="449B5339" w:rsidR="0050112F" w:rsidRDefault="0050112F" w:rsidP="00672086">
      <w:pPr>
        <w:ind w:left="709" w:hanging="709"/>
        <w:jc w:val="center"/>
        <w:rPr>
          <w:sz w:val="24"/>
          <w:szCs w:val="24"/>
        </w:rPr>
      </w:pPr>
    </w:p>
    <w:p w14:paraId="15D47BAA" w14:textId="77777777" w:rsidR="00707A84" w:rsidRDefault="00707A84" w:rsidP="00672086">
      <w:pPr>
        <w:ind w:left="709" w:hanging="709"/>
        <w:jc w:val="center"/>
        <w:rPr>
          <w:sz w:val="24"/>
          <w:szCs w:val="24"/>
        </w:rPr>
      </w:pPr>
    </w:p>
    <w:p w14:paraId="0D605B58" w14:textId="7710B63F" w:rsidR="00EC113E" w:rsidRPr="00120919" w:rsidRDefault="007C12AA" w:rsidP="007C12AA">
      <w:pPr>
        <w:spacing w:before="120"/>
        <w:ind w:left="993" w:hanging="567"/>
        <w:rPr>
          <w:sz w:val="24"/>
          <w:szCs w:val="24"/>
        </w:rPr>
      </w:pPr>
      <w:r w:rsidRPr="00120919">
        <w:rPr>
          <w:sz w:val="24"/>
          <w:szCs w:val="24"/>
        </w:rPr>
        <w:t>1</w:t>
      </w:r>
      <w:r w:rsidR="00372280">
        <w:rPr>
          <w:sz w:val="24"/>
          <w:szCs w:val="24"/>
        </w:rPr>
        <w:t>.1</w:t>
      </w:r>
      <w:r w:rsidRPr="00120919">
        <w:rPr>
          <w:sz w:val="24"/>
          <w:szCs w:val="24"/>
        </w:rPr>
        <w:t>.</w:t>
      </w:r>
      <w:r w:rsidRPr="00120919">
        <w:rPr>
          <w:sz w:val="24"/>
          <w:szCs w:val="24"/>
        </w:rPr>
        <w:tab/>
      </w:r>
      <w:r w:rsidR="00707A84">
        <w:rPr>
          <w:sz w:val="24"/>
          <w:szCs w:val="24"/>
        </w:rPr>
        <w:t xml:space="preserve">Projekt </w:t>
      </w:r>
      <w:r w:rsidR="00372280">
        <w:rPr>
          <w:sz w:val="24"/>
          <w:szCs w:val="24"/>
        </w:rPr>
        <w:t>Zagospodarowania działki</w:t>
      </w:r>
    </w:p>
    <w:p w14:paraId="664DD41C" w14:textId="7D1491ED" w:rsidR="00FF52B3" w:rsidRDefault="00372280" w:rsidP="007C12AA">
      <w:pPr>
        <w:spacing w:before="120"/>
        <w:ind w:left="993" w:hanging="567"/>
        <w:rPr>
          <w:sz w:val="24"/>
          <w:szCs w:val="24"/>
        </w:rPr>
      </w:pPr>
      <w:r>
        <w:rPr>
          <w:sz w:val="24"/>
          <w:szCs w:val="24"/>
        </w:rPr>
        <w:t>1.</w:t>
      </w:r>
      <w:r w:rsidR="007C12AA" w:rsidRPr="00120919">
        <w:rPr>
          <w:sz w:val="24"/>
          <w:szCs w:val="24"/>
        </w:rPr>
        <w:t>2.</w:t>
      </w:r>
      <w:r w:rsidR="007C12AA" w:rsidRPr="00120919">
        <w:rPr>
          <w:sz w:val="24"/>
          <w:szCs w:val="24"/>
        </w:rPr>
        <w:tab/>
      </w:r>
      <w:r w:rsidR="00FF52B3">
        <w:rPr>
          <w:sz w:val="24"/>
          <w:szCs w:val="24"/>
        </w:rPr>
        <w:t>P</w:t>
      </w:r>
      <w:r w:rsidR="00FF52B3" w:rsidRPr="00FF52B3">
        <w:rPr>
          <w:sz w:val="24"/>
          <w:szCs w:val="24"/>
        </w:rPr>
        <w:t xml:space="preserve">rojekt </w:t>
      </w:r>
      <w:r>
        <w:rPr>
          <w:sz w:val="24"/>
          <w:szCs w:val="24"/>
        </w:rPr>
        <w:t xml:space="preserve">Architektoniczno-Budowlany </w:t>
      </w:r>
    </w:p>
    <w:p w14:paraId="4856E01F" w14:textId="392F49CF" w:rsidR="005143B9" w:rsidRDefault="00372280" w:rsidP="005143B9">
      <w:pPr>
        <w:spacing w:before="120"/>
        <w:ind w:left="993" w:hanging="567"/>
        <w:rPr>
          <w:sz w:val="24"/>
          <w:szCs w:val="24"/>
        </w:rPr>
      </w:pPr>
      <w:r>
        <w:rPr>
          <w:sz w:val="24"/>
          <w:szCs w:val="24"/>
        </w:rPr>
        <w:t>1.</w:t>
      </w:r>
      <w:r w:rsidR="0051747F">
        <w:rPr>
          <w:sz w:val="24"/>
          <w:szCs w:val="24"/>
        </w:rPr>
        <w:t>3</w:t>
      </w:r>
      <w:r w:rsidR="00707A84">
        <w:rPr>
          <w:sz w:val="24"/>
          <w:szCs w:val="24"/>
        </w:rPr>
        <w:t>.</w:t>
      </w:r>
      <w:r w:rsidR="00120919" w:rsidRPr="00120919">
        <w:rPr>
          <w:sz w:val="24"/>
          <w:szCs w:val="24"/>
        </w:rPr>
        <w:tab/>
      </w:r>
      <w:r w:rsidR="005143B9">
        <w:rPr>
          <w:sz w:val="24"/>
          <w:szCs w:val="24"/>
        </w:rPr>
        <w:t>P</w:t>
      </w:r>
      <w:r w:rsidR="005143B9" w:rsidRPr="005143B9">
        <w:rPr>
          <w:sz w:val="24"/>
          <w:szCs w:val="24"/>
        </w:rPr>
        <w:t xml:space="preserve">rojekt </w:t>
      </w:r>
      <w:r>
        <w:rPr>
          <w:sz w:val="24"/>
          <w:szCs w:val="24"/>
        </w:rPr>
        <w:t>T</w:t>
      </w:r>
      <w:r w:rsidR="005143B9" w:rsidRPr="005143B9">
        <w:rPr>
          <w:sz w:val="24"/>
          <w:szCs w:val="24"/>
        </w:rPr>
        <w:t>echniczny</w:t>
      </w:r>
    </w:p>
    <w:p w14:paraId="0ABD89B5" w14:textId="742A4150" w:rsidR="00120919" w:rsidRDefault="00372280" w:rsidP="007C12AA">
      <w:pPr>
        <w:spacing w:before="120"/>
        <w:ind w:left="993" w:hanging="567"/>
        <w:rPr>
          <w:sz w:val="24"/>
          <w:szCs w:val="24"/>
        </w:rPr>
      </w:pPr>
      <w:r>
        <w:rPr>
          <w:sz w:val="24"/>
          <w:szCs w:val="24"/>
        </w:rPr>
        <w:t>1.</w:t>
      </w:r>
      <w:r w:rsidR="0051747F">
        <w:rPr>
          <w:sz w:val="24"/>
          <w:szCs w:val="24"/>
        </w:rPr>
        <w:t>4</w:t>
      </w:r>
      <w:r w:rsidR="00120919" w:rsidRPr="00120919">
        <w:rPr>
          <w:sz w:val="24"/>
          <w:szCs w:val="24"/>
        </w:rPr>
        <w:t>.</w:t>
      </w:r>
      <w:r w:rsidR="00120919" w:rsidRPr="00120919">
        <w:rPr>
          <w:sz w:val="24"/>
          <w:szCs w:val="24"/>
        </w:rPr>
        <w:tab/>
      </w:r>
      <w:r>
        <w:rPr>
          <w:sz w:val="24"/>
          <w:szCs w:val="24"/>
        </w:rPr>
        <w:t xml:space="preserve">Obliczenia statyczne </w:t>
      </w:r>
    </w:p>
    <w:p w14:paraId="220A36C3" w14:textId="16713722" w:rsidR="00707A84" w:rsidRDefault="00372280" w:rsidP="007C12AA">
      <w:pPr>
        <w:spacing w:before="120"/>
        <w:ind w:left="993" w:hanging="567"/>
        <w:rPr>
          <w:sz w:val="24"/>
          <w:szCs w:val="24"/>
        </w:rPr>
      </w:pPr>
      <w:r>
        <w:rPr>
          <w:sz w:val="24"/>
          <w:szCs w:val="24"/>
        </w:rPr>
        <w:t>1.</w:t>
      </w:r>
      <w:r w:rsidR="0051747F">
        <w:rPr>
          <w:sz w:val="24"/>
          <w:szCs w:val="24"/>
        </w:rPr>
        <w:t>5</w:t>
      </w:r>
      <w:r w:rsidR="00707A84">
        <w:rPr>
          <w:sz w:val="24"/>
          <w:szCs w:val="24"/>
        </w:rPr>
        <w:t>.</w:t>
      </w:r>
      <w:r w:rsidR="00707A84">
        <w:rPr>
          <w:sz w:val="24"/>
          <w:szCs w:val="24"/>
        </w:rPr>
        <w:tab/>
      </w:r>
      <w:r>
        <w:rPr>
          <w:sz w:val="24"/>
          <w:szCs w:val="24"/>
        </w:rPr>
        <w:t>Zestawienie stali</w:t>
      </w:r>
    </w:p>
    <w:p w14:paraId="03C544E7" w14:textId="6EBFE016" w:rsidR="005143B9" w:rsidRDefault="00372280" w:rsidP="005143B9">
      <w:pPr>
        <w:spacing w:before="120"/>
        <w:ind w:left="993" w:hanging="567"/>
        <w:rPr>
          <w:sz w:val="24"/>
          <w:szCs w:val="24"/>
        </w:rPr>
      </w:pPr>
      <w:r>
        <w:rPr>
          <w:sz w:val="24"/>
          <w:szCs w:val="24"/>
        </w:rPr>
        <w:t>1.</w:t>
      </w:r>
      <w:r w:rsidR="0051747F">
        <w:rPr>
          <w:sz w:val="24"/>
          <w:szCs w:val="24"/>
        </w:rPr>
        <w:t>6</w:t>
      </w:r>
      <w:r w:rsidR="00707A84">
        <w:rPr>
          <w:sz w:val="24"/>
          <w:szCs w:val="24"/>
        </w:rPr>
        <w:t>.</w:t>
      </w:r>
      <w:r w:rsidR="00707A84">
        <w:rPr>
          <w:sz w:val="24"/>
          <w:szCs w:val="24"/>
        </w:rPr>
        <w:tab/>
      </w:r>
      <w:r>
        <w:rPr>
          <w:sz w:val="24"/>
          <w:szCs w:val="24"/>
        </w:rPr>
        <w:t xml:space="preserve">Rysunki </w:t>
      </w:r>
    </w:p>
    <w:p w14:paraId="7CA4C674" w14:textId="7BF9B9E6" w:rsidR="005143B9" w:rsidRDefault="00372280" w:rsidP="007C12AA">
      <w:pPr>
        <w:spacing w:before="120"/>
        <w:ind w:left="993" w:hanging="567"/>
        <w:rPr>
          <w:sz w:val="24"/>
          <w:szCs w:val="24"/>
        </w:rPr>
      </w:pPr>
      <w:r>
        <w:rPr>
          <w:sz w:val="24"/>
          <w:szCs w:val="24"/>
        </w:rPr>
        <w:t>1.</w:t>
      </w:r>
      <w:r w:rsidR="0051747F">
        <w:rPr>
          <w:sz w:val="24"/>
          <w:szCs w:val="24"/>
        </w:rPr>
        <w:t>7</w:t>
      </w:r>
      <w:r w:rsidR="00707A84">
        <w:rPr>
          <w:sz w:val="24"/>
          <w:szCs w:val="24"/>
        </w:rPr>
        <w:t>.</w:t>
      </w:r>
      <w:r w:rsidR="00707A84">
        <w:rPr>
          <w:sz w:val="24"/>
          <w:szCs w:val="24"/>
        </w:rPr>
        <w:tab/>
      </w:r>
      <w:r w:rsidRPr="00120919">
        <w:rPr>
          <w:sz w:val="24"/>
          <w:szCs w:val="24"/>
        </w:rPr>
        <w:t>Specyfikacj</w:t>
      </w:r>
      <w:r>
        <w:rPr>
          <w:sz w:val="24"/>
          <w:szCs w:val="24"/>
        </w:rPr>
        <w:t>a Techniczna Wykonania i Odbioru Robót</w:t>
      </w:r>
    </w:p>
    <w:p w14:paraId="45D0232F" w14:textId="19340353" w:rsidR="00120919" w:rsidRDefault="00372280" w:rsidP="007C12AA">
      <w:pPr>
        <w:spacing w:before="120"/>
        <w:ind w:left="993" w:hanging="567"/>
        <w:rPr>
          <w:sz w:val="24"/>
          <w:szCs w:val="24"/>
        </w:rPr>
      </w:pPr>
      <w:r>
        <w:rPr>
          <w:sz w:val="24"/>
          <w:szCs w:val="24"/>
        </w:rPr>
        <w:t>1.8.</w:t>
      </w:r>
      <w:r>
        <w:rPr>
          <w:sz w:val="24"/>
          <w:szCs w:val="24"/>
        </w:rPr>
        <w:tab/>
        <w:t>Przedmiar robót</w:t>
      </w:r>
    </w:p>
    <w:p w14:paraId="7B704F74" w14:textId="251418D0" w:rsidR="00372280" w:rsidRPr="00120919" w:rsidRDefault="00372280" w:rsidP="007C12AA">
      <w:pPr>
        <w:spacing w:before="120"/>
        <w:ind w:left="993" w:hanging="567"/>
        <w:rPr>
          <w:sz w:val="24"/>
          <w:szCs w:val="24"/>
        </w:rPr>
      </w:pPr>
      <w:r>
        <w:rPr>
          <w:sz w:val="24"/>
          <w:szCs w:val="24"/>
        </w:rPr>
        <w:t>1.9.</w:t>
      </w:r>
      <w:r>
        <w:rPr>
          <w:sz w:val="24"/>
          <w:szCs w:val="24"/>
        </w:rPr>
        <w:tab/>
        <w:t xml:space="preserve">Pozwolenie na </w:t>
      </w:r>
      <w:r w:rsidR="00353929">
        <w:rPr>
          <w:sz w:val="24"/>
          <w:szCs w:val="24"/>
        </w:rPr>
        <w:t>budowę</w:t>
      </w:r>
    </w:p>
    <w:p w14:paraId="79EE2614" w14:textId="101E29E0" w:rsidR="00120919" w:rsidRPr="00120919" w:rsidRDefault="00120919" w:rsidP="00707A84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</w:p>
    <w:p w14:paraId="5BA3BE6D" w14:textId="77777777" w:rsidR="007C12AA" w:rsidRPr="00120919" w:rsidRDefault="007C12AA" w:rsidP="00EC113E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sectPr w:rsidR="007C12AA" w:rsidRPr="00120919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4FEB" w14:textId="77777777" w:rsidR="00051DCE" w:rsidRDefault="00051DCE" w:rsidP="00AC3E6B">
      <w:r>
        <w:separator/>
      </w:r>
    </w:p>
  </w:endnote>
  <w:endnote w:type="continuationSeparator" w:id="0">
    <w:p w14:paraId="38716BFA" w14:textId="77777777" w:rsidR="00051DCE" w:rsidRDefault="00051DCE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CFD0" w14:textId="77777777" w:rsidR="00051DCE" w:rsidRDefault="00051DCE" w:rsidP="00AC3E6B">
      <w:r>
        <w:separator/>
      </w:r>
    </w:p>
  </w:footnote>
  <w:footnote w:type="continuationSeparator" w:id="0">
    <w:p w14:paraId="6BCC7F0E" w14:textId="77777777" w:rsidR="00051DCE" w:rsidRDefault="00051DCE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E35C" w14:textId="2E423B40" w:rsidR="00F5743C" w:rsidRDefault="00F5743C" w:rsidP="00B55288">
    <w:pPr>
      <w:pStyle w:val="Nagwek"/>
      <w:ind w:left="-284"/>
      <w:rPr>
        <w:sz w:val="18"/>
      </w:rPr>
    </w:pPr>
  </w:p>
  <w:p w14:paraId="3DE7C797" w14:textId="77777777" w:rsidR="00353929" w:rsidRDefault="00353929" w:rsidP="00B55288">
    <w:pPr>
      <w:pStyle w:val="Nagwek"/>
      <w:ind w:left="-284"/>
      <w:rPr>
        <w:sz w:val="18"/>
      </w:rPr>
    </w:pPr>
  </w:p>
  <w:p w14:paraId="01B647BF" w14:textId="434121E5" w:rsidR="00F5743C" w:rsidRPr="00344F15" w:rsidRDefault="00F5743C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707A84">
      <w:rPr>
        <w:b/>
        <w:sz w:val="22"/>
      </w:rPr>
      <w:t>RR.271.1.</w:t>
    </w:r>
    <w:r w:rsidR="00353929">
      <w:rPr>
        <w:b/>
        <w:sz w:val="22"/>
      </w:rPr>
      <w:t>13</w:t>
    </w:r>
    <w:r w:rsidR="00707A84">
      <w:rPr>
        <w:b/>
        <w:sz w:val="22"/>
      </w:rPr>
      <w:t>.202</w:t>
    </w:r>
    <w:r w:rsidR="0051747F">
      <w:rPr>
        <w:b/>
        <w:sz w:val="22"/>
      </w:rPr>
      <w:t>2</w:t>
    </w:r>
  </w:p>
  <w:p w14:paraId="48EB1FA9" w14:textId="77777777" w:rsidR="00F5743C" w:rsidRPr="00612F33" w:rsidRDefault="00F5743C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92742E8"/>
    <w:multiLevelType w:val="multilevel"/>
    <w:tmpl w:val="F58EEA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3C9E"/>
    <w:multiLevelType w:val="multilevel"/>
    <w:tmpl w:val="50C640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A061A2"/>
    <w:multiLevelType w:val="multilevel"/>
    <w:tmpl w:val="8108A3A8"/>
    <w:lvl w:ilvl="0">
      <w:start w:val="2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50418">
    <w:abstractNumId w:val="13"/>
  </w:num>
  <w:num w:numId="2" w16cid:durableId="1866404586">
    <w:abstractNumId w:val="12"/>
  </w:num>
  <w:num w:numId="3" w16cid:durableId="502475521">
    <w:abstractNumId w:val="6"/>
  </w:num>
  <w:num w:numId="4" w16cid:durableId="983043512">
    <w:abstractNumId w:val="11"/>
  </w:num>
  <w:num w:numId="5" w16cid:durableId="1022324128">
    <w:abstractNumId w:val="7"/>
  </w:num>
  <w:num w:numId="6" w16cid:durableId="240798158">
    <w:abstractNumId w:val="8"/>
  </w:num>
  <w:num w:numId="7" w16cid:durableId="1529416034">
    <w:abstractNumId w:val="9"/>
  </w:num>
  <w:num w:numId="8" w16cid:durableId="1225675639">
    <w:abstractNumId w:val="10"/>
  </w:num>
  <w:num w:numId="9" w16cid:durableId="153664908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1DCE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76DC0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9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2183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15FE3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25FE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1AA8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17F4D"/>
    <w:rsid w:val="00320864"/>
    <w:rsid w:val="003240EE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53929"/>
    <w:rsid w:val="003622BE"/>
    <w:rsid w:val="0036332F"/>
    <w:rsid w:val="00363F73"/>
    <w:rsid w:val="003641A0"/>
    <w:rsid w:val="00364215"/>
    <w:rsid w:val="0037197B"/>
    <w:rsid w:val="00372272"/>
    <w:rsid w:val="00372280"/>
    <w:rsid w:val="00374A64"/>
    <w:rsid w:val="0037574D"/>
    <w:rsid w:val="00376E75"/>
    <w:rsid w:val="003821EC"/>
    <w:rsid w:val="00386268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369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5246D"/>
    <w:rsid w:val="00452940"/>
    <w:rsid w:val="00455277"/>
    <w:rsid w:val="00461D1D"/>
    <w:rsid w:val="00464417"/>
    <w:rsid w:val="004669D7"/>
    <w:rsid w:val="00466A4C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43B9"/>
    <w:rsid w:val="00515F63"/>
    <w:rsid w:val="0051747F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A5640"/>
    <w:rsid w:val="005B083A"/>
    <w:rsid w:val="005B6635"/>
    <w:rsid w:val="005B6D13"/>
    <w:rsid w:val="005C0088"/>
    <w:rsid w:val="005C0FF2"/>
    <w:rsid w:val="005C3EB4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6E4"/>
    <w:rsid w:val="006A3CE5"/>
    <w:rsid w:val="006A70A9"/>
    <w:rsid w:val="006A74B6"/>
    <w:rsid w:val="006C2AD8"/>
    <w:rsid w:val="006C567F"/>
    <w:rsid w:val="006D05D2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07A84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74F14"/>
    <w:rsid w:val="00781552"/>
    <w:rsid w:val="00790595"/>
    <w:rsid w:val="00791E88"/>
    <w:rsid w:val="007928D1"/>
    <w:rsid w:val="00792B84"/>
    <w:rsid w:val="007931A7"/>
    <w:rsid w:val="00797E31"/>
    <w:rsid w:val="007A035C"/>
    <w:rsid w:val="007A0390"/>
    <w:rsid w:val="007A0A80"/>
    <w:rsid w:val="007A17D4"/>
    <w:rsid w:val="007A2343"/>
    <w:rsid w:val="007B17A6"/>
    <w:rsid w:val="007B5BC5"/>
    <w:rsid w:val="007B76D3"/>
    <w:rsid w:val="007C120C"/>
    <w:rsid w:val="007C12AA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22BF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4F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E74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3852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021E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385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27FB7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113E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1613E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2FAC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2B3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"/>
    <w:basedOn w:val="Normalny"/>
    <w:link w:val="AkapitzlistZnak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"/>
    <w:link w:val="Akapitzlist"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pistreciCandara9ptOdstpy1pt">
    <w:name w:val="Spis treści + Candara;9 pt;Odstępy 1 pt"/>
    <w:basedOn w:val="Domylnaczcionkaakapitu"/>
    <w:rsid w:val="0038626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52</cp:revision>
  <cp:lastPrinted>2019-08-11T18:16:00Z</cp:lastPrinted>
  <dcterms:created xsi:type="dcterms:W3CDTF">2014-10-09T16:51:00Z</dcterms:created>
  <dcterms:modified xsi:type="dcterms:W3CDTF">2022-08-11T16:29:00Z</dcterms:modified>
</cp:coreProperties>
</file>