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3B68" w14:textId="250F461A" w:rsidR="00F62195" w:rsidRDefault="003B1749" w:rsidP="00F62195">
      <w:pPr>
        <w:pStyle w:val="Nagwek"/>
      </w:pPr>
      <w:r>
        <w:t xml:space="preserve">       </w:t>
      </w:r>
      <w:r w:rsidR="00F62195">
        <w:t xml:space="preserve">     </w:t>
      </w:r>
      <w:r w:rsidR="00F62195" w:rsidRPr="005626EC">
        <w:rPr>
          <w:noProof/>
        </w:rPr>
        <w:drawing>
          <wp:inline distT="0" distB="0" distL="0" distR="0" wp14:anchorId="59DF0FBC" wp14:editId="5D6B86C5">
            <wp:extent cx="594360" cy="3733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195">
        <w:t xml:space="preserve">                       </w:t>
      </w:r>
      <w:r w:rsidR="00F62195" w:rsidRPr="005626EC">
        <w:rPr>
          <w:noProof/>
        </w:rPr>
        <w:drawing>
          <wp:inline distT="0" distB="0" distL="0" distR="0" wp14:anchorId="011E2DDB" wp14:editId="7DD1C874">
            <wp:extent cx="327660" cy="388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195">
        <w:t xml:space="preserve">                                </w:t>
      </w:r>
      <w:r w:rsidR="00F62195" w:rsidRPr="005626EC">
        <w:rPr>
          <w:noProof/>
        </w:rPr>
        <w:drawing>
          <wp:inline distT="0" distB="0" distL="0" distR="0" wp14:anchorId="7403F62F" wp14:editId="570871F8">
            <wp:extent cx="1135380" cy="4038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195">
        <w:t xml:space="preserve">                     </w:t>
      </w:r>
      <w:r w:rsidR="00F62195" w:rsidRPr="005626EC">
        <w:rPr>
          <w:noProof/>
        </w:rPr>
        <w:drawing>
          <wp:inline distT="0" distB="0" distL="0" distR="0" wp14:anchorId="7A090B89" wp14:editId="480C7BCF">
            <wp:extent cx="594360" cy="426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195">
        <w:t xml:space="preserve">  </w:t>
      </w:r>
    </w:p>
    <w:p w14:paraId="0085978A" w14:textId="77777777" w:rsidR="00F62195" w:rsidRDefault="00F62195" w:rsidP="00672086">
      <w:pPr>
        <w:jc w:val="right"/>
        <w:rPr>
          <w:sz w:val="24"/>
        </w:rPr>
      </w:pPr>
    </w:p>
    <w:p w14:paraId="1DE1A631" w14:textId="2F05CDD6" w:rsidR="0013074F" w:rsidRPr="007F3003" w:rsidRDefault="00672086" w:rsidP="00672086">
      <w:pPr>
        <w:jc w:val="right"/>
        <w:rPr>
          <w:i/>
          <w:iCs/>
          <w:sz w:val="24"/>
        </w:rPr>
      </w:pPr>
      <w:r w:rsidRPr="00267243">
        <w:rPr>
          <w:sz w:val="24"/>
        </w:rPr>
        <w:t xml:space="preserve">Załącznik nr </w:t>
      </w:r>
      <w:r w:rsidR="00EC7987">
        <w:rPr>
          <w:sz w:val="24"/>
        </w:rPr>
        <w:t>6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6844AB16" w14:textId="77777777" w:rsidR="00EC7987" w:rsidRPr="00814024" w:rsidRDefault="00EC7987" w:rsidP="00EC7987">
      <w:pPr>
        <w:jc w:val="center"/>
        <w:rPr>
          <w:b/>
          <w:sz w:val="32"/>
        </w:rPr>
      </w:pPr>
      <w:r w:rsidRPr="00814024">
        <w:rPr>
          <w:b/>
          <w:sz w:val="32"/>
        </w:rPr>
        <w:t>Tabela elementów rozliczeniowych</w:t>
      </w:r>
    </w:p>
    <w:p w14:paraId="5DE968BB" w14:textId="57DB41D6" w:rsidR="00EC7987" w:rsidRDefault="00EC7987" w:rsidP="00D43D39">
      <w:pPr>
        <w:spacing w:before="120" w:line="360" w:lineRule="auto"/>
        <w:jc w:val="center"/>
        <w:rPr>
          <w:b/>
          <w:bCs/>
          <w:i/>
          <w:iCs/>
          <w:sz w:val="24"/>
          <w:szCs w:val="24"/>
        </w:rPr>
      </w:pPr>
      <w:r w:rsidRPr="00EC7987">
        <w:rPr>
          <w:sz w:val="24"/>
          <w:szCs w:val="24"/>
          <w:lang w:eastAsia="ar-SA"/>
        </w:rPr>
        <w:t xml:space="preserve">zadania inwestycyjnego pn. </w:t>
      </w:r>
      <w:bookmarkStart w:id="0" w:name="_Hlk84152565"/>
      <w:bookmarkStart w:id="1" w:name="_Hlk101778831"/>
      <w:r w:rsidRPr="00EC7987">
        <w:rPr>
          <w:b/>
          <w:bCs/>
          <w:i/>
          <w:iCs/>
          <w:sz w:val="24"/>
          <w:szCs w:val="24"/>
        </w:rPr>
        <w:t>Przebudowa wiaduktu drogowego w ciągu drogi gminnej nr</w:t>
      </w:r>
      <w:r w:rsidR="002C7EAC">
        <w:rPr>
          <w:b/>
          <w:bCs/>
          <w:i/>
          <w:iCs/>
          <w:sz w:val="24"/>
          <w:szCs w:val="24"/>
        </w:rPr>
        <w:t> </w:t>
      </w:r>
      <w:r w:rsidRPr="00EC7987">
        <w:rPr>
          <w:b/>
          <w:bCs/>
          <w:i/>
          <w:iCs/>
          <w:sz w:val="24"/>
          <w:szCs w:val="24"/>
        </w:rPr>
        <w:t>647004 S nad torami PKP w miejscowości Przyłęk</w:t>
      </w:r>
      <w:bookmarkEnd w:id="0"/>
      <w:bookmarkEnd w:id="1"/>
    </w:p>
    <w:tbl>
      <w:tblPr>
        <w:tblStyle w:val="Tabela-Siatka"/>
        <w:tblW w:w="9669" w:type="dxa"/>
        <w:tblInd w:w="-176" w:type="dxa"/>
        <w:tblLook w:val="04A0" w:firstRow="1" w:lastRow="0" w:firstColumn="1" w:lastColumn="0" w:noHBand="0" w:noVBand="1"/>
      </w:tblPr>
      <w:tblGrid>
        <w:gridCol w:w="851"/>
        <w:gridCol w:w="5557"/>
        <w:gridCol w:w="2126"/>
        <w:gridCol w:w="1135"/>
      </w:tblGrid>
      <w:tr w:rsidR="00D43D39" w:rsidRPr="00814024" w14:paraId="502C377E" w14:textId="236D7B0E" w:rsidTr="00D43D39">
        <w:tc>
          <w:tcPr>
            <w:tcW w:w="851" w:type="dxa"/>
          </w:tcPr>
          <w:p w14:paraId="0BE6695F" w14:textId="77777777" w:rsidR="00D43D39" w:rsidRPr="00814024" w:rsidRDefault="00D43D39" w:rsidP="00B81CCA">
            <w:pPr>
              <w:jc w:val="center"/>
              <w:rPr>
                <w:b/>
              </w:rPr>
            </w:pPr>
            <w:r w:rsidRPr="00814024">
              <w:rPr>
                <w:b/>
              </w:rPr>
              <w:t>Lp.</w:t>
            </w:r>
          </w:p>
        </w:tc>
        <w:tc>
          <w:tcPr>
            <w:tcW w:w="5557" w:type="dxa"/>
          </w:tcPr>
          <w:p w14:paraId="21651909" w14:textId="77777777" w:rsidR="00D43D39" w:rsidRPr="00814024" w:rsidRDefault="00D43D39" w:rsidP="00B81CCA">
            <w:pPr>
              <w:jc w:val="center"/>
              <w:rPr>
                <w:b/>
              </w:rPr>
            </w:pPr>
            <w:r w:rsidRPr="00814024">
              <w:rPr>
                <w:b/>
              </w:rPr>
              <w:t>Zakres</w:t>
            </w:r>
            <w:r>
              <w:rPr>
                <w:b/>
              </w:rPr>
              <w:t xml:space="preserve"> elementu prac / robót</w:t>
            </w:r>
          </w:p>
        </w:tc>
        <w:tc>
          <w:tcPr>
            <w:tcW w:w="2126" w:type="dxa"/>
          </w:tcPr>
          <w:p w14:paraId="0B4E269E" w14:textId="32898869" w:rsidR="00D43D39" w:rsidRPr="00814024" w:rsidRDefault="00D43D39" w:rsidP="00EC7987">
            <w:pPr>
              <w:jc w:val="center"/>
              <w:rPr>
                <w:b/>
              </w:rPr>
            </w:pPr>
            <w:r>
              <w:rPr>
                <w:b/>
              </w:rPr>
              <w:t>Wartość prac / robót brutto w PLN</w:t>
            </w:r>
          </w:p>
        </w:tc>
        <w:tc>
          <w:tcPr>
            <w:tcW w:w="1135" w:type="dxa"/>
          </w:tcPr>
          <w:p w14:paraId="3A1680BB" w14:textId="7C6F6A60" w:rsidR="00D43D39" w:rsidRDefault="00D43D39" w:rsidP="00EC7987">
            <w:pPr>
              <w:jc w:val="center"/>
              <w:rPr>
                <w:b/>
              </w:rPr>
            </w:pPr>
            <w:r>
              <w:rPr>
                <w:b/>
              </w:rPr>
              <w:t>Etap</w:t>
            </w:r>
          </w:p>
        </w:tc>
      </w:tr>
      <w:tr w:rsidR="00D43D39" w:rsidRPr="00814024" w14:paraId="21837302" w14:textId="0C556C10" w:rsidTr="008D0A76">
        <w:trPr>
          <w:trHeight w:val="459"/>
        </w:trPr>
        <w:tc>
          <w:tcPr>
            <w:tcW w:w="851" w:type="dxa"/>
          </w:tcPr>
          <w:p w14:paraId="4B59AA2D" w14:textId="77777777" w:rsidR="00D43D39" w:rsidRPr="0053117E" w:rsidRDefault="00D43D39" w:rsidP="00B81CCA">
            <w:pPr>
              <w:jc w:val="center"/>
              <w:rPr>
                <w:b/>
                <w:sz w:val="28"/>
              </w:rPr>
            </w:pPr>
            <w:r w:rsidRPr="0053117E">
              <w:rPr>
                <w:b/>
                <w:sz w:val="28"/>
              </w:rPr>
              <w:t>1.</w:t>
            </w:r>
          </w:p>
        </w:tc>
        <w:tc>
          <w:tcPr>
            <w:tcW w:w="5557" w:type="dxa"/>
          </w:tcPr>
          <w:p w14:paraId="49E24C2D" w14:textId="77777777" w:rsidR="00D43D39" w:rsidRPr="0053117E" w:rsidRDefault="00D43D39" w:rsidP="00B81CCA">
            <w:pPr>
              <w:rPr>
                <w:b/>
                <w:sz w:val="28"/>
              </w:rPr>
            </w:pPr>
            <w:r w:rsidRPr="0053117E">
              <w:rPr>
                <w:b/>
                <w:sz w:val="28"/>
              </w:rPr>
              <w:t>Prace projektowe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14:paraId="09912D4C" w14:textId="46682EF8" w:rsidR="003B5844" w:rsidRPr="009C296A" w:rsidRDefault="003B5844" w:rsidP="005326F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41F6B64" w14:textId="0F82413D" w:rsidR="00D43D39" w:rsidRPr="009C296A" w:rsidRDefault="00D43D39" w:rsidP="003C60A2">
            <w:pPr>
              <w:rPr>
                <w:b/>
                <w:sz w:val="24"/>
                <w:szCs w:val="24"/>
              </w:rPr>
            </w:pPr>
          </w:p>
        </w:tc>
      </w:tr>
      <w:tr w:rsidR="00D43D39" w:rsidRPr="00814024" w14:paraId="7EFC7A0C" w14:textId="0467C368" w:rsidTr="00D43D39">
        <w:tc>
          <w:tcPr>
            <w:tcW w:w="851" w:type="dxa"/>
          </w:tcPr>
          <w:p w14:paraId="4ADFE89F" w14:textId="77777777" w:rsidR="00D43D39" w:rsidRPr="002C7EAC" w:rsidRDefault="00D43D39" w:rsidP="00B81CCA">
            <w:pPr>
              <w:pStyle w:val="Akapitzlist"/>
              <w:ind w:hanging="720"/>
              <w:jc w:val="center"/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>1.1.</w:t>
            </w:r>
          </w:p>
        </w:tc>
        <w:tc>
          <w:tcPr>
            <w:tcW w:w="5557" w:type="dxa"/>
          </w:tcPr>
          <w:p w14:paraId="1E128421" w14:textId="77777777" w:rsidR="00D43D39" w:rsidRDefault="00D43D39" w:rsidP="00B81CCA">
            <w:pPr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 xml:space="preserve">Projekt dokumentacji rozbiórki dotychczasowego wiaduktu drogowego nad torami kolejowymi </w:t>
            </w:r>
          </w:p>
          <w:p w14:paraId="0AEBEDE3" w14:textId="382928E4" w:rsidR="00D43D39" w:rsidRPr="002C7EAC" w:rsidRDefault="00D43D39" w:rsidP="00B81CC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1811D3F1" w14:textId="25DEC673" w:rsidR="00D43D39" w:rsidRPr="003C60A2" w:rsidRDefault="00D43D39" w:rsidP="005326F8">
            <w:pPr>
              <w:jc w:val="right"/>
              <w:rPr>
                <w:bCs/>
              </w:rPr>
            </w:pPr>
          </w:p>
        </w:tc>
        <w:tc>
          <w:tcPr>
            <w:tcW w:w="1135" w:type="dxa"/>
          </w:tcPr>
          <w:p w14:paraId="1BC02BB9" w14:textId="5025C868" w:rsidR="00D43D39" w:rsidRPr="000D7CCE" w:rsidRDefault="00D43D39" w:rsidP="000D7CCE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1</w:t>
            </w:r>
          </w:p>
        </w:tc>
      </w:tr>
      <w:tr w:rsidR="00D43D39" w:rsidRPr="00814024" w14:paraId="57139629" w14:textId="365A21DD" w:rsidTr="00D43D39">
        <w:tc>
          <w:tcPr>
            <w:tcW w:w="851" w:type="dxa"/>
          </w:tcPr>
          <w:p w14:paraId="36E312B9" w14:textId="77777777" w:rsidR="00D43D39" w:rsidRPr="002C7EAC" w:rsidRDefault="00D43D39" w:rsidP="00EC7987">
            <w:pPr>
              <w:pStyle w:val="Akapitzlist"/>
              <w:ind w:hanging="720"/>
              <w:jc w:val="center"/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>1.2.</w:t>
            </w:r>
          </w:p>
        </w:tc>
        <w:tc>
          <w:tcPr>
            <w:tcW w:w="5557" w:type="dxa"/>
          </w:tcPr>
          <w:p w14:paraId="29B56115" w14:textId="635C52F0" w:rsidR="00D43D39" w:rsidRPr="002C7EAC" w:rsidRDefault="00D43D39" w:rsidP="008D2A61">
            <w:pPr>
              <w:rPr>
                <w:sz w:val="22"/>
                <w:szCs w:val="22"/>
                <w:u w:val="single"/>
              </w:rPr>
            </w:pPr>
            <w:r w:rsidRPr="002C7EAC">
              <w:rPr>
                <w:sz w:val="22"/>
                <w:szCs w:val="22"/>
              </w:rPr>
              <w:t xml:space="preserve">Projekt budowlany budowy wiaduktu drogowego nad torami kolejowymi wraz z prawomocnym pozwoleniem na budowę </w:t>
            </w:r>
          </w:p>
        </w:tc>
        <w:tc>
          <w:tcPr>
            <w:tcW w:w="2126" w:type="dxa"/>
          </w:tcPr>
          <w:p w14:paraId="2E5A3E45" w14:textId="6E6FE1E5" w:rsidR="00D43D39" w:rsidRPr="00814024" w:rsidRDefault="00D43D39" w:rsidP="005326F8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3AD1E3F7" w14:textId="08F24A68" w:rsidR="00D43D39" w:rsidRPr="000D7CCE" w:rsidRDefault="00D43D39" w:rsidP="000D7CCE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1</w:t>
            </w:r>
          </w:p>
        </w:tc>
      </w:tr>
      <w:tr w:rsidR="00D43D39" w:rsidRPr="00814024" w14:paraId="667455DA" w14:textId="21235BEA" w:rsidTr="00D43D39">
        <w:tc>
          <w:tcPr>
            <w:tcW w:w="851" w:type="dxa"/>
          </w:tcPr>
          <w:p w14:paraId="25748C78" w14:textId="77777777" w:rsidR="00D43D39" w:rsidRPr="002C7EAC" w:rsidRDefault="00D43D39" w:rsidP="00EC7987">
            <w:pPr>
              <w:pStyle w:val="Akapitzlist"/>
              <w:ind w:hanging="720"/>
              <w:jc w:val="center"/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>1.3.</w:t>
            </w:r>
          </w:p>
        </w:tc>
        <w:tc>
          <w:tcPr>
            <w:tcW w:w="5557" w:type="dxa"/>
          </w:tcPr>
          <w:p w14:paraId="486C0507" w14:textId="0806657A" w:rsidR="00D43D39" w:rsidRPr="002C7EAC" w:rsidRDefault="00D43D39" w:rsidP="00EC7987">
            <w:pPr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>Dokumentacja projektowa, w tym projekty wykonawcze budowy wiaduktu drogowego nad torami kolejowymi</w:t>
            </w:r>
          </w:p>
          <w:p w14:paraId="033DAED0" w14:textId="6764DBD3" w:rsidR="00D43D39" w:rsidRPr="002C7EAC" w:rsidRDefault="00D43D39" w:rsidP="00D51BE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0682585" w14:textId="553A1044" w:rsidR="00D43D39" w:rsidRPr="00814024" w:rsidRDefault="00D43D39" w:rsidP="005326F8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6489EA09" w14:textId="6F27EC26" w:rsidR="00D43D39" w:rsidRPr="000D7CCE" w:rsidRDefault="00D43D39" w:rsidP="000D7CCE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1</w:t>
            </w:r>
          </w:p>
        </w:tc>
      </w:tr>
      <w:tr w:rsidR="00D43D39" w:rsidRPr="00814024" w14:paraId="0E4A8F2F" w14:textId="7A058A0D" w:rsidTr="00D43D39">
        <w:trPr>
          <w:trHeight w:val="594"/>
        </w:trPr>
        <w:tc>
          <w:tcPr>
            <w:tcW w:w="851" w:type="dxa"/>
          </w:tcPr>
          <w:p w14:paraId="016CE42C" w14:textId="77777777" w:rsidR="00D43D39" w:rsidRPr="0053117E" w:rsidRDefault="00D43D39" w:rsidP="00EC7987">
            <w:pPr>
              <w:jc w:val="center"/>
              <w:rPr>
                <w:b/>
                <w:sz w:val="28"/>
              </w:rPr>
            </w:pPr>
            <w:bookmarkStart w:id="2" w:name="_Hlk102123525"/>
            <w:r w:rsidRPr="0053117E">
              <w:rPr>
                <w:b/>
                <w:sz w:val="28"/>
              </w:rPr>
              <w:t>2.</w:t>
            </w:r>
          </w:p>
        </w:tc>
        <w:tc>
          <w:tcPr>
            <w:tcW w:w="5557" w:type="dxa"/>
          </w:tcPr>
          <w:p w14:paraId="548DC5E2" w14:textId="77777777" w:rsidR="00D43D39" w:rsidRPr="000C32AD" w:rsidRDefault="00D43D39" w:rsidP="008D2A61">
            <w:pPr>
              <w:jc w:val="both"/>
              <w:rPr>
                <w:b/>
                <w:sz w:val="28"/>
              </w:rPr>
            </w:pPr>
            <w:r w:rsidRPr="000C32AD">
              <w:rPr>
                <w:b/>
                <w:sz w:val="28"/>
              </w:rPr>
              <w:t>Wykonanie robót budowlanych rozbiórki dotychczasowego wiaduktu drogowego nad torami kolejowym</w:t>
            </w:r>
          </w:p>
          <w:p w14:paraId="1A8B5C0F" w14:textId="77777777" w:rsidR="00EC0ABF" w:rsidRDefault="000757FA" w:rsidP="003A2825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</w:pPr>
            <w:r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 xml:space="preserve">Rozbiórka </w:t>
            </w:r>
            <w:r w:rsidR="00684A18"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>istniejącego</w:t>
            </w:r>
            <w:r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 xml:space="preserve"> wiaduktu wraz z kosztami zabezpieczenia wykopów oraz</w:t>
            </w:r>
            <w:r w:rsidR="003A2825"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>kosztami utylizacji materiału pozyskanego z roz</w:t>
            </w:r>
            <w:r w:rsidR="00684A18"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>b</w:t>
            </w:r>
            <w:r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>iórki</w:t>
            </w:r>
          </w:p>
          <w:p w14:paraId="497A2C59" w14:textId="5E4BBC80" w:rsidR="00D1451E" w:rsidRPr="0053117E" w:rsidRDefault="00D1451E" w:rsidP="003A2825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F042D4B" w14:textId="2F8EE722" w:rsidR="00D43D39" w:rsidRPr="009C296A" w:rsidRDefault="00D43D39" w:rsidP="005326F8">
            <w:pPr>
              <w:jc w:val="right"/>
              <w:rPr>
                <w:b/>
                <w:u w:val="single"/>
              </w:rPr>
            </w:pPr>
          </w:p>
        </w:tc>
        <w:tc>
          <w:tcPr>
            <w:tcW w:w="1135" w:type="dxa"/>
          </w:tcPr>
          <w:p w14:paraId="418E1500" w14:textId="54861239" w:rsidR="00D43D39" w:rsidRPr="000D7CCE" w:rsidRDefault="00D43D39" w:rsidP="000D7CCE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1</w:t>
            </w:r>
          </w:p>
        </w:tc>
      </w:tr>
      <w:bookmarkEnd w:id="2"/>
      <w:tr w:rsidR="00D43D39" w:rsidRPr="00814024" w14:paraId="510D3817" w14:textId="02C879A5" w:rsidTr="008D0A76">
        <w:tc>
          <w:tcPr>
            <w:tcW w:w="851" w:type="dxa"/>
          </w:tcPr>
          <w:p w14:paraId="6707E04E" w14:textId="35AE1F58" w:rsidR="00D43D39" w:rsidRPr="0053117E" w:rsidRDefault="00D43D39" w:rsidP="00EC7987">
            <w:pPr>
              <w:jc w:val="center"/>
              <w:rPr>
                <w:b/>
                <w:sz w:val="28"/>
              </w:rPr>
            </w:pPr>
            <w:r w:rsidRPr="0053117E">
              <w:rPr>
                <w:b/>
                <w:sz w:val="28"/>
              </w:rPr>
              <w:t>3.</w:t>
            </w:r>
          </w:p>
        </w:tc>
        <w:tc>
          <w:tcPr>
            <w:tcW w:w="5557" w:type="dxa"/>
          </w:tcPr>
          <w:p w14:paraId="3434FCC2" w14:textId="3E61F913" w:rsidR="000D7CCE" w:rsidRPr="0053117E" w:rsidRDefault="00D43D39" w:rsidP="00684A18">
            <w:pPr>
              <w:jc w:val="both"/>
              <w:rPr>
                <w:b/>
                <w:sz w:val="28"/>
                <w:u w:val="single"/>
              </w:rPr>
            </w:pPr>
            <w:bookmarkStart w:id="3" w:name="_Hlk102123547"/>
            <w:r w:rsidRPr="0053117E">
              <w:rPr>
                <w:b/>
                <w:sz w:val="28"/>
              </w:rPr>
              <w:t xml:space="preserve">Wykonanie robót budowlanych budowy wiaduktu drogowego nad torami kolejowym </w:t>
            </w:r>
            <w:bookmarkEnd w:id="3"/>
          </w:p>
        </w:tc>
        <w:tc>
          <w:tcPr>
            <w:tcW w:w="2126" w:type="dxa"/>
            <w:tcBorders>
              <w:tr2bl w:val="single" w:sz="4" w:space="0" w:color="auto"/>
            </w:tcBorders>
          </w:tcPr>
          <w:p w14:paraId="6FD171F2" w14:textId="2D59BA62" w:rsidR="00D43D39" w:rsidRPr="007D58AD" w:rsidRDefault="00D43D39" w:rsidP="005326F8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5FEF5DD8" w14:textId="77777777" w:rsidR="00D43D39" w:rsidRPr="000D7CCE" w:rsidRDefault="00D43D39" w:rsidP="000D7C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43D39" w:rsidRPr="00814024" w14:paraId="034DBEAF" w14:textId="7CF01C6E" w:rsidTr="00D43D39">
        <w:tc>
          <w:tcPr>
            <w:tcW w:w="851" w:type="dxa"/>
          </w:tcPr>
          <w:p w14:paraId="032DA8D8" w14:textId="235330F7" w:rsidR="00D43D39" w:rsidRPr="002C7EAC" w:rsidRDefault="00D43D39" w:rsidP="00EC7987">
            <w:pPr>
              <w:jc w:val="center"/>
              <w:rPr>
                <w:b/>
                <w:sz w:val="22"/>
                <w:szCs w:val="22"/>
              </w:rPr>
            </w:pPr>
            <w:r w:rsidRPr="002C7EAC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5557" w:type="dxa"/>
          </w:tcPr>
          <w:p w14:paraId="08BB9AED" w14:textId="77777777" w:rsidR="00D43D39" w:rsidRDefault="00D43D39" w:rsidP="008D2A6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b/>
                <w:sz w:val="22"/>
                <w:szCs w:val="22"/>
                <w:lang w:eastAsia="en-US"/>
              </w:rPr>
              <w:t>Roboty przygotowawcze - odtworzenie (wyznaczenie trasy i punktów wysokościowych)</w:t>
            </w:r>
          </w:p>
          <w:p w14:paraId="373F075B" w14:textId="6F5771F4" w:rsidR="00D1451E" w:rsidRPr="002C7EAC" w:rsidRDefault="00D1451E" w:rsidP="008D2A6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0A0425" w14:textId="664FFD2B" w:rsidR="00D43D39" w:rsidRPr="00814024" w:rsidRDefault="00D43D39" w:rsidP="005326F8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227FAD8F" w14:textId="367609BF" w:rsidR="00D43D39" w:rsidRPr="000D7CCE" w:rsidRDefault="00D43D39" w:rsidP="000D7CCE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1</w:t>
            </w:r>
          </w:p>
        </w:tc>
      </w:tr>
      <w:tr w:rsidR="00C15751" w:rsidRPr="00814024" w14:paraId="700664E9" w14:textId="77777777" w:rsidTr="00D43D39">
        <w:tc>
          <w:tcPr>
            <w:tcW w:w="851" w:type="dxa"/>
          </w:tcPr>
          <w:p w14:paraId="48332ED5" w14:textId="3756DB2F" w:rsidR="00C15751" w:rsidRPr="002C7EAC" w:rsidRDefault="00C15751" w:rsidP="00C15751">
            <w:pPr>
              <w:jc w:val="center"/>
              <w:rPr>
                <w:b/>
                <w:sz w:val="22"/>
                <w:szCs w:val="22"/>
              </w:rPr>
            </w:pPr>
            <w:r w:rsidRPr="002C7EAC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C7EA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57" w:type="dxa"/>
          </w:tcPr>
          <w:p w14:paraId="657EF092" w14:textId="77777777" w:rsidR="00C15751" w:rsidRDefault="00C15751" w:rsidP="00684A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bookmarkStart w:id="4" w:name="_Hlk102123629"/>
            <w:r w:rsidRPr="002C7EA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Roboty rozbiórkowe</w:t>
            </w:r>
            <w:bookmarkEnd w:id="4"/>
          </w:p>
          <w:p w14:paraId="60EBB3CE" w14:textId="25044E2E" w:rsidR="00755F86" w:rsidRDefault="00755F86" w:rsidP="003A282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42B79646" w14:textId="686E0CBE" w:rsidR="00684A18" w:rsidRPr="007F3003" w:rsidRDefault="003A2825" w:rsidP="003A282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003">
              <w:rPr>
                <w:rFonts w:eastAsiaTheme="minorHAnsi"/>
                <w:sz w:val="18"/>
                <w:szCs w:val="18"/>
                <w:lang w:eastAsia="en-US"/>
              </w:rPr>
              <w:t xml:space="preserve">1) </w:t>
            </w:r>
            <w:r w:rsidR="00684A18" w:rsidRPr="007F3003">
              <w:rPr>
                <w:rFonts w:eastAsiaTheme="minorHAnsi"/>
                <w:sz w:val="18"/>
                <w:szCs w:val="18"/>
                <w:lang w:eastAsia="en-US"/>
              </w:rPr>
              <w:t>Wycinka drzew</w:t>
            </w:r>
          </w:p>
          <w:p w14:paraId="3F178F99" w14:textId="0C755112" w:rsidR="00684A18" w:rsidRPr="007F3003" w:rsidRDefault="003A2825" w:rsidP="00684A1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003">
              <w:rPr>
                <w:rFonts w:eastAsiaTheme="minorHAnsi"/>
                <w:sz w:val="18"/>
                <w:szCs w:val="18"/>
                <w:lang w:eastAsia="en-US"/>
              </w:rPr>
              <w:t xml:space="preserve">2) </w:t>
            </w:r>
            <w:r w:rsidR="00684A18" w:rsidRPr="007F3003">
              <w:rPr>
                <w:rFonts w:eastAsiaTheme="minorHAnsi"/>
                <w:sz w:val="18"/>
                <w:szCs w:val="18"/>
                <w:lang w:eastAsia="en-US"/>
              </w:rPr>
              <w:t>Rozbiórka barier betonowych</w:t>
            </w:r>
          </w:p>
          <w:p w14:paraId="6419D1BB" w14:textId="77777777" w:rsidR="00684A18" w:rsidRDefault="003A2825" w:rsidP="00684A1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3) Rozbiórka ścieku z elementów prefabrykowanych</w:t>
            </w:r>
          </w:p>
          <w:p w14:paraId="6E988D6C" w14:textId="20331E30" w:rsidR="00D1451E" w:rsidRPr="002C7EAC" w:rsidRDefault="00D1451E" w:rsidP="00684A1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D766596" w14:textId="25B043F9" w:rsidR="00C15751" w:rsidRDefault="00C15751" w:rsidP="00C1575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14:paraId="72242759" w14:textId="4840FD34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1</w:t>
            </w:r>
          </w:p>
        </w:tc>
      </w:tr>
      <w:tr w:rsidR="00C15751" w:rsidRPr="00814024" w14:paraId="16C82F93" w14:textId="77777777" w:rsidTr="00D43D39">
        <w:tc>
          <w:tcPr>
            <w:tcW w:w="851" w:type="dxa"/>
          </w:tcPr>
          <w:p w14:paraId="7DD31479" w14:textId="28997616" w:rsidR="00C15751" w:rsidRPr="002C7EAC" w:rsidRDefault="00C15751" w:rsidP="00C15751">
            <w:pPr>
              <w:jc w:val="center"/>
              <w:rPr>
                <w:b/>
                <w:sz w:val="22"/>
                <w:szCs w:val="22"/>
              </w:rPr>
            </w:pPr>
            <w:r w:rsidRPr="002C7EAC">
              <w:rPr>
                <w:b/>
                <w:bCs/>
                <w:sz w:val="22"/>
                <w:szCs w:val="22"/>
              </w:rPr>
              <w:t>3.</w:t>
            </w:r>
            <w:r w:rsidR="0053117E">
              <w:rPr>
                <w:b/>
                <w:bCs/>
                <w:sz w:val="22"/>
                <w:szCs w:val="22"/>
              </w:rPr>
              <w:t>3</w:t>
            </w:r>
            <w:r w:rsidRPr="002C7EA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57" w:type="dxa"/>
          </w:tcPr>
          <w:p w14:paraId="1AA58F52" w14:textId="77777777" w:rsidR="00C15751" w:rsidRDefault="00C15751" w:rsidP="00C1575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bookmarkStart w:id="5" w:name="_Hlk102123602"/>
            <w:r w:rsidRPr="002C7EA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Roboty ziemne związane z robotami drogowymi – nasypy</w:t>
            </w:r>
            <w:bookmarkEnd w:id="5"/>
          </w:p>
          <w:p w14:paraId="51153605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67AEAEAC" w14:textId="29125B06" w:rsidR="005F6AD8" w:rsidRPr="007F3003" w:rsidRDefault="007F3003" w:rsidP="007F300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1) </w:t>
            </w:r>
            <w:r w:rsidR="000757FA" w:rsidRPr="007F3003">
              <w:rPr>
                <w:rFonts w:eastAsiaTheme="minorHAnsi"/>
                <w:sz w:val="18"/>
                <w:szCs w:val="18"/>
                <w:lang w:eastAsia="en-US"/>
              </w:rPr>
              <w:t>Roboty ziemne wykonywane koparkami, z transportem urobku samochodami</w:t>
            </w:r>
            <w:r w:rsidR="00684A18" w:rsidRPr="007F300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0757FA" w:rsidRPr="007F3003">
              <w:rPr>
                <w:rFonts w:eastAsiaTheme="minorHAnsi"/>
                <w:sz w:val="18"/>
                <w:szCs w:val="18"/>
                <w:lang w:eastAsia="en-US"/>
              </w:rPr>
              <w:t>samowyładowczymi na odległość do 1 km: grunt kat. III</w:t>
            </w:r>
          </w:p>
          <w:p w14:paraId="13B1917F" w14:textId="336FECF4" w:rsidR="005F6AD8" w:rsidRPr="007F3003" w:rsidRDefault="000757FA" w:rsidP="005F6AD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00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5F6AD8" w:rsidRPr="007F3003">
              <w:rPr>
                <w:rFonts w:eastAsiaTheme="minorHAnsi"/>
                <w:sz w:val="18"/>
                <w:szCs w:val="18"/>
                <w:lang w:eastAsia="en-US"/>
              </w:rPr>
              <w:t>–</w:t>
            </w:r>
            <w:r w:rsidRPr="007F3003">
              <w:rPr>
                <w:rFonts w:eastAsiaTheme="minorHAnsi"/>
                <w:sz w:val="18"/>
                <w:szCs w:val="18"/>
                <w:lang w:eastAsia="en-US"/>
              </w:rPr>
              <w:t xml:space="preserve"> wykopy w ściankach</w:t>
            </w:r>
            <w:r w:rsidR="005F6AD8" w:rsidRPr="007F300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003">
              <w:rPr>
                <w:rFonts w:eastAsiaTheme="minorHAnsi"/>
                <w:sz w:val="18"/>
                <w:szCs w:val="18"/>
                <w:lang w:eastAsia="en-US"/>
              </w:rPr>
              <w:t xml:space="preserve">szczelnych </w:t>
            </w:r>
          </w:p>
          <w:p w14:paraId="67DD0605" w14:textId="77777777" w:rsidR="000757FA" w:rsidRPr="007F3003" w:rsidRDefault="000757FA" w:rsidP="005F6AD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- podpory pośrednie</w:t>
            </w:r>
          </w:p>
          <w:p w14:paraId="5C7F679E" w14:textId="5533D5D5" w:rsidR="005F6AD8" w:rsidRPr="007F3003" w:rsidRDefault="005F6AD8" w:rsidP="005F6AD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2) Roboty ziemne wykonywane koparkami, z transportem urobku samochodami</w:t>
            </w:r>
            <w:r w:rsidR="00684A18" w:rsidRPr="007F300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samowyładowczymi na odległość do 1 km: grunt kat. III - podpory skrajne</w:t>
            </w:r>
          </w:p>
          <w:p w14:paraId="39284E53" w14:textId="1290A0D5" w:rsidR="005F6AD8" w:rsidRPr="007F3003" w:rsidRDefault="005F6AD8" w:rsidP="005F6AD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3) Ręczne formowanie nasypów z piasku dowożonego samochodami</w:t>
            </w:r>
            <w:r w:rsidR="00684A18" w:rsidRPr="007F300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samowyładowczymi(nasyp)</w:t>
            </w:r>
          </w:p>
          <w:p w14:paraId="42D986FB" w14:textId="404A5ABC" w:rsidR="005F6AD8" w:rsidRPr="007F3003" w:rsidRDefault="005F6AD8" w:rsidP="005F6AD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4) Zagęszcz</w:t>
            </w:r>
            <w:r w:rsidR="00684A18" w:rsidRPr="007F3003">
              <w:rPr>
                <w:rFonts w:eastAsiaTheme="minorHAnsi"/>
                <w:sz w:val="18"/>
                <w:szCs w:val="18"/>
                <w:lang w:eastAsia="en-US"/>
              </w:rPr>
              <w:t>e</w:t>
            </w: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nie uprzednio rozpl</w:t>
            </w:r>
            <w:r w:rsidR="00684A18" w:rsidRPr="007F3003">
              <w:rPr>
                <w:rFonts w:eastAsiaTheme="minorHAnsi"/>
                <w:sz w:val="18"/>
                <w:szCs w:val="18"/>
                <w:lang w:eastAsia="en-US"/>
              </w:rPr>
              <w:t>a</w:t>
            </w: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ntowanego warstwami gruntu w nasypie</w:t>
            </w:r>
            <w:r w:rsidR="00684A18" w:rsidRPr="007F300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zagęszczarkami, w gruncie sypkim, kategorii: I-III,</w:t>
            </w:r>
          </w:p>
          <w:p w14:paraId="4DF4275F" w14:textId="77777777" w:rsidR="005F6AD8" w:rsidRPr="007F3003" w:rsidRDefault="005F6AD8" w:rsidP="005F6AD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5) Wbijanie ścianek szczelnych stalowych z terenu H = 6,0 m</w:t>
            </w:r>
          </w:p>
          <w:p w14:paraId="25C57333" w14:textId="5433849F" w:rsidR="00D1451E" w:rsidRPr="002C7EAC" w:rsidRDefault="005F6AD8" w:rsidP="00D1451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F3003">
              <w:rPr>
                <w:rFonts w:eastAsiaTheme="minorHAnsi"/>
                <w:sz w:val="18"/>
                <w:szCs w:val="18"/>
                <w:lang w:eastAsia="en-US"/>
              </w:rPr>
              <w:t>6) Wyciąganie ścianek szczelnych stalowych z terenu</w:t>
            </w:r>
          </w:p>
        </w:tc>
        <w:tc>
          <w:tcPr>
            <w:tcW w:w="2126" w:type="dxa"/>
          </w:tcPr>
          <w:p w14:paraId="22E12E24" w14:textId="762C69C4" w:rsidR="00C15751" w:rsidRDefault="00C15751" w:rsidP="00C1575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14:paraId="33B3E0EA" w14:textId="6FA4D21A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1</w:t>
            </w:r>
          </w:p>
        </w:tc>
      </w:tr>
      <w:tr w:rsidR="00C15751" w:rsidRPr="00814024" w14:paraId="4DFC9551" w14:textId="2C674CE9" w:rsidTr="00D43D39">
        <w:tc>
          <w:tcPr>
            <w:tcW w:w="851" w:type="dxa"/>
          </w:tcPr>
          <w:p w14:paraId="67BFC674" w14:textId="08D6BA14" w:rsidR="00C15751" w:rsidRPr="002C7EAC" w:rsidRDefault="00C15751" w:rsidP="00C15751">
            <w:pPr>
              <w:jc w:val="center"/>
              <w:rPr>
                <w:b/>
                <w:sz w:val="22"/>
                <w:szCs w:val="22"/>
              </w:rPr>
            </w:pPr>
            <w:r w:rsidRPr="002C7EAC">
              <w:rPr>
                <w:b/>
                <w:sz w:val="22"/>
                <w:szCs w:val="22"/>
              </w:rPr>
              <w:lastRenderedPageBreak/>
              <w:t>3.</w:t>
            </w:r>
            <w:r w:rsidR="0053117E">
              <w:rPr>
                <w:b/>
                <w:sz w:val="22"/>
                <w:szCs w:val="22"/>
              </w:rPr>
              <w:t>4</w:t>
            </w:r>
            <w:r w:rsidRPr="002C7E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57" w:type="dxa"/>
          </w:tcPr>
          <w:p w14:paraId="5175BF18" w14:textId="77777777" w:rsidR="00C15751" w:rsidRDefault="00C15751" w:rsidP="00C1575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b/>
                <w:sz w:val="22"/>
                <w:szCs w:val="22"/>
                <w:lang w:eastAsia="en-US"/>
              </w:rPr>
              <w:t>Roboty ziemne - wykopy pod ławy, zasypanie wykopów</w:t>
            </w:r>
          </w:p>
          <w:p w14:paraId="0DEFA5F7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3DD30158" w14:textId="12B1219E" w:rsidR="00C15751" w:rsidRPr="00D1451E" w:rsidRDefault="000C32AD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1) </w:t>
            </w:r>
            <w:r w:rsidR="003A2825"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Roboty ziemne wykonywane koparkami, z transportem urobku samochodami samowyładowczymi na odległość do 1 km: grunt kat. III - wykopy w ściankach szczelnych - podpory pośrednie </w:t>
            </w:r>
          </w:p>
          <w:p w14:paraId="30D67966" w14:textId="4367D5F0" w:rsidR="003A2825" w:rsidRPr="00D1451E" w:rsidRDefault="000C32AD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2) </w:t>
            </w:r>
            <w:r w:rsidR="003A2825" w:rsidRPr="00D1451E">
              <w:rPr>
                <w:rFonts w:eastAsiaTheme="minorHAnsi"/>
                <w:sz w:val="18"/>
                <w:szCs w:val="18"/>
                <w:lang w:eastAsia="en-US"/>
              </w:rPr>
              <w:t>Roboty ziemne wykonywane koparkami, z transportem urobku samochodami samowyładowczymi na odległość do 1 km: grunt kat. III - podpory skrajne</w:t>
            </w:r>
          </w:p>
          <w:p w14:paraId="37B3F8D0" w14:textId="6B19B870" w:rsidR="003A2825" w:rsidRPr="00D1451E" w:rsidRDefault="000C32AD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3) Ręczne formowanie nasypów z piasku dowożonego samochodami samowyładowczymi(nasyp)</w:t>
            </w:r>
          </w:p>
          <w:p w14:paraId="25026D42" w14:textId="13D64D3E" w:rsidR="000C32AD" w:rsidRPr="00D1451E" w:rsidRDefault="000C32AD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4) Zagęszczanie uprzednio rozplantowanego warstwami gruntu w nasypie zagęszczarkami, w gruncie sypkim, kategorii: I-III</w:t>
            </w:r>
          </w:p>
          <w:p w14:paraId="653C05B9" w14:textId="718466E8" w:rsidR="000C32AD" w:rsidRPr="00D1451E" w:rsidRDefault="000C32AD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5) Wbijanie ścianek szczelnych stalowych z terenu H = 6,0 m</w:t>
            </w:r>
          </w:p>
          <w:p w14:paraId="62CB3BE4" w14:textId="77777777" w:rsidR="000C32AD" w:rsidRDefault="000C32AD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6) Wyciąganie ścianek szczelnych stalowych z terenu</w:t>
            </w:r>
          </w:p>
          <w:p w14:paraId="379089C5" w14:textId="434C57A5" w:rsidR="00D1451E" w:rsidRPr="002C7EAC" w:rsidRDefault="00D1451E" w:rsidP="000C32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02156C" w14:textId="20E27AE4" w:rsidR="00C15751" w:rsidRPr="00814024" w:rsidRDefault="00C15751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11FE61D6" w14:textId="2727C5F1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1</w:t>
            </w:r>
          </w:p>
        </w:tc>
      </w:tr>
      <w:tr w:rsidR="00C15751" w:rsidRPr="00814024" w14:paraId="326EF783" w14:textId="66FC0464" w:rsidTr="008D0A76">
        <w:tc>
          <w:tcPr>
            <w:tcW w:w="851" w:type="dxa"/>
          </w:tcPr>
          <w:p w14:paraId="6DF93065" w14:textId="4FB81D08" w:rsidR="00C15751" w:rsidRPr="002C7EAC" w:rsidRDefault="00C15751" w:rsidP="00C15751">
            <w:pPr>
              <w:jc w:val="center"/>
              <w:rPr>
                <w:b/>
                <w:sz w:val="22"/>
                <w:szCs w:val="22"/>
              </w:rPr>
            </w:pPr>
            <w:r w:rsidRPr="002C7EAC">
              <w:rPr>
                <w:b/>
                <w:sz w:val="22"/>
                <w:szCs w:val="22"/>
              </w:rPr>
              <w:t>3.</w:t>
            </w:r>
            <w:r w:rsidR="0053117E">
              <w:rPr>
                <w:b/>
                <w:sz w:val="22"/>
                <w:szCs w:val="22"/>
              </w:rPr>
              <w:t>5</w:t>
            </w:r>
            <w:r w:rsidRPr="002C7E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57" w:type="dxa"/>
          </w:tcPr>
          <w:p w14:paraId="41119DCE" w14:textId="0B2A3B11" w:rsidR="00C15751" w:rsidRPr="002C7EAC" w:rsidRDefault="00C15751" w:rsidP="00755F86">
            <w:pPr>
              <w:rPr>
                <w:b/>
                <w:sz w:val="22"/>
                <w:szCs w:val="22"/>
              </w:rPr>
            </w:pPr>
            <w:r w:rsidRPr="002C7EAC">
              <w:rPr>
                <w:rFonts w:eastAsiaTheme="minorHAnsi"/>
                <w:b/>
                <w:sz w:val="22"/>
                <w:szCs w:val="22"/>
                <w:lang w:eastAsia="en-US"/>
              </w:rPr>
              <w:t>Roboty konstrukcyjne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14:paraId="5BDFC3FF" w14:textId="2B914BE1" w:rsidR="00C15751" w:rsidRPr="00814024" w:rsidRDefault="00C15751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6D414C43" w14:textId="77777777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15751" w:rsidRPr="00814024" w14:paraId="546DC6ED" w14:textId="7D17A1AB" w:rsidTr="00D43D39">
        <w:tc>
          <w:tcPr>
            <w:tcW w:w="851" w:type="dxa"/>
          </w:tcPr>
          <w:p w14:paraId="661A2950" w14:textId="624916C7" w:rsidR="00C15751" w:rsidRPr="002C7EAC" w:rsidRDefault="00C15751" w:rsidP="00C15751">
            <w:pPr>
              <w:jc w:val="center"/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>3.</w:t>
            </w:r>
            <w:r w:rsidR="0053117E">
              <w:rPr>
                <w:sz w:val="22"/>
                <w:szCs w:val="22"/>
              </w:rPr>
              <w:t>5</w:t>
            </w:r>
            <w:r w:rsidRPr="002C7EAC">
              <w:rPr>
                <w:sz w:val="22"/>
                <w:szCs w:val="22"/>
              </w:rPr>
              <w:t>.1.</w:t>
            </w:r>
          </w:p>
        </w:tc>
        <w:tc>
          <w:tcPr>
            <w:tcW w:w="5557" w:type="dxa"/>
          </w:tcPr>
          <w:p w14:paraId="0F5CD744" w14:textId="77777777" w:rsidR="00C15751" w:rsidRDefault="00C15751" w:rsidP="00C157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sz w:val="22"/>
                <w:szCs w:val="22"/>
                <w:lang w:eastAsia="en-US"/>
              </w:rPr>
              <w:t>Podpory</w:t>
            </w:r>
          </w:p>
          <w:p w14:paraId="3DBEBCE3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5CA3D671" w14:textId="5A0D6060" w:rsidR="00C15751" w:rsidRPr="00D1451E" w:rsidRDefault="00A273EF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1) Przyczółki wraz z fundamentami - beton C30/37, zbrojenie BSt500, deskowanie</w:t>
            </w:r>
            <w:r w:rsidR="00684A18"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systemowe,</w:t>
            </w:r>
          </w:p>
          <w:p w14:paraId="1A4052C6" w14:textId="77777777" w:rsidR="00A273EF" w:rsidRDefault="00A273EF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2) Filary wraz z fundamentami - beton C30/37, zbrojenie stalą BSt500, deskowanie systemowe,</w:t>
            </w:r>
          </w:p>
          <w:p w14:paraId="3A881C60" w14:textId="29C589B3" w:rsidR="00D1451E" w:rsidRPr="002C7EAC" w:rsidRDefault="00D1451E" w:rsidP="00A273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2B56844" w14:textId="0018C26C" w:rsidR="00C15751" w:rsidRPr="009C296A" w:rsidRDefault="00C15751" w:rsidP="00C1575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14:paraId="0EA21CBA" w14:textId="3BE17BA7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1</w:t>
            </w:r>
          </w:p>
        </w:tc>
      </w:tr>
      <w:tr w:rsidR="00C15751" w:rsidRPr="00814024" w14:paraId="3D357131" w14:textId="7C34CBEE" w:rsidTr="00D43D39">
        <w:tc>
          <w:tcPr>
            <w:tcW w:w="851" w:type="dxa"/>
          </w:tcPr>
          <w:p w14:paraId="12756437" w14:textId="59C90B60" w:rsidR="00C15751" w:rsidRPr="002C7EAC" w:rsidRDefault="00C15751" w:rsidP="00C15751">
            <w:pPr>
              <w:jc w:val="center"/>
              <w:rPr>
                <w:bCs/>
                <w:sz w:val="22"/>
                <w:szCs w:val="22"/>
              </w:rPr>
            </w:pPr>
            <w:r w:rsidRPr="002C7EAC">
              <w:rPr>
                <w:bCs/>
                <w:sz w:val="22"/>
                <w:szCs w:val="22"/>
              </w:rPr>
              <w:t>3.</w:t>
            </w:r>
            <w:r w:rsidR="0053117E">
              <w:rPr>
                <w:bCs/>
                <w:sz w:val="22"/>
                <w:szCs w:val="22"/>
              </w:rPr>
              <w:t>5</w:t>
            </w:r>
            <w:r w:rsidRPr="002C7EAC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5557" w:type="dxa"/>
          </w:tcPr>
          <w:p w14:paraId="5F0F9486" w14:textId="77777777" w:rsidR="00C15751" w:rsidRDefault="00C15751" w:rsidP="00C157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sz w:val="22"/>
                <w:szCs w:val="22"/>
                <w:lang w:eastAsia="en-US"/>
              </w:rPr>
              <w:t>Ustrój nośny</w:t>
            </w:r>
          </w:p>
          <w:p w14:paraId="5961273B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37F50800" w14:textId="6B399452" w:rsidR="00C15751" w:rsidRPr="00D1451E" w:rsidRDefault="00A273EF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55F86">
              <w:rPr>
                <w:rFonts w:ascii="CIDFont+F1" w:eastAsiaTheme="minorHAnsi" w:hAnsi="CIDFont+F1" w:cs="CIDFont+F1"/>
                <w:sz w:val="18"/>
                <w:szCs w:val="18"/>
                <w:lang w:eastAsia="en-US"/>
              </w:rPr>
              <w:t>1</w:t>
            </w:r>
            <w:r w:rsidRPr="00755F86"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 Betonowanie poprzecznic podporowych wraz z płyta zespalającą - beton C30/37, zbrojenie stalą BSt500, deskowanie systemowe</w:t>
            </w:r>
          </w:p>
          <w:p w14:paraId="4F02178D" w14:textId="243D7491" w:rsidR="00A273EF" w:rsidRPr="00D1451E" w:rsidRDefault="00A273EF" w:rsidP="00EF73E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2) Montaż prefabrykowanych dżwigarów mostowych typu T o L=15,0 m</w:t>
            </w:r>
          </w:p>
          <w:p w14:paraId="530140CE" w14:textId="52A30208" w:rsidR="00A273EF" w:rsidRPr="00D1451E" w:rsidRDefault="00A273EF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3) Betonowanie kap chodnikowych - beton C30/37, zbrojenie stalą BSt500, deskowanie systemowe</w:t>
            </w:r>
          </w:p>
          <w:p w14:paraId="0CFB318F" w14:textId="77777777" w:rsidR="00A273EF" w:rsidRDefault="00A273EF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4) Betonowanie płyt przejściowych - beton C30/37, zbrojenie stalą BSt500, deskowanie systemowe</w:t>
            </w:r>
          </w:p>
          <w:p w14:paraId="562B60E3" w14:textId="30B438FE" w:rsidR="00D1451E" w:rsidRPr="002C7EAC" w:rsidRDefault="00D1451E" w:rsidP="00A273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30B8FC" w14:textId="50E747E1" w:rsidR="00C15751" w:rsidRPr="00814024" w:rsidRDefault="00C15751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10806ACA" w14:textId="54518BFC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2</w:t>
            </w:r>
          </w:p>
        </w:tc>
      </w:tr>
      <w:tr w:rsidR="00C15751" w:rsidRPr="00814024" w14:paraId="5FF9B2F8" w14:textId="298D8EA4" w:rsidTr="00D43D39">
        <w:tc>
          <w:tcPr>
            <w:tcW w:w="851" w:type="dxa"/>
          </w:tcPr>
          <w:p w14:paraId="46442FE1" w14:textId="2285AF48" w:rsidR="00C15751" w:rsidRPr="002C7EAC" w:rsidRDefault="00C15751" w:rsidP="00C15751">
            <w:pPr>
              <w:jc w:val="center"/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>3.</w:t>
            </w:r>
            <w:r w:rsidR="0053117E">
              <w:rPr>
                <w:sz w:val="22"/>
                <w:szCs w:val="22"/>
              </w:rPr>
              <w:t>5</w:t>
            </w:r>
            <w:r w:rsidRPr="002C7EAC">
              <w:rPr>
                <w:sz w:val="22"/>
                <w:szCs w:val="22"/>
              </w:rPr>
              <w:t>.3.</w:t>
            </w:r>
          </w:p>
        </w:tc>
        <w:tc>
          <w:tcPr>
            <w:tcW w:w="5557" w:type="dxa"/>
          </w:tcPr>
          <w:p w14:paraId="6B125128" w14:textId="77777777" w:rsidR="00C15751" w:rsidRDefault="00C15751" w:rsidP="00C1575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sz w:val="22"/>
                <w:szCs w:val="22"/>
                <w:lang w:eastAsia="en-US"/>
              </w:rPr>
              <w:t>Izolacje</w:t>
            </w:r>
          </w:p>
          <w:p w14:paraId="3C972D3F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52F71F67" w14:textId="77777777" w:rsidR="00C15751" w:rsidRPr="00D1451E" w:rsidRDefault="00A273EF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1) Wykonanie na obiektach mostowych izolacji przeciwwilgociowych pionowych i poziomych powłokowych bitumicznych na zimno z roztworu asfaltowego</w:t>
            </w:r>
          </w:p>
          <w:p w14:paraId="4B1BE40E" w14:textId="77777777" w:rsidR="00A273EF" w:rsidRPr="00D1451E" w:rsidRDefault="00A273EF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2) Wykonanie izolacji płyty pomostu, a papy zgrzewalnej wraz z zagruntowaniem podłoża</w:t>
            </w:r>
          </w:p>
          <w:p w14:paraId="73F66DD2" w14:textId="77777777" w:rsidR="00A273EF" w:rsidRPr="00D1451E" w:rsidRDefault="00A273EF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3) Wykonanie warstwy ochronnej, z papy zgrzewalnej pod kapami chodnikowymi</w:t>
            </w:r>
          </w:p>
          <w:p w14:paraId="38C474CF" w14:textId="77777777" w:rsidR="00A273EF" w:rsidRDefault="00A273EF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4) Wykonanie izolacji nawierzchni na kapach chodnikowych</w:t>
            </w:r>
          </w:p>
          <w:p w14:paraId="77D5532D" w14:textId="1BA8E0CA" w:rsidR="00D1451E" w:rsidRPr="002C7EAC" w:rsidRDefault="00D1451E" w:rsidP="00A273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DE4DCDC" w14:textId="53BD67BE" w:rsidR="00C15751" w:rsidRPr="00814024" w:rsidRDefault="00C15751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36A5F974" w14:textId="577425FA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2</w:t>
            </w:r>
          </w:p>
        </w:tc>
      </w:tr>
      <w:tr w:rsidR="00C15751" w:rsidRPr="00814024" w14:paraId="62F03401" w14:textId="185FA2BF" w:rsidTr="00D43D39">
        <w:tc>
          <w:tcPr>
            <w:tcW w:w="851" w:type="dxa"/>
          </w:tcPr>
          <w:p w14:paraId="0953C623" w14:textId="5A66E0AE" w:rsidR="00C15751" w:rsidRPr="002C7EAC" w:rsidRDefault="00C15751" w:rsidP="00C15751">
            <w:pPr>
              <w:jc w:val="center"/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>3.</w:t>
            </w:r>
            <w:r w:rsidR="0053117E">
              <w:rPr>
                <w:sz w:val="22"/>
                <w:szCs w:val="22"/>
              </w:rPr>
              <w:t>5</w:t>
            </w:r>
            <w:r w:rsidRPr="002C7EAC">
              <w:rPr>
                <w:sz w:val="22"/>
                <w:szCs w:val="22"/>
              </w:rPr>
              <w:t>.4.</w:t>
            </w:r>
          </w:p>
        </w:tc>
        <w:tc>
          <w:tcPr>
            <w:tcW w:w="5557" w:type="dxa"/>
          </w:tcPr>
          <w:p w14:paraId="454E86F2" w14:textId="77777777" w:rsidR="00C15751" w:rsidRDefault="00C15751" w:rsidP="00C1575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sz w:val="22"/>
                <w:szCs w:val="22"/>
                <w:lang w:eastAsia="en-US"/>
              </w:rPr>
              <w:t>Odwodnienie</w:t>
            </w:r>
          </w:p>
          <w:p w14:paraId="0EAFA980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46C7A17C" w14:textId="533B0C52" w:rsidR="00C15751" w:rsidRPr="00D1451E" w:rsidRDefault="001E6500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1) Wykonanie elementów odwodnienia </w:t>
            </w:r>
            <w:r w:rsidR="003A2825" w:rsidRPr="00D1451E">
              <w:rPr>
                <w:rFonts w:eastAsiaTheme="minorHAnsi"/>
                <w:sz w:val="18"/>
                <w:szCs w:val="18"/>
                <w:lang w:eastAsia="en-US"/>
              </w:rPr>
              <w:t>u</w:t>
            </w: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strojów mostowych niosących - wpustów DN</w:t>
            </w:r>
          </w:p>
          <w:p w14:paraId="01F255E4" w14:textId="7431F557" w:rsidR="001E6500" w:rsidRPr="00D1451E" w:rsidRDefault="001E6500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2) Rurociągi z rur PCW kanalizacyjnych, mocowane do konstrukcji obiektu, łączone metodą wciskaną, przy średnicy rurociągu: 200 mm</w:t>
            </w:r>
          </w:p>
          <w:p w14:paraId="139506B2" w14:textId="592FB55B" w:rsidR="001E6500" w:rsidRPr="00D1451E" w:rsidRDefault="001E6500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3) Rurociągi z rur PCW kanalizacyjnych, mocowane do konstrukcji obiektu, łączone metodą wciskaną, przy średnicy rurociągu: 50 mm</w:t>
            </w:r>
          </w:p>
          <w:p w14:paraId="641E7DEF" w14:textId="52AD4CE5" w:rsidR="001E6500" w:rsidRPr="00D1451E" w:rsidRDefault="001E6500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4) Wykonanie elementów odwodnienia ustrojów mostowych niosących – sączków odwadniających</w:t>
            </w:r>
          </w:p>
          <w:p w14:paraId="3FAB0EFC" w14:textId="130E1F50" w:rsidR="001E6500" w:rsidRPr="00D1451E" w:rsidRDefault="001E6500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5) Wykonanie drenażu podłużnego i poprzecznego z kamienia otoczonego żywicą</w:t>
            </w:r>
          </w:p>
          <w:p w14:paraId="225506D4" w14:textId="77777777" w:rsidR="001E6500" w:rsidRDefault="001E6500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6) Separatory, osadniki, studnie</w:t>
            </w:r>
          </w:p>
          <w:p w14:paraId="031A2B37" w14:textId="63C1F15A" w:rsidR="00D1451E" w:rsidRPr="002C7EAC" w:rsidRDefault="00D1451E" w:rsidP="001E65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DF88AC4" w14:textId="2441C5CF" w:rsidR="00C15751" w:rsidRPr="00814024" w:rsidRDefault="00C15751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27F3376E" w14:textId="1DE1C316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2</w:t>
            </w:r>
          </w:p>
        </w:tc>
      </w:tr>
      <w:tr w:rsidR="00C15751" w:rsidRPr="00814024" w14:paraId="3FFA6E37" w14:textId="38A239B9" w:rsidTr="00D43D39">
        <w:tc>
          <w:tcPr>
            <w:tcW w:w="851" w:type="dxa"/>
          </w:tcPr>
          <w:p w14:paraId="3408010D" w14:textId="4F91E5DB" w:rsidR="00C15751" w:rsidRPr="002C7EAC" w:rsidRDefault="00C15751" w:rsidP="00C15751">
            <w:pPr>
              <w:jc w:val="center"/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>3.</w:t>
            </w:r>
            <w:r w:rsidR="0053117E">
              <w:rPr>
                <w:sz w:val="22"/>
                <w:szCs w:val="22"/>
              </w:rPr>
              <w:t>5</w:t>
            </w:r>
            <w:r w:rsidRPr="002C7EAC">
              <w:rPr>
                <w:sz w:val="22"/>
                <w:szCs w:val="22"/>
              </w:rPr>
              <w:t>.5.</w:t>
            </w:r>
          </w:p>
        </w:tc>
        <w:tc>
          <w:tcPr>
            <w:tcW w:w="5557" w:type="dxa"/>
          </w:tcPr>
          <w:p w14:paraId="23BF1E78" w14:textId="77777777" w:rsidR="00C15751" w:rsidRDefault="00C15751" w:rsidP="00C1575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sz w:val="22"/>
                <w:szCs w:val="22"/>
                <w:lang w:eastAsia="en-US"/>
              </w:rPr>
              <w:t>Łożyska</w:t>
            </w:r>
          </w:p>
          <w:p w14:paraId="36F9D35D" w14:textId="77777777" w:rsidR="00C15751" w:rsidRDefault="001E6500" w:rsidP="00C1575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Montaż łożysk mostowych</w:t>
            </w:r>
          </w:p>
          <w:p w14:paraId="22325D9C" w14:textId="67EAD4FD" w:rsidR="00D1451E" w:rsidRPr="00D1451E" w:rsidRDefault="00D1451E" w:rsidP="00C157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13DEEAF" w14:textId="0A4E4B41" w:rsidR="00C15751" w:rsidRPr="00814024" w:rsidRDefault="00C15751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428D41FA" w14:textId="7905DF9B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2</w:t>
            </w:r>
          </w:p>
        </w:tc>
      </w:tr>
      <w:tr w:rsidR="00C15751" w:rsidRPr="00814024" w14:paraId="34DE1420" w14:textId="4028F082" w:rsidTr="00D43D39">
        <w:tc>
          <w:tcPr>
            <w:tcW w:w="851" w:type="dxa"/>
          </w:tcPr>
          <w:p w14:paraId="05630821" w14:textId="4F36E9C2" w:rsidR="00C15751" w:rsidRPr="002C7EAC" w:rsidRDefault="00C15751" w:rsidP="00C15751">
            <w:pPr>
              <w:jc w:val="center"/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>3.</w:t>
            </w:r>
            <w:r w:rsidR="0053117E">
              <w:rPr>
                <w:sz w:val="22"/>
                <w:szCs w:val="22"/>
              </w:rPr>
              <w:t>5</w:t>
            </w:r>
            <w:r w:rsidRPr="002C7EAC">
              <w:rPr>
                <w:sz w:val="22"/>
                <w:szCs w:val="22"/>
              </w:rPr>
              <w:t>.6.</w:t>
            </w:r>
          </w:p>
        </w:tc>
        <w:tc>
          <w:tcPr>
            <w:tcW w:w="5557" w:type="dxa"/>
          </w:tcPr>
          <w:p w14:paraId="119CCB9C" w14:textId="77777777" w:rsidR="00C15751" w:rsidRDefault="00C15751" w:rsidP="00C157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sz w:val="22"/>
                <w:szCs w:val="22"/>
                <w:lang w:eastAsia="en-US"/>
              </w:rPr>
              <w:t>Urządzenia dylatacyjne</w:t>
            </w:r>
          </w:p>
          <w:p w14:paraId="604CCD47" w14:textId="6E28BED5" w:rsidR="00D1451E" w:rsidRPr="002C7EAC" w:rsidRDefault="001E6500" w:rsidP="00755F86">
            <w:pPr>
              <w:rPr>
                <w:sz w:val="22"/>
                <w:szCs w:val="22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Ułożenie dylatacji mostowej stalowej z wkładką - w jezdni i chodnikach</w:t>
            </w:r>
          </w:p>
        </w:tc>
        <w:tc>
          <w:tcPr>
            <w:tcW w:w="2126" w:type="dxa"/>
          </w:tcPr>
          <w:p w14:paraId="7D6C0A8F" w14:textId="78A9A0CD" w:rsidR="00C15751" w:rsidRPr="00814024" w:rsidRDefault="00C15751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7D9F7926" w14:textId="71603B7C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2</w:t>
            </w:r>
          </w:p>
        </w:tc>
      </w:tr>
      <w:tr w:rsidR="00C15751" w:rsidRPr="00814024" w14:paraId="417E4706" w14:textId="69F7A369" w:rsidTr="00D43D39">
        <w:trPr>
          <w:trHeight w:val="551"/>
        </w:trPr>
        <w:tc>
          <w:tcPr>
            <w:tcW w:w="851" w:type="dxa"/>
          </w:tcPr>
          <w:p w14:paraId="46B6D2FC" w14:textId="45106703" w:rsidR="00C15751" w:rsidRPr="002C7EAC" w:rsidRDefault="00C15751" w:rsidP="00C15751">
            <w:pPr>
              <w:jc w:val="center"/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lastRenderedPageBreak/>
              <w:t>3.</w:t>
            </w:r>
            <w:r w:rsidR="0053117E">
              <w:rPr>
                <w:sz w:val="22"/>
                <w:szCs w:val="22"/>
              </w:rPr>
              <w:t>5</w:t>
            </w:r>
            <w:r w:rsidRPr="002C7EAC">
              <w:rPr>
                <w:sz w:val="22"/>
                <w:szCs w:val="22"/>
              </w:rPr>
              <w:t>.7.</w:t>
            </w:r>
          </w:p>
        </w:tc>
        <w:tc>
          <w:tcPr>
            <w:tcW w:w="5557" w:type="dxa"/>
          </w:tcPr>
          <w:p w14:paraId="5B823D19" w14:textId="77777777" w:rsidR="00C15751" w:rsidRDefault="00C15751" w:rsidP="00C157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sz w:val="22"/>
                <w:szCs w:val="22"/>
                <w:lang w:eastAsia="en-US"/>
              </w:rPr>
              <w:t>Elementy zabezpieczające</w:t>
            </w:r>
          </w:p>
          <w:p w14:paraId="04063E4A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63A6BB0D" w14:textId="661FD6AB" w:rsidR="00C15751" w:rsidRPr="00D1451E" w:rsidRDefault="001E6500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1) Montaż na obiektach mostowych krawężników kamiennych 20x20 cm z prętami fi 16 mm co 50 cm, na ławie z grysu otoczonego żywicą</w:t>
            </w:r>
          </w:p>
          <w:p w14:paraId="7B8D3241" w14:textId="605B91A9" w:rsidR="001E6500" w:rsidRPr="00D1451E" w:rsidRDefault="001E6500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2) Montaż barieroporęczy mostowych jednostronnych</w:t>
            </w:r>
          </w:p>
          <w:p w14:paraId="2E139F1C" w14:textId="72B11D8C" w:rsidR="00D1451E" w:rsidRPr="002C7EAC" w:rsidRDefault="001E6500" w:rsidP="00755F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3) Montaż na obiektach mostowych: osłon przeciwporażeniowych</w:t>
            </w:r>
            <w:r w:rsidR="00D1451E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</w:tcPr>
          <w:p w14:paraId="41CBC62B" w14:textId="1E8ACE6A" w:rsidR="00C15751" w:rsidRPr="00814024" w:rsidRDefault="00C15751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5C44CFAE" w14:textId="13D6FFC2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2</w:t>
            </w:r>
          </w:p>
        </w:tc>
      </w:tr>
      <w:tr w:rsidR="00C15751" w:rsidRPr="00814024" w14:paraId="65EB1D50" w14:textId="56E02C90" w:rsidTr="00D43D39">
        <w:tc>
          <w:tcPr>
            <w:tcW w:w="851" w:type="dxa"/>
          </w:tcPr>
          <w:p w14:paraId="24777E22" w14:textId="17A0727B" w:rsidR="00C15751" w:rsidRPr="002C7EAC" w:rsidRDefault="00C15751" w:rsidP="00C15751">
            <w:pPr>
              <w:jc w:val="center"/>
              <w:rPr>
                <w:sz w:val="22"/>
                <w:szCs w:val="22"/>
              </w:rPr>
            </w:pPr>
            <w:r w:rsidRPr="002C7EAC">
              <w:rPr>
                <w:sz w:val="22"/>
                <w:szCs w:val="22"/>
              </w:rPr>
              <w:t>3.</w:t>
            </w:r>
            <w:r w:rsidR="0053117E">
              <w:rPr>
                <w:sz w:val="22"/>
                <w:szCs w:val="22"/>
              </w:rPr>
              <w:t>5</w:t>
            </w:r>
            <w:r w:rsidRPr="002C7EAC">
              <w:rPr>
                <w:sz w:val="22"/>
                <w:szCs w:val="22"/>
              </w:rPr>
              <w:t>.8.</w:t>
            </w:r>
          </w:p>
        </w:tc>
        <w:tc>
          <w:tcPr>
            <w:tcW w:w="5557" w:type="dxa"/>
          </w:tcPr>
          <w:p w14:paraId="6CB2EE24" w14:textId="77777777" w:rsidR="00C15751" w:rsidRDefault="00C15751" w:rsidP="00C1575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sz w:val="22"/>
                <w:szCs w:val="22"/>
                <w:lang w:eastAsia="en-US"/>
              </w:rPr>
              <w:t>Inne roboty mostowe</w:t>
            </w:r>
          </w:p>
          <w:p w14:paraId="7E90457E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7562F097" w14:textId="7CE5FDA8" w:rsidR="00C15751" w:rsidRPr="00D1451E" w:rsidRDefault="00684A18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1) </w:t>
            </w:r>
            <w:r w:rsidR="001E6500" w:rsidRPr="00D1451E">
              <w:rPr>
                <w:rFonts w:eastAsiaTheme="minorHAnsi"/>
                <w:sz w:val="18"/>
                <w:szCs w:val="18"/>
                <w:lang w:eastAsia="en-US"/>
              </w:rPr>
              <w:t>Drenaż rurowy jednorzędny w obsypce, z rur perforowanych w otulinie o średnicy 100 mm - za płytami przejściowymi wraz z wyprowadzeniem na skarpy</w:t>
            </w:r>
          </w:p>
          <w:p w14:paraId="498861AF" w14:textId="2F384E04" w:rsidR="001E6500" w:rsidRPr="00D1451E" w:rsidRDefault="00684A18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2) </w:t>
            </w:r>
            <w:r w:rsidR="001E6500" w:rsidRPr="00D1451E">
              <w:rPr>
                <w:rFonts w:eastAsiaTheme="minorHAnsi"/>
                <w:sz w:val="18"/>
                <w:szCs w:val="18"/>
                <w:lang w:eastAsia="en-US"/>
              </w:rPr>
              <w:t>Umocnienie sztywne stożków skarpowych na podbudowie betonowej wraz z fundamentem stanowiących podwalinę umocnienia</w:t>
            </w:r>
          </w:p>
          <w:p w14:paraId="54459C86" w14:textId="50C1ED63" w:rsidR="001E6500" w:rsidRPr="00D1451E" w:rsidRDefault="00684A18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3) </w:t>
            </w:r>
            <w:r w:rsidR="001E6500" w:rsidRPr="00D1451E">
              <w:rPr>
                <w:rFonts w:eastAsiaTheme="minorHAnsi"/>
                <w:sz w:val="18"/>
                <w:szCs w:val="18"/>
                <w:lang w:eastAsia="en-US"/>
              </w:rPr>
              <w:t>Zabezpieczenie poprzez hydrofobizację powierzchni betonowych,</w:t>
            </w:r>
          </w:p>
          <w:p w14:paraId="6B6B4C51" w14:textId="3BF21BC5" w:rsidR="001E6500" w:rsidRPr="00D1451E" w:rsidRDefault="00684A18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4) </w:t>
            </w:r>
            <w:r w:rsidR="001E6500" w:rsidRPr="00D1451E">
              <w:rPr>
                <w:rFonts w:eastAsiaTheme="minorHAnsi"/>
                <w:sz w:val="18"/>
                <w:szCs w:val="18"/>
                <w:lang w:eastAsia="en-US"/>
              </w:rPr>
              <w:t>Schody betonowe prefabrykowane o szerokości 0,8m, na skarpach nasypów wraz z balustradą</w:t>
            </w:r>
          </w:p>
          <w:p w14:paraId="521DEC24" w14:textId="4124E526" w:rsidR="001E6500" w:rsidRPr="00D1451E" w:rsidRDefault="00684A18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5) </w:t>
            </w:r>
            <w:r w:rsidR="001E6500" w:rsidRPr="00D1451E">
              <w:rPr>
                <w:rFonts w:eastAsiaTheme="minorHAnsi"/>
                <w:sz w:val="18"/>
                <w:szCs w:val="18"/>
                <w:lang w:eastAsia="en-US"/>
              </w:rPr>
              <w:t>Wykonanie reperów stalowych osadzonych na budowli wraz z reperem stałym osadzonym poza obiektem</w:t>
            </w:r>
          </w:p>
          <w:p w14:paraId="73BF3F9A" w14:textId="3272A1AC" w:rsidR="00D1451E" w:rsidRPr="002C7EAC" w:rsidRDefault="00684A18" w:rsidP="00755F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6) </w:t>
            </w:r>
            <w:r w:rsidR="001E6500" w:rsidRPr="00D1451E">
              <w:rPr>
                <w:rFonts w:eastAsiaTheme="minorHAnsi"/>
                <w:sz w:val="18"/>
                <w:szCs w:val="18"/>
                <w:lang w:eastAsia="en-US"/>
              </w:rPr>
              <w:t>Koszty wyizolowania sieci trakcyjnej, regulaminu wyłączenia ruchu kolejowego i</w:t>
            </w:r>
            <w:r w:rsidRPr="00D1451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1E6500" w:rsidRPr="00D1451E">
              <w:rPr>
                <w:rFonts w:eastAsiaTheme="minorHAnsi"/>
                <w:sz w:val="18"/>
                <w:szCs w:val="18"/>
                <w:lang w:eastAsia="en-US"/>
              </w:rPr>
              <w:t>zajęcia terenu kolejowego</w:t>
            </w:r>
          </w:p>
        </w:tc>
        <w:tc>
          <w:tcPr>
            <w:tcW w:w="2126" w:type="dxa"/>
          </w:tcPr>
          <w:p w14:paraId="0AF7F7D3" w14:textId="4E1D6863" w:rsidR="00C15751" w:rsidRPr="00814024" w:rsidRDefault="00C15751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711A6ECB" w14:textId="3A1E64C2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2</w:t>
            </w:r>
          </w:p>
        </w:tc>
      </w:tr>
      <w:tr w:rsidR="00C15751" w:rsidRPr="00814024" w14:paraId="59FEF133" w14:textId="0F0B1350" w:rsidTr="00D43D39">
        <w:tc>
          <w:tcPr>
            <w:tcW w:w="851" w:type="dxa"/>
          </w:tcPr>
          <w:p w14:paraId="3D6FF9A5" w14:textId="04574535" w:rsidR="00C15751" w:rsidRPr="002C7EAC" w:rsidRDefault="00C15751" w:rsidP="00C15751">
            <w:pPr>
              <w:jc w:val="center"/>
              <w:rPr>
                <w:b/>
                <w:bCs/>
                <w:sz w:val="22"/>
                <w:szCs w:val="22"/>
              </w:rPr>
            </w:pPr>
            <w:r w:rsidRPr="002C7EAC">
              <w:rPr>
                <w:b/>
                <w:sz w:val="22"/>
                <w:szCs w:val="22"/>
              </w:rPr>
              <w:t>3.</w:t>
            </w:r>
            <w:r w:rsidR="00240084">
              <w:rPr>
                <w:b/>
                <w:sz w:val="22"/>
                <w:szCs w:val="22"/>
              </w:rPr>
              <w:t>6</w:t>
            </w:r>
            <w:r w:rsidRPr="002C7E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57" w:type="dxa"/>
          </w:tcPr>
          <w:p w14:paraId="6C471227" w14:textId="77777777" w:rsidR="00C15751" w:rsidRDefault="00C15751" w:rsidP="00C1575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C7EAC">
              <w:rPr>
                <w:rFonts w:eastAsiaTheme="minorHAnsi"/>
                <w:b/>
                <w:sz w:val="22"/>
                <w:szCs w:val="22"/>
                <w:lang w:eastAsia="en-US"/>
              </w:rPr>
              <w:t>Nawierzchnie</w:t>
            </w:r>
          </w:p>
          <w:p w14:paraId="7FC6DDD8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14AB0EA2" w14:textId="1CCBAD74" w:rsidR="00C15751" w:rsidRPr="00D1451E" w:rsidRDefault="003A2825" w:rsidP="003A282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1) Nawierzchnia z asfaltu lanego - ściek przykrawężnikowy gr. 5-7 cm</w:t>
            </w:r>
          </w:p>
          <w:p w14:paraId="0BC9026A" w14:textId="55798866" w:rsidR="00D1451E" w:rsidRPr="002C7EAC" w:rsidRDefault="003A2825" w:rsidP="00755F8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2) Wykonanie warstwy wiążącej z asfaltu twardolanego gr 4 cm</w:t>
            </w:r>
          </w:p>
        </w:tc>
        <w:tc>
          <w:tcPr>
            <w:tcW w:w="2126" w:type="dxa"/>
          </w:tcPr>
          <w:p w14:paraId="396E5D52" w14:textId="593A7A6D" w:rsidR="00C15751" w:rsidRPr="00D71477" w:rsidRDefault="00C15751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36F09FA2" w14:textId="22AE1B37" w:rsidR="00C15751" w:rsidRPr="000D7CCE" w:rsidRDefault="00C15751" w:rsidP="00C15751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2</w:t>
            </w:r>
          </w:p>
        </w:tc>
      </w:tr>
      <w:tr w:rsidR="00FE028D" w:rsidRPr="00814024" w14:paraId="4D329AE2" w14:textId="77777777" w:rsidTr="00D43D39">
        <w:tc>
          <w:tcPr>
            <w:tcW w:w="851" w:type="dxa"/>
          </w:tcPr>
          <w:p w14:paraId="6095B271" w14:textId="7ECA06B9" w:rsidR="00FE028D" w:rsidRPr="002C7EAC" w:rsidRDefault="00FE028D" w:rsidP="00C157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3.7.</w:t>
            </w:r>
          </w:p>
        </w:tc>
        <w:tc>
          <w:tcPr>
            <w:tcW w:w="5557" w:type="dxa"/>
          </w:tcPr>
          <w:p w14:paraId="003A7A26" w14:textId="77777777" w:rsidR="00FE028D" w:rsidRDefault="00FE028D" w:rsidP="00C1575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Roboty ziemne związane z robotami drogowymi </w:t>
            </w:r>
          </w:p>
          <w:p w14:paraId="0B39970A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7B0E2B3F" w14:textId="01AABDA0" w:rsidR="00FE028D" w:rsidRPr="00D1451E" w:rsidRDefault="007F3003" w:rsidP="007F300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1) Nasyp pod projektowaną konstrukcję drogi</w:t>
            </w:r>
          </w:p>
          <w:p w14:paraId="69EB791B" w14:textId="79B95186" w:rsidR="00D1451E" w:rsidRPr="002C7EAC" w:rsidRDefault="007F3003" w:rsidP="003C61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2) Regulacja skarp nasypów drogowych wraz z zagęszczeniem i obsianiem mieszanką trwa</w:t>
            </w:r>
          </w:p>
        </w:tc>
        <w:tc>
          <w:tcPr>
            <w:tcW w:w="2126" w:type="dxa"/>
          </w:tcPr>
          <w:p w14:paraId="0991FBC5" w14:textId="77777777" w:rsidR="00FE028D" w:rsidRPr="00D71477" w:rsidRDefault="00FE028D" w:rsidP="00C15751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14:paraId="40746AD1" w14:textId="5E6CB794" w:rsidR="00FE028D" w:rsidRPr="000D7CCE" w:rsidRDefault="00FE028D" w:rsidP="00C157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240084" w:rsidRPr="00814024" w14:paraId="054F2AF7" w14:textId="77777777" w:rsidTr="00D43D39">
        <w:tc>
          <w:tcPr>
            <w:tcW w:w="851" w:type="dxa"/>
          </w:tcPr>
          <w:p w14:paraId="0F3BC822" w14:textId="5217E862" w:rsidR="00240084" w:rsidRPr="002C7EAC" w:rsidRDefault="00240084" w:rsidP="00240084">
            <w:pPr>
              <w:jc w:val="center"/>
              <w:rPr>
                <w:b/>
                <w:sz w:val="22"/>
                <w:szCs w:val="22"/>
              </w:rPr>
            </w:pPr>
            <w:r w:rsidRPr="002C7EAC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C7EA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57" w:type="dxa"/>
          </w:tcPr>
          <w:p w14:paraId="2CB2E82F" w14:textId="77777777" w:rsidR="00240084" w:rsidRPr="002C7EAC" w:rsidRDefault="00240084" w:rsidP="00240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bookmarkStart w:id="6" w:name="_Hlk102123609"/>
            <w:r w:rsidRPr="002C7EA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Roboty drogowe – nawierzchnie </w:t>
            </w:r>
          </w:p>
          <w:bookmarkEnd w:id="6"/>
          <w:p w14:paraId="3B641FF1" w14:textId="77777777" w:rsidR="00755F86" w:rsidRDefault="00755F86" w:rsidP="00755F8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w tym:</w:t>
            </w:r>
          </w:p>
          <w:p w14:paraId="45D136AC" w14:textId="10A4F712" w:rsidR="00240084" w:rsidRPr="00D1451E" w:rsidRDefault="007F3003" w:rsidP="00EF73E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F73EC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) Nawierzchnia bitumiczna (warstwa ścieralna)</w:t>
            </w:r>
          </w:p>
          <w:p w14:paraId="35717F46" w14:textId="52B07531" w:rsidR="007F3003" w:rsidRPr="00D1451E" w:rsidRDefault="007F3003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2) Warstwa wiążąca, ułożona na warstwie podbudowie z kruszywa, na gruncie uprzednio zastabilizowanym mieszanką cementowo – gruntową wykonaną na miejscu zespołem do stabilizacji,</w:t>
            </w:r>
          </w:p>
          <w:p w14:paraId="19C9416A" w14:textId="78F7C658" w:rsidR="007F3003" w:rsidRPr="00D1451E" w:rsidRDefault="007F3003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3) Podbudowa pomocnicza, w miejscach dowiązania do istniejących konstrukcji jezdni: warstwa kruszywa,</w:t>
            </w:r>
          </w:p>
          <w:p w14:paraId="561055AE" w14:textId="24A963D1" w:rsidR="007F3003" w:rsidRPr="00D1451E" w:rsidRDefault="007F3003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4) Nawierzchnia poboczy z kruszywa,</w:t>
            </w:r>
          </w:p>
          <w:p w14:paraId="6DEDF02C" w14:textId="5D4C3461" w:rsidR="007F3003" w:rsidRPr="00D1451E" w:rsidRDefault="007F3003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5) Zjazdy z kruszywa,</w:t>
            </w:r>
          </w:p>
          <w:p w14:paraId="647B8B61" w14:textId="064EA0AC" w:rsidR="007F3003" w:rsidRPr="00D1451E" w:rsidRDefault="007F3003" w:rsidP="00EF73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6) Zjazd biutumiczny,</w:t>
            </w:r>
          </w:p>
          <w:p w14:paraId="03798A16" w14:textId="2C2DF268" w:rsidR="00D1451E" w:rsidRPr="002C7EAC" w:rsidRDefault="007F3003" w:rsidP="00755F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451E">
              <w:rPr>
                <w:rFonts w:eastAsiaTheme="minorHAnsi"/>
                <w:sz w:val="18"/>
                <w:szCs w:val="18"/>
                <w:lang w:eastAsia="en-US"/>
              </w:rPr>
              <w:t>7) Wykonanie stalowych barier drogowych U-14a</w:t>
            </w:r>
          </w:p>
        </w:tc>
        <w:tc>
          <w:tcPr>
            <w:tcW w:w="2126" w:type="dxa"/>
          </w:tcPr>
          <w:p w14:paraId="68B31747" w14:textId="337786FC" w:rsidR="00240084" w:rsidRDefault="00240084" w:rsidP="0024008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14:paraId="3990DBDB" w14:textId="2713CBF2" w:rsidR="00240084" w:rsidRPr="000D7CCE" w:rsidRDefault="00240084" w:rsidP="00240084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2</w:t>
            </w:r>
          </w:p>
        </w:tc>
      </w:tr>
      <w:tr w:rsidR="00D1451E" w:rsidRPr="00814024" w14:paraId="31B04718" w14:textId="77777777" w:rsidTr="00D43D39">
        <w:tc>
          <w:tcPr>
            <w:tcW w:w="851" w:type="dxa"/>
          </w:tcPr>
          <w:p w14:paraId="6722D649" w14:textId="7BA59C09" w:rsidR="00D1451E" w:rsidRPr="002C7EAC" w:rsidRDefault="00D1451E" w:rsidP="00240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3.8.</w:t>
            </w:r>
          </w:p>
        </w:tc>
        <w:tc>
          <w:tcPr>
            <w:tcW w:w="5557" w:type="dxa"/>
          </w:tcPr>
          <w:p w14:paraId="3E83A0A3" w14:textId="1A89F9A6" w:rsidR="00D1451E" w:rsidRPr="002C7EAC" w:rsidRDefault="00D1451E" w:rsidP="00240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Wykonanie kanału </w:t>
            </w:r>
            <w:r w:rsidR="00C81BA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technologicznego </w:t>
            </w:r>
          </w:p>
        </w:tc>
        <w:tc>
          <w:tcPr>
            <w:tcW w:w="2126" w:type="dxa"/>
          </w:tcPr>
          <w:p w14:paraId="5AB65931" w14:textId="77777777" w:rsidR="00D1451E" w:rsidRDefault="00D1451E" w:rsidP="0024008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14:paraId="20888DAF" w14:textId="3F3760D6" w:rsidR="00D1451E" w:rsidRPr="000D7CCE" w:rsidRDefault="00C33191" w:rsidP="002400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240084" w:rsidRPr="00814024" w14:paraId="6B45520A" w14:textId="77777777" w:rsidTr="00D43D39">
        <w:tc>
          <w:tcPr>
            <w:tcW w:w="851" w:type="dxa"/>
          </w:tcPr>
          <w:p w14:paraId="7EF296F5" w14:textId="792B10FF" w:rsidR="00240084" w:rsidRPr="0053117E" w:rsidRDefault="00240084" w:rsidP="00240084">
            <w:pPr>
              <w:jc w:val="center"/>
              <w:rPr>
                <w:b/>
                <w:bCs/>
                <w:sz w:val="28"/>
                <w:szCs w:val="28"/>
              </w:rPr>
            </w:pPr>
            <w:r w:rsidRPr="0053117E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557" w:type="dxa"/>
          </w:tcPr>
          <w:p w14:paraId="3B962519" w14:textId="3A3B0AE1" w:rsidR="00240084" w:rsidRPr="0053117E" w:rsidRDefault="00240084" w:rsidP="00C81BAC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3117E">
              <w:rPr>
                <w:b/>
                <w:bCs/>
                <w:sz w:val="28"/>
                <w:szCs w:val="28"/>
              </w:rPr>
              <w:t xml:space="preserve">Nadzór autorski </w:t>
            </w:r>
          </w:p>
        </w:tc>
        <w:tc>
          <w:tcPr>
            <w:tcW w:w="2126" w:type="dxa"/>
          </w:tcPr>
          <w:p w14:paraId="0A19FFBC" w14:textId="0B822DCB" w:rsidR="00240084" w:rsidRPr="00C15751" w:rsidRDefault="00240084" w:rsidP="0024008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7485FF" w14:textId="47AA9A9C" w:rsidR="00240084" w:rsidRPr="000D7CCE" w:rsidRDefault="00240084" w:rsidP="00240084">
            <w:pPr>
              <w:jc w:val="center"/>
              <w:rPr>
                <w:b/>
                <w:sz w:val="32"/>
                <w:szCs w:val="32"/>
              </w:rPr>
            </w:pPr>
            <w:r w:rsidRPr="000D7CCE">
              <w:rPr>
                <w:b/>
                <w:sz w:val="32"/>
                <w:szCs w:val="32"/>
              </w:rPr>
              <w:t>2</w:t>
            </w:r>
          </w:p>
        </w:tc>
      </w:tr>
    </w:tbl>
    <w:p w14:paraId="66C59C85" w14:textId="29C21C45" w:rsidR="002C7EAC" w:rsidRDefault="002C7EAC" w:rsidP="00EC7987">
      <w:pPr>
        <w:rPr>
          <w:b/>
          <w:highlight w:val="yellow"/>
          <w:u w:val="single"/>
        </w:rPr>
      </w:pPr>
    </w:p>
    <w:p w14:paraId="53C792AB" w14:textId="77777777" w:rsidR="008D0A76" w:rsidRPr="00814024" w:rsidRDefault="008D0A76" w:rsidP="00EC7987">
      <w:pPr>
        <w:rPr>
          <w:b/>
          <w:highlight w:val="yellow"/>
          <w:u w:val="single"/>
        </w:rPr>
      </w:pPr>
    </w:p>
    <w:tbl>
      <w:tblPr>
        <w:tblStyle w:val="Tabela-Siatka"/>
        <w:tblW w:w="9669" w:type="dxa"/>
        <w:tblInd w:w="-176" w:type="dxa"/>
        <w:tblLook w:val="04A0" w:firstRow="1" w:lastRow="0" w:firstColumn="1" w:lastColumn="0" w:noHBand="0" w:noVBand="1"/>
      </w:tblPr>
      <w:tblGrid>
        <w:gridCol w:w="1560"/>
        <w:gridCol w:w="1843"/>
        <w:gridCol w:w="2126"/>
        <w:gridCol w:w="1985"/>
        <w:gridCol w:w="2155"/>
      </w:tblGrid>
      <w:tr w:rsidR="005A2B8B" w:rsidRPr="00814024" w14:paraId="2B0D9E09" w14:textId="77777777" w:rsidTr="00EF73EC">
        <w:trPr>
          <w:trHeight w:val="541"/>
        </w:trPr>
        <w:tc>
          <w:tcPr>
            <w:tcW w:w="1560" w:type="dxa"/>
          </w:tcPr>
          <w:p w14:paraId="2AEB21BD" w14:textId="77777777" w:rsidR="005A2B8B" w:rsidRPr="00C25AC1" w:rsidRDefault="005A2B8B" w:rsidP="00B81CCA">
            <w:pPr>
              <w:jc w:val="center"/>
              <w:rPr>
                <w:b/>
                <w:sz w:val="28"/>
              </w:rPr>
            </w:pPr>
          </w:p>
        </w:tc>
        <w:tc>
          <w:tcPr>
            <w:tcW w:w="8109" w:type="dxa"/>
            <w:gridSpan w:val="4"/>
          </w:tcPr>
          <w:p w14:paraId="121FFE42" w14:textId="2059AA68" w:rsidR="005A2B8B" w:rsidRPr="00C81BAC" w:rsidRDefault="005A2B8B" w:rsidP="00B81CCA">
            <w:pPr>
              <w:jc w:val="center"/>
              <w:rPr>
                <w:b/>
                <w:sz w:val="22"/>
                <w:szCs w:val="16"/>
              </w:rPr>
            </w:pPr>
            <w:r w:rsidRPr="00C81BAC">
              <w:rPr>
                <w:b/>
                <w:sz w:val="22"/>
                <w:szCs w:val="16"/>
              </w:rPr>
              <w:t xml:space="preserve">Dane wyjściowych do kosztorysowania robót budowlanych </w:t>
            </w:r>
          </w:p>
          <w:p w14:paraId="7069EF48" w14:textId="7A3487A8" w:rsidR="005A2B8B" w:rsidRPr="00814024" w:rsidRDefault="005A2B8B" w:rsidP="00C81BAC">
            <w:pPr>
              <w:jc w:val="center"/>
              <w:rPr>
                <w:b/>
              </w:rPr>
            </w:pPr>
            <w:r w:rsidRPr="00C81BAC">
              <w:rPr>
                <w:b/>
                <w:sz w:val="22"/>
                <w:szCs w:val="16"/>
              </w:rPr>
              <w:t>(dane cenotwórcze przyjęte do kalkulacji ceny)</w:t>
            </w:r>
          </w:p>
        </w:tc>
      </w:tr>
      <w:tr w:rsidR="005A2B8B" w:rsidRPr="00814024" w14:paraId="20E6D95B" w14:textId="77777777" w:rsidTr="00EF73EC">
        <w:tc>
          <w:tcPr>
            <w:tcW w:w="1560" w:type="dxa"/>
          </w:tcPr>
          <w:p w14:paraId="447482EE" w14:textId="77777777" w:rsidR="005A2B8B" w:rsidRPr="00EA201F" w:rsidRDefault="005A2B8B" w:rsidP="00B81CCA">
            <w:r w:rsidRPr="00EA201F">
              <w:t>Branża</w:t>
            </w:r>
          </w:p>
        </w:tc>
        <w:tc>
          <w:tcPr>
            <w:tcW w:w="1843" w:type="dxa"/>
          </w:tcPr>
          <w:p w14:paraId="44CFBF20" w14:textId="77777777" w:rsidR="005A2B8B" w:rsidRPr="00733EEB" w:rsidRDefault="005A2B8B" w:rsidP="00B81CCA">
            <w:pPr>
              <w:pStyle w:val="Standard"/>
              <w:ind w:left="34"/>
              <w:jc w:val="center"/>
            </w:pPr>
            <w:r w:rsidRPr="00733EEB">
              <w:t>R-g</w:t>
            </w:r>
          </w:p>
          <w:p w14:paraId="70E40038" w14:textId="77777777" w:rsidR="005A2B8B" w:rsidRPr="00814024" w:rsidRDefault="005A2B8B" w:rsidP="00B81CCA">
            <w:pPr>
              <w:jc w:val="center"/>
              <w:rPr>
                <w:b/>
              </w:rPr>
            </w:pPr>
            <w:r w:rsidRPr="00733EEB">
              <w:t>złotych</w:t>
            </w:r>
          </w:p>
        </w:tc>
        <w:tc>
          <w:tcPr>
            <w:tcW w:w="2126" w:type="dxa"/>
          </w:tcPr>
          <w:p w14:paraId="166A539A" w14:textId="77777777" w:rsidR="005A2B8B" w:rsidRDefault="005A2B8B" w:rsidP="00B81CCA">
            <w:pPr>
              <w:ind w:left="176" w:hanging="176"/>
              <w:jc w:val="center"/>
            </w:pPr>
            <w:r w:rsidRPr="00356811">
              <w:t xml:space="preserve">Kz od M </w:t>
            </w:r>
          </w:p>
          <w:p w14:paraId="7A7234E4" w14:textId="4229BBAC" w:rsidR="005A2B8B" w:rsidRPr="003E2AB8" w:rsidRDefault="005A2B8B" w:rsidP="00B81CCA">
            <w:pPr>
              <w:ind w:left="176" w:hanging="176"/>
              <w:jc w:val="center"/>
            </w:pPr>
            <w:r w:rsidRPr="00356811">
              <w:t>%,</w:t>
            </w:r>
          </w:p>
        </w:tc>
        <w:tc>
          <w:tcPr>
            <w:tcW w:w="1985" w:type="dxa"/>
          </w:tcPr>
          <w:p w14:paraId="75E95D20" w14:textId="197A0DDA" w:rsidR="005A2B8B" w:rsidRDefault="005A2B8B" w:rsidP="00B81CCA">
            <w:pPr>
              <w:ind w:left="176" w:hanging="176"/>
              <w:jc w:val="center"/>
            </w:pPr>
            <w:r w:rsidRPr="003E2AB8">
              <w:t>Kp od R+S</w:t>
            </w:r>
          </w:p>
          <w:p w14:paraId="14A68D56" w14:textId="77777777" w:rsidR="005A2B8B" w:rsidRPr="00814024" w:rsidRDefault="005A2B8B" w:rsidP="00B81CCA">
            <w:pPr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155" w:type="dxa"/>
          </w:tcPr>
          <w:p w14:paraId="5488E7B2" w14:textId="77777777" w:rsidR="005A2B8B" w:rsidRDefault="005A2B8B" w:rsidP="00B81CCA">
            <w:pPr>
              <w:jc w:val="center"/>
            </w:pPr>
            <w:r w:rsidRPr="003E2AB8">
              <w:t>Zysk od R+S+Kp</w:t>
            </w:r>
          </w:p>
          <w:p w14:paraId="232D6E22" w14:textId="77777777" w:rsidR="005A2B8B" w:rsidRPr="00814024" w:rsidRDefault="005A2B8B" w:rsidP="00B81CCA">
            <w:pPr>
              <w:jc w:val="center"/>
              <w:rPr>
                <w:b/>
              </w:rPr>
            </w:pPr>
            <w:r>
              <w:t>%</w:t>
            </w:r>
          </w:p>
        </w:tc>
      </w:tr>
      <w:tr w:rsidR="005A2B8B" w:rsidRPr="00814024" w14:paraId="28DB26F8" w14:textId="77777777" w:rsidTr="00EF73EC">
        <w:tc>
          <w:tcPr>
            <w:tcW w:w="1560" w:type="dxa"/>
          </w:tcPr>
          <w:p w14:paraId="412E0FDA" w14:textId="77777777" w:rsidR="005A2B8B" w:rsidRDefault="005A2B8B" w:rsidP="00083AFD">
            <w:r>
              <w:t>Mostowa</w:t>
            </w:r>
          </w:p>
          <w:p w14:paraId="532D4B14" w14:textId="20BE5776" w:rsidR="005A2B8B" w:rsidRPr="00EA201F" w:rsidRDefault="005A2B8B" w:rsidP="00083AFD"/>
        </w:tc>
        <w:tc>
          <w:tcPr>
            <w:tcW w:w="1843" w:type="dxa"/>
          </w:tcPr>
          <w:p w14:paraId="0BA62200" w14:textId="2C90BA52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2126" w:type="dxa"/>
          </w:tcPr>
          <w:p w14:paraId="397C7048" w14:textId="19A00FF4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7F730468" w14:textId="16C4DEB2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2155" w:type="dxa"/>
          </w:tcPr>
          <w:p w14:paraId="7A7D02A3" w14:textId="00ECC818" w:rsidR="005A2B8B" w:rsidRPr="00814024" w:rsidRDefault="005A2B8B" w:rsidP="00B81CCA">
            <w:pPr>
              <w:rPr>
                <w:b/>
              </w:rPr>
            </w:pPr>
          </w:p>
        </w:tc>
      </w:tr>
      <w:tr w:rsidR="005A2B8B" w:rsidRPr="00814024" w14:paraId="0F8AC40C" w14:textId="77777777" w:rsidTr="00EF73EC">
        <w:tc>
          <w:tcPr>
            <w:tcW w:w="1560" w:type="dxa"/>
          </w:tcPr>
          <w:p w14:paraId="15CE529F" w14:textId="77777777" w:rsidR="005A2B8B" w:rsidRPr="00EA201F" w:rsidRDefault="005A2B8B" w:rsidP="00B81CCA">
            <w:r w:rsidRPr="00EA201F">
              <w:t xml:space="preserve">Drogowa </w:t>
            </w:r>
          </w:p>
          <w:p w14:paraId="27446818" w14:textId="77777777" w:rsidR="005A2B8B" w:rsidRPr="00EA201F" w:rsidRDefault="005A2B8B" w:rsidP="00B81CCA"/>
        </w:tc>
        <w:tc>
          <w:tcPr>
            <w:tcW w:w="1843" w:type="dxa"/>
          </w:tcPr>
          <w:p w14:paraId="065A1B64" w14:textId="75D471AF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2126" w:type="dxa"/>
          </w:tcPr>
          <w:p w14:paraId="0387F008" w14:textId="06C95BD3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49D9876C" w14:textId="4A49A846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2155" w:type="dxa"/>
          </w:tcPr>
          <w:p w14:paraId="392D07A3" w14:textId="4748AE0B" w:rsidR="005A2B8B" w:rsidRPr="00814024" w:rsidRDefault="005A2B8B" w:rsidP="00B81CCA">
            <w:pPr>
              <w:rPr>
                <w:b/>
              </w:rPr>
            </w:pPr>
          </w:p>
        </w:tc>
      </w:tr>
    </w:tbl>
    <w:p w14:paraId="594803E6" w14:textId="77777777" w:rsidR="00EC7987" w:rsidRDefault="00EC7987" w:rsidP="00EC7987"/>
    <w:p w14:paraId="3ACA6480" w14:textId="02030606" w:rsidR="00EC7987" w:rsidRPr="00814024" w:rsidRDefault="00EC7987" w:rsidP="00EC7987">
      <w:r w:rsidRPr="00814024">
        <w:t>……………………………… dnia ………………………..</w:t>
      </w:r>
    </w:p>
    <w:p w14:paraId="017E4318" w14:textId="77777777" w:rsidR="00EC7987" w:rsidRPr="00814024" w:rsidRDefault="00EC7987" w:rsidP="00EC7987"/>
    <w:p w14:paraId="14926062" w14:textId="2064F7C7" w:rsidR="005B5939" w:rsidRPr="00EC7987" w:rsidRDefault="00EC7987" w:rsidP="00EC7987">
      <w:pPr>
        <w:ind w:left="4678" w:right="-2"/>
        <w:jc w:val="center"/>
        <w:rPr>
          <w:rFonts w:ascii="Cambria" w:hAnsi="Cambria" w:cs="Arial"/>
          <w:bCs/>
          <w:i/>
          <w:iCs/>
        </w:rPr>
      </w:pPr>
      <w:r w:rsidRPr="00814024">
        <w:rPr>
          <w:bCs/>
          <w:i/>
        </w:rPr>
        <w:t>Doku</w:t>
      </w:r>
      <w:r>
        <w:rPr>
          <w:bCs/>
          <w:i/>
        </w:rPr>
        <w:t>ment powinien być sporządzony w </w:t>
      </w:r>
      <w:r w:rsidRPr="00814024">
        <w:rPr>
          <w:bCs/>
          <w:i/>
        </w:rPr>
        <w:t xml:space="preserve">postaci elektronicznej </w:t>
      </w:r>
      <w:r w:rsidR="005B5939" w:rsidRPr="00EC7987">
        <w:rPr>
          <w:rFonts w:ascii="Cambria" w:hAnsi="Cambria" w:cs="Arial"/>
          <w:bCs/>
          <w:i/>
          <w:iCs/>
        </w:rPr>
        <w:t>podpisan</w:t>
      </w:r>
      <w:r w:rsidR="00A5195A" w:rsidRPr="00EC7987">
        <w:rPr>
          <w:rFonts w:ascii="Cambria" w:hAnsi="Cambria" w:cs="Arial"/>
          <w:bCs/>
          <w:i/>
          <w:iCs/>
        </w:rPr>
        <w:t>e</w:t>
      </w:r>
      <w:r w:rsidR="005B5939" w:rsidRPr="00EC7987">
        <w:rPr>
          <w:rFonts w:ascii="Cambria" w:hAnsi="Cambria" w:cs="Arial"/>
          <w:bCs/>
          <w:i/>
          <w:iCs/>
        </w:rPr>
        <w:t xml:space="preserve"> kwalifikowanym podpisem elektronicznym, podpisem zaufanym lub podpisem osobistym</w:t>
      </w:r>
    </w:p>
    <w:sectPr w:rsidR="005B5939" w:rsidRPr="00EC7987" w:rsidSect="00D01104">
      <w:headerReference w:type="even" r:id="rId12"/>
      <w:headerReference w:type="default" r:id="rId13"/>
      <w:footerReference w:type="default" r:id="rId14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7A5B" w14:textId="77777777" w:rsidR="00604258" w:rsidRDefault="00604258" w:rsidP="00AC3E6B">
      <w:r>
        <w:separator/>
      </w:r>
    </w:p>
  </w:endnote>
  <w:endnote w:type="continuationSeparator" w:id="0">
    <w:p w14:paraId="7C0E617F" w14:textId="77777777" w:rsidR="00604258" w:rsidRDefault="00604258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5F30" w14:textId="77777777" w:rsidR="00604258" w:rsidRDefault="00604258" w:rsidP="00AC3E6B">
      <w:r>
        <w:separator/>
      </w:r>
    </w:p>
  </w:footnote>
  <w:footnote w:type="continuationSeparator" w:id="0">
    <w:p w14:paraId="799DE965" w14:textId="77777777" w:rsidR="00604258" w:rsidRDefault="00604258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27ECF2F6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8D649F">
      <w:rPr>
        <w:b/>
        <w:sz w:val="22"/>
      </w:rPr>
      <w:t>RR.271.1.</w:t>
    </w:r>
    <w:r w:rsidR="00570D96">
      <w:rPr>
        <w:b/>
        <w:sz w:val="22"/>
      </w:rPr>
      <w:t>1</w:t>
    </w:r>
    <w:r w:rsidR="00F62195">
      <w:rPr>
        <w:b/>
        <w:sz w:val="22"/>
      </w:rPr>
      <w:t>2</w:t>
    </w:r>
    <w:r w:rsidR="008D649F">
      <w:rPr>
        <w:b/>
        <w:sz w:val="22"/>
      </w:rPr>
      <w:t>.202</w:t>
    </w:r>
    <w:r w:rsidR="00474A0C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95C3063"/>
    <w:multiLevelType w:val="hybridMultilevel"/>
    <w:tmpl w:val="AB128684"/>
    <w:lvl w:ilvl="0" w:tplc="0E5E9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35964E4"/>
    <w:multiLevelType w:val="hybridMultilevel"/>
    <w:tmpl w:val="FF3E9CFC"/>
    <w:lvl w:ilvl="0" w:tplc="F6A47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7053"/>
    <w:multiLevelType w:val="hybridMultilevel"/>
    <w:tmpl w:val="CDA84EAE"/>
    <w:lvl w:ilvl="0" w:tplc="5A8AB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96434"/>
    <w:multiLevelType w:val="hybridMultilevel"/>
    <w:tmpl w:val="4E5C6E1A"/>
    <w:lvl w:ilvl="0" w:tplc="85CA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12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551CD"/>
    <w:multiLevelType w:val="hybridMultilevel"/>
    <w:tmpl w:val="36D8793E"/>
    <w:lvl w:ilvl="0" w:tplc="BB58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D3B13"/>
    <w:multiLevelType w:val="hybridMultilevel"/>
    <w:tmpl w:val="F6026E26"/>
    <w:lvl w:ilvl="0" w:tplc="FFBEC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3F69"/>
    <w:multiLevelType w:val="hybridMultilevel"/>
    <w:tmpl w:val="F3547F12"/>
    <w:lvl w:ilvl="0" w:tplc="9CBEC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7" w15:restartNumberingAfterBreak="0">
    <w:nsid w:val="4773509D"/>
    <w:multiLevelType w:val="hybridMultilevel"/>
    <w:tmpl w:val="D62615C6"/>
    <w:lvl w:ilvl="0" w:tplc="D1E00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9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20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81368"/>
    <w:multiLevelType w:val="hybridMultilevel"/>
    <w:tmpl w:val="A2FC36FC"/>
    <w:lvl w:ilvl="0" w:tplc="420AD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C009F"/>
    <w:multiLevelType w:val="hybridMultilevel"/>
    <w:tmpl w:val="C70A584C"/>
    <w:lvl w:ilvl="0" w:tplc="7D3CD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14E5"/>
    <w:multiLevelType w:val="hybridMultilevel"/>
    <w:tmpl w:val="17FEEF3A"/>
    <w:lvl w:ilvl="0" w:tplc="2D0EF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34701">
    <w:abstractNumId w:val="21"/>
  </w:num>
  <w:num w:numId="2" w16cid:durableId="1424036978">
    <w:abstractNumId w:val="19"/>
  </w:num>
  <w:num w:numId="3" w16cid:durableId="85614832">
    <w:abstractNumId w:val="6"/>
  </w:num>
  <w:num w:numId="4" w16cid:durableId="1068115733">
    <w:abstractNumId w:val="16"/>
  </w:num>
  <w:num w:numId="5" w16cid:durableId="1293512820">
    <w:abstractNumId w:val="11"/>
  </w:num>
  <w:num w:numId="6" w16cid:durableId="1405225682">
    <w:abstractNumId w:val="12"/>
  </w:num>
  <w:num w:numId="7" w16cid:durableId="397098582">
    <w:abstractNumId w:val="18"/>
  </w:num>
  <w:num w:numId="8" w16cid:durableId="1043556186">
    <w:abstractNumId w:val="20"/>
  </w:num>
  <w:num w:numId="9" w16cid:durableId="1589346061">
    <w:abstractNumId w:val="10"/>
  </w:num>
  <w:num w:numId="10" w16cid:durableId="608120506">
    <w:abstractNumId w:val="13"/>
  </w:num>
  <w:num w:numId="11" w16cid:durableId="1290673366">
    <w:abstractNumId w:val="17"/>
  </w:num>
  <w:num w:numId="12" w16cid:durableId="2056192601">
    <w:abstractNumId w:val="9"/>
  </w:num>
  <w:num w:numId="13" w16cid:durableId="1265304735">
    <w:abstractNumId w:val="14"/>
  </w:num>
  <w:num w:numId="14" w16cid:durableId="1750350665">
    <w:abstractNumId w:val="22"/>
  </w:num>
  <w:num w:numId="15" w16cid:durableId="1168713913">
    <w:abstractNumId w:val="7"/>
  </w:num>
  <w:num w:numId="16" w16cid:durableId="7215373">
    <w:abstractNumId w:val="15"/>
  </w:num>
  <w:num w:numId="17" w16cid:durableId="572087376">
    <w:abstractNumId w:val="8"/>
  </w:num>
  <w:num w:numId="18" w16cid:durableId="1802069505">
    <w:abstractNumId w:val="5"/>
  </w:num>
  <w:num w:numId="19" w16cid:durableId="305865176">
    <w:abstractNumId w:val="24"/>
  </w:num>
  <w:num w:numId="20" w16cid:durableId="85927321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3C"/>
    <w:rsid w:val="00000B24"/>
    <w:rsid w:val="00002C18"/>
    <w:rsid w:val="00005B3C"/>
    <w:rsid w:val="00010E1D"/>
    <w:rsid w:val="00014DF9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7FA"/>
    <w:rsid w:val="00075DF7"/>
    <w:rsid w:val="00081DBC"/>
    <w:rsid w:val="000826A6"/>
    <w:rsid w:val="00083AFD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32AD"/>
    <w:rsid w:val="000C7EAC"/>
    <w:rsid w:val="000D12F4"/>
    <w:rsid w:val="000D4A99"/>
    <w:rsid w:val="000D7CCE"/>
    <w:rsid w:val="000E0817"/>
    <w:rsid w:val="000E0AEF"/>
    <w:rsid w:val="000E1A56"/>
    <w:rsid w:val="000E1AA4"/>
    <w:rsid w:val="000E1DE8"/>
    <w:rsid w:val="000E3B77"/>
    <w:rsid w:val="000E428F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7F"/>
    <w:rsid w:val="001135E5"/>
    <w:rsid w:val="0011580A"/>
    <w:rsid w:val="00115FEC"/>
    <w:rsid w:val="00117D19"/>
    <w:rsid w:val="00120CCD"/>
    <w:rsid w:val="00120E4C"/>
    <w:rsid w:val="00125F3B"/>
    <w:rsid w:val="00127E6C"/>
    <w:rsid w:val="0013074F"/>
    <w:rsid w:val="001338F9"/>
    <w:rsid w:val="001341E5"/>
    <w:rsid w:val="0013636A"/>
    <w:rsid w:val="0013730F"/>
    <w:rsid w:val="00137954"/>
    <w:rsid w:val="00137995"/>
    <w:rsid w:val="0014179E"/>
    <w:rsid w:val="0014324C"/>
    <w:rsid w:val="00144362"/>
    <w:rsid w:val="00144EA4"/>
    <w:rsid w:val="00145702"/>
    <w:rsid w:val="00147657"/>
    <w:rsid w:val="001510C6"/>
    <w:rsid w:val="00153AEA"/>
    <w:rsid w:val="00157F57"/>
    <w:rsid w:val="00163160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401D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00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27E2B"/>
    <w:rsid w:val="00230BC4"/>
    <w:rsid w:val="00232FFF"/>
    <w:rsid w:val="00235A16"/>
    <w:rsid w:val="002367BB"/>
    <w:rsid w:val="00240084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5684A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C7EAC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332"/>
    <w:rsid w:val="003A157B"/>
    <w:rsid w:val="003A2044"/>
    <w:rsid w:val="003A2825"/>
    <w:rsid w:val="003A4CDE"/>
    <w:rsid w:val="003B10D6"/>
    <w:rsid w:val="003B1749"/>
    <w:rsid w:val="003B5844"/>
    <w:rsid w:val="003B62E7"/>
    <w:rsid w:val="003C075B"/>
    <w:rsid w:val="003C11DB"/>
    <w:rsid w:val="003C2D59"/>
    <w:rsid w:val="003C39A2"/>
    <w:rsid w:val="003C3C48"/>
    <w:rsid w:val="003C4D11"/>
    <w:rsid w:val="003C58FC"/>
    <w:rsid w:val="003C60A2"/>
    <w:rsid w:val="003C61B3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4A0C"/>
    <w:rsid w:val="004754FE"/>
    <w:rsid w:val="00490E0F"/>
    <w:rsid w:val="004922B3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3F0"/>
    <w:rsid w:val="00501AF7"/>
    <w:rsid w:val="0050643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117E"/>
    <w:rsid w:val="005326F8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0D96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2B8B"/>
    <w:rsid w:val="005A5591"/>
    <w:rsid w:val="005B083A"/>
    <w:rsid w:val="005B4279"/>
    <w:rsid w:val="005B5939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6AD8"/>
    <w:rsid w:val="005F7F48"/>
    <w:rsid w:val="00601EB2"/>
    <w:rsid w:val="00604258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789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4A18"/>
    <w:rsid w:val="00685793"/>
    <w:rsid w:val="00690106"/>
    <w:rsid w:val="0069165B"/>
    <w:rsid w:val="00693B83"/>
    <w:rsid w:val="00693FB1"/>
    <w:rsid w:val="00694178"/>
    <w:rsid w:val="00696057"/>
    <w:rsid w:val="006A0510"/>
    <w:rsid w:val="006A0E42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5407"/>
    <w:rsid w:val="0071709A"/>
    <w:rsid w:val="0072011B"/>
    <w:rsid w:val="00722DF6"/>
    <w:rsid w:val="00723915"/>
    <w:rsid w:val="00723A18"/>
    <w:rsid w:val="00723BE5"/>
    <w:rsid w:val="00723CFC"/>
    <w:rsid w:val="007262AC"/>
    <w:rsid w:val="00733EEB"/>
    <w:rsid w:val="00740B4B"/>
    <w:rsid w:val="00740BA9"/>
    <w:rsid w:val="00742226"/>
    <w:rsid w:val="00742BD9"/>
    <w:rsid w:val="0074510F"/>
    <w:rsid w:val="00745385"/>
    <w:rsid w:val="0074579C"/>
    <w:rsid w:val="00746C20"/>
    <w:rsid w:val="00750462"/>
    <w:rsid w:val="007510CF"/>
    <w:rsid w:val="00752599"/>
    <w:rsid w:val="00755F86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4BC2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58AD"/>
    <w:rsid w:val="007D7E45"/>
    <w:rsid w:val="007E064A"/>
    <w:rsid w:val="007E14F1"/>
    <w:rsid w:val="007E16F3"/>
    <w:rsid w:val="007E6CC7"/>
    <w:rsid w:val="007F19B7"/>
    <w:rsid w:val="007F3003"/>
    <w:rsid w:val="007F3EF9"/>
    <w:rsid w:val="007F52D8"/>
    <w:rsid w:val="00805388"/>
    <w:rsid w:val="00805F22"/>
    <w:rsid w:val="00806A5A"/>
    <w:rsid w:val="00807707"/>
    <w:rsid w:val="008178D6"/>
    <w:rsid w:val="008212DA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0EAF"/>
    <w:rsid w:val="008927AC"/>
    <w:rsid w:val="00894E93"/>
    <w:rsid w:val="008952D7"/>
    <w:rsid w:val="00895879"/>
    <w:rsid w:val="00895977"/>
    <w:rsid w:val="00896017"/>
    <w:rsid w:val="008A596C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0A76"/>
    <w:rsid w:val="008D2A61"/>
    <w:rsid w:val="008D2B02"/>
    <w:rsid w:val="008D31C4"/>
    <w:rsid w:val="008D3744"/>
    <w:rsid w:val="008D649F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17F68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540B1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296A"/>
    <w:rsid w:val="009C2ECA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273E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95A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A25F0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45017"/>
    <w:rsid w:val="00B511CE"/>
    <w:rsid w:val="00B52762"/>
    <w:rsid w:val="00B54251"/>
    <w:rsid w:val="00B54828"/>
    <w:rsid w:val="00B55288"/>
    <w:rsid w:val="00B63ED1"/>
    <w:rsid w:val="00B64188"/>
    <w:rsid w:val="00B64AA4"/>
    <w:rsid w:val="00B65010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751"/>
    <w:rsid w:val="00C15B2E"/>
    <w:rsid w:val="00C2427E"/>
    <w:rsid w:val="00C24B7F"/>
    <w:rsid w:val="00C264CD"/>
    <w:rsid w:val="00C273CB"/>
    <w:rsid w:val="00C30E17"/>
    <w:rsid w:val="00C31B0D"/>
    <w:rsid w:val="00C33191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1BAC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51E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3D39"/>
    <w:rsid w:val="00D44BB0"/>
    <w:rsid w:val="00D51BED"/>
    <w:rsid w:val="00D52E6A"/>
    <w:rsid w:val="00D5354A"/>
    <w:rsid w:val="00D61D84"/>
    <w:rsid w:val="00D70047"/>
    <w:rsid w:val="00D7147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3FF6"/>
    <w:rsid w:val="00EB4A0D"/>
    <w:rsid w:val="00EB502A"/>
    <w:rsid w:val="00EC00BB"/>
    <w:rsid w:val="00EC0ABF"/>
    <w:rsid w:val="00EC727F"/>
    <w:rsid w:val="00EC7987"/>
    <w:rsid w:val="00EC7F9D"/>
    <w:rsid w:val="00ED2E91"/>
    <w:rsid w:val="00ED7C33"/>
    <w:rsid w:val="00EE15C8"/>
    <w:rsid w:val="00EE2B13"/>
    <w:rsid w:val="00EE5466"/>
    <w:rsid w:val="00EF1968"/>
    <w:rsid w:val="00EF73EC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219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30E9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464"/>
    <w:rsid w:val="00FC7E78"/>
    <w:rsid w:val="00FD1A2E"/>
    <w:rsid w:val="00FD1DC0"/>
    <w:rsid w:val="00FD2A42"/>
    <w:rsid w:val="00FD4447"/>
    <w:rsid w:val="00FD4686"/>
    <w:rsid w:val="00FD5881"/>
    <w:rsid w:val="00FE028D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3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C79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11</cp:revision>
  <cp:lastPrinted>2022-05-05T07:38:00Z</cp:lastPrinted>
  <dcterms:created xsi:type="dcterms:W3CDTF">2022-06-06T18:36:00Z</dcterms:created>
  <dcterms:modified xsi:type="dcterms:W3CDTF">2022-08-09T09:20:00Z</dcterms:modified>
</cp:coreProperties>
</file>