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C9DCA" w14:textId="4D648F60" w:rsidR="00065613" w:rsidRDefault="00544EF5" w:rsidP="00065613">
      <w:pPr>
        <w:pStyle w:val="Nagwek"/>
      </w:pPr>
      <w:bookmarkStart w:id="0" w:name="_Hlk101001290"/>
      <w:r>
        <w:t xml:space="preserve">    </w:t>
      </w:r>
      <w:r w:rsidR="00065613">
        <w:t xml:space="preserve">     </w:t>
      </w:r>
      <w:r w:rsidR="00065613" w:rsidRPr="005626EC">
        <w:rPr>
          <w:noProof/>
        </w:rPr>
        <w:drawing>
          <wp:inline distT="0" distB="0" distL="0" distR="0" wp14:anchorId="4E6E2274" wp14:editId="722C8E56">
            <wp:extent cx="594360" cy="37338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5613">
        <w:t xml:space="preserve">                       </w:t>
      </w:r>
      <w:r w:rsidR="00065613" w:rsidRPr="005626EC">
        <w:rPr>
          <w:noProof/>
        </w:rPr>
        <w:drawing>
          <wp:inline distT="0" distB="0" distL="0" distR="0" wp14:anchorId="325D5D0C" wp14:editId="42C76D1A">
            <wp:extent cx="327660" cy="38862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5613">
        <w:t xml:space="preserve">                                </w:t>
      </w:r>
      <w:r w:rsidR="00065613" w:rsidRPr="005626EC">
        <w:rPr>
          <w:noProof/>
        </w:rPr>
        <w:drawing>
          <wp:inline distT="0" distB="0" distL="0" distR="0" wp14:anchorId="77B14CD1" wp14:editId="67DCEDFA">
            <wp:extent cx="1135380" cy="40386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403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5613">
        <w:t xml:space="preserve">                     </w:t>
      </w:r>
      <w:r w:rsidR="00065613" w:rsidRPr="005626EC">
        <w:rPr>
          <w:noProof/>
        </w:rPr>
        <w:drawing>
          <wp:inline distT="0" distB="0" distL="0" distR="0" wp14:anchorId="21A279FF" wp14:editId="712EEDDF">
            <wp:extent cx="594360" cy="4267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426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5613">
        <w:t xml:space="preserve">  </w:t>
      </w:r>
    </w:p>
    <w:bookmarkEnd w:id="0"/>
    <w:p w14:paraId="3C460725" w14:textId="77777777" w:rsidR="00065613" w:rsidRDefault="00065613" w:rsidP="00672086">
      <w:pPr>
        <w:jc w:val="right"/>
        <w:rPr>
          <w:sz w:val="24"/>
        </w:rPr>
      </w:pPr>
    </w:p>
    <w:p w14:paraId="0B6A3F28" w14:textId="77777777" w:rsidR="00065613" w:rsidRDefault="00065613" w:rsidP="00672086">
      <w:pPr>
        <w:jc w:val="right"/>
        <w:rPr>
          <w:sz w:val="24"/>
        </w:rPr>
      </w:pPr>
    </w:p>
    <w:p w14:paraId="6F3751CF" w14:textId="563D5ECA" w:rsidR="00672086" w:rsidRPr="00267243" w:rsidRDefault="00672086" w:rsidP="00672086">
      <w:pPr>
        <w:jc w:val="right"/>
        <w:rPr>
          <w:sz w:val="24"/>
        </w:rPr>
      </w:pPr>
      <w:r w:rsidRPr="00267243">
        <w:rPr>
          <w:sz w:val="24"/>
        </w:rPr>
        <w:t xml:space="preserve">Załącznik nr </w:t>
      </w:r>
      <w:r w:rsidR="005B4279">
        <w:rPr>
          <w:sz w:val="24"/>
        </w:rPr>
        <w:t>4</w:t>
      </w:r>
      <w:r w:rsidRPr="00267243">
        <w:rPr>
          <w:sz w:val="24"/>
        </w:rPr>
        <w:t xml:space="preserve"> do SWZ</w:t>
      </w:r>
    </w:p>
    <w:p w14:paraId="17EECF61" w14:textId="77777777" w:rsidR="00E67AC2" w:rsidRDefault="00E67AC2" w:rsidP="00672086">
      <w:pPr>
        <w:jc w:val="right"/>
      </w:pPr>
    </w:p>
    <w:p w14:paraId="6C1E7D55" w14:textId="175AEA2B" w:rsidR="002C276E" w:rsidRDefault="002C276E" w:rsidP="005B4279">
      <w:pPr>
        <w:rPr>
          <w:color w:val="000000"/>
          <w:sz w:val="24"/>
          <w:szCs w:val="24"/>
        </w:rPr>
      </w:pPr>
    </w:p>
    <w:p w14:paraId="75F28CC6" w14:textId="77777777" w:rsidR="00050B6F" w:rsidRPr="00122F28" w:rsidRDefault="00050B6F" w:rsidP="00050B6F">
      <w:pPr>
        <w:jc w:val="center"/>
        <w:rPr>
          <w:b/>
          <w:sz w:val="32"/>
          <w:szCs w:val="32"/>
          <w:u w:val="single"/>
        </w:rPr>
      </w:pPr>
      <w:r w:rsidRPr="00122F28">
        <w:rPr>
          <w:b/>
          <w:sz w:val="32"/>
          <w:szCs w:val="32"/>
          <w:u w:val="single"/>
        </w:rPr>
        <w:t>OŚWIADCZENIE  WYKONAWCY</w:t>
      </w:r>
      <w:r>
        <w:rPr>
          <w:b/>
          <w:sz w:val="32"/>
          <w:szCs w:val="32"/>
          <w:u w:val="single"/>
        </w:rPr>
        <w:t xml:space="preserve"> /</w:t>
      </w:r>
    </w:p>
    <w:p w14:paraId="750F8D4D" w14:textId="77777777" w:rsidR="00050B6F" w:rsidRPr="00122F28" w:rsidRDefault="00050B6F" w:rsidP="00050B6F">
      <w:pPr>
        <w:jc w:val="center"/>
        <w:rPr>
          <w:b/>
          <w:sz w:val="32"/>
          <w:szCs w:val="32"/>
          <w:u w:val="single"/>
        </w:rPr>
      </w:pPr>
      <w:r w:rsidRPr="00122F28">
        <w:rPr>
          <w:b/>
          <w:sz w:val="32"/>
          <w:szCs w:val="32"/>
          <w:u w:val="single"/>
        </w:rPr>
        <w:t xml:space="preserve">WYKONAWCY  WSPÓLNIE  UBIEGAJĄCEGO  SIĘ  </w:t>
      </w:r>
    </w:p>
    <w:p w14:paraId="70ACA919" w14:textId="77777777" w:rsidR="00050B6F" w:rsidRPr="00122F28" w:rsidRDefault="00050B6F" w:rsidP="00050B6F">
      <w:pPr>
        <w:jc w:val="center"/>
        <w:rPr>
          <w:b/>
          <w:sz w:val="32"/>
          <w:szCs w:val="32"/>
          <w:u w:val="single"/>
        </w:rPr>
      </w:pPr>
      <w:r w:rsidRPr="00122F28">
        <w:rPr>
          <w:b/>
          <w:sz w:val="32"/>
          <w:szCs w:val="32"/>
          <w:u w:val="single"/>
        </w:rPr>
        <w:t>O  UDZIELENIE  ZAMÓWIENIA</w:t>
      </w:r>
    </w:p>
    <w:p w14:paraId="2AE0141A" w14:textId="77777777" w:rsidR="00050B6F" w:rsidRDefault="00050B6F" w:rsidP="00050B6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716FF233" w14:textId="77777777" w:rsidR="00050B6F" w:rsidRPr="00524C3D" w:rsidRDefault="00050B6F" w:rsidP="00050B6F">
      <w:pPr>
        <w:jc w:val="center"/>
        <w:rPr>
          <w:b/>
          <w:caps/>
          <w:sz w:val="24"/>
          <w:szCs w:val="24"/>
        </w:rPr>
      </w:pPr>
      <w:r w:rsidRPr="00524C3D">
        <w:rPr>
          <w:b/>
          <w:sz w:val="24"/>
          <w:szCs w:val="24"/>
        </w:rPr>
        <w:t xml:space="preserve">uwzględniające przesłanki wykluczenia z art. 7 ust. 1 ustawy </w:t>
      </w:r>
      <w:r w:rsidRPr="00524C3D">
        <w:rPr>
          <w:b/>
          <w:i/>
          <w:iCs/>
          <w:sz w:val="24"/>
          <w:szCs w:val="24"/>
        </w:rPr>
        <w:t xml:space="preserve">o szczególnych rozwiązaniach w zakresie przeciwdziałania wspieraniu agresji na </w:t>
      </w:r>
      <w:r>
        <w:rPr>
          <w:b/>
          <w:i/>
          <w:iCs/>
          <w:sz w:val="24"/>
          <w:szCs w:val="24"/>
        </w:rPr>
        <w:t>U</w:t>
      </w:r>
      <w:r w:rsidRPr="00524C3D">
        <w:rPr>
          <w:b/>
          <w:i/>
          <w:iCs/>
          <w:sz w:val="24"/>
          <w:szCs w:val="24"/>
        </w:rPr>
        <w:t>krainę oraz służących ochronie bezpieczeństwa narodowego</w:t>
      </w:r>
    </w:p>
    <w:p w14:paraId="6EAB76AD" w14:textId="77777777" w:rsidR="00050B6F" w:rsidRPr="005B4279" w:rsidRDefault="00050B6F" w:rsidP="00050B6F">
      <w:pPr>
        <w:tabs>
          <w:tab w:val="left" w:pos="1134"/>
        </w:tabs>
        <w:spacing w:before="120"/>
        <w:jc w:val="center"/>
        <w:rPr>
          <w:b/>
          <w:bCs/>
          <w:sz w:val="32"/>
          <w:szCs w:val="32"/>
        </w:rPr>
      </w:pPr>
      <w:r>
        <w:rPr>
          <w:b/>
          <w:sz w:val="28"/>
          <w:szCs w:val="28"/>
        </w:rPr>
        <w:t xml:space="preserve">składane </w:t>
      </w:r>
      <w:r w:rsidRPr="005B4279">
        <w:rPr>
          <w:b/>
          <w:sz w:val="28"/>
          <w:szCs w:val="28"/>
        </w:rPr>
        <w:t xml:space="preserve">na podstawie art. 125 ust. 1 </w:t>
      </w:r>
      <w:r w:rsidRPr="005B4279">
        <w:rPr>
          <w:b/>
          <w:bCs/>
          <w:i/>
          <w:sz w:val="28"/>
          <w:szCs w:val="22"/>
        </w:rPr>
        <w:t>Prawa zamówień publicznych</w:t>
      </w:r>
    </w:p>
    <w:p w14:paraId="42F4B745" w14:textId="77777777" w:rsidR="00050B6F" w:rsidRDefault="00050B6F" w:rsidP="00050B6F">
      <w:pPr>
        <w:jc w:val="center"/>
        <w:rPr>
          <w:b/>
          <w:sz w:val="22"/>
          <w:szCs w:val="22"/>
        </w:rPr>
      </w:pPr>
    </w:p>
    <w:p w14:paraId="4127A59D" w14:textId="77777777" w:rsidR="00050B6F" w:rsidRDefault="00050B6F" w:rsidP="00050B6F">
      <w:pPr>
        <w:jc w:val="both"/>
        <w:rPr>
          <w:bCs/>
          <w:sz w:val="24"/>
          <w:szCs w:val="24"/>
        </w:rPr>
      </w:pPr>
    </w:p>
    <w:p w14:paraId="4518D669" w14:textId="2DCB00DC" w:rsidR="00050B6F" w:rsidRPr="00065613" w:rsidRDefault="00050B6F" w:rsidP="00050B6F">
      <w:pPr>
        <w:ind w:firstLine="709"/>
        <w:jc w:val="both"/>
        <w:rPr>
          <w:b/>
          <w:sz w:val="24"/>
          <w:szCs w:val="24"/>
          <w:u w:val="single"/>
        </w:rPr>
      </w:pPr>
      <w:r w:rsidRPr="005B4279">
        <w:rPr>
          <w:bCs/>
          <w:sz w:val="24"/>
          <w:szCs w:val="24"/>
        </w:rPr>
        <w:t xml:space="preserve">Dotyczy postępowania o udzielenie zamówienia publicznego </w:t>
      </w:r>
      <w:r>
        <w:rPr>
          <w:bCs/>
          <w:sz w:val="24"/>
          <w:szCs w:val="24"/>
        </w:rPr>
        <w:t>Nr RR.271.1.</w:t>
      </w:r>
      <w:r w:rsidR="000005FB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2.2022</w:t>
      </w:r>
      <w:r w:rsidRPr="005B4279">
        <w:rPr>
          <w:bCs/>
          <w:sz w:val="24"/>
          <w:szCs w:val="24"/>
        </w:rPr>
        <w:t xml:space="preserve"> prowadzonego w</w:t>
      </w:r>
      <w:r>
        <w:rPr>
          <w:bCs/>
          <w:sz w:val="24"/>
          <w:szCs w:val="24"/>
        </w:rPr>
        <w:t xml:space="preserve"> </w:t>
      </w:r>
      <w:r w:rsidRPr="005B4279">
        <w:rPr>
          <w:bCs/>
          <w:sz w:val="24"/>
          <w:szCs w:val="24"/>
        </w:rPr>
        <w:t>trybie podstawowym</w:t>
      </w:r>
      <w:r>
        <w:rPr>
          <w:bCs/>
          <w:sz w:val="24"/>
          <w:szCs w:val="24"/>
        </w:rPr>
        <w:t xml:space="preserve"> z możliwością negocjacji zgodnie z przepisami </w:t>
      </w:r>
      <w:r w:rsidRPr="005C325C">
        <w:rPr>
          <w:sz w:val="24"/>
          <w:szCs w:val="24"/>
          <w:lang w:eastAsia="en-US"/>
        </w:rPr>
        <w:t xml:space="preserve">ustawy z </w:t>
      </w:r>
      <w:r>
        <w:rPr>
          <w:sz w:val="24"/>
          <w:szCs w:val="24"/>
          <w:lang w:eastAsia="en-US"/>
        </w:rPr>
        <w:t xml:space="preserve">dnia </w:t>
      </w:r>
      <w:r w:rsidRPr="005C325C">
        <w:rPr>
          <w:sz w:val="24"/>
          <w:szCs w:val="24"/>
          <w:lang w:eastAsia="en-US"/>
        </w:rPr>
        <w:t xml:space="preserve">11 września 2019 r. – </w:t>
      </w:r>
      <w:r w:rsidRPr="005C325C">
        <w:rPr>
          <w:i/>
          <w:iCs/>
          <w:sz w:val="24"/>
          <w:szCs w:val="24"/>
          <w:lang w:eastAsia="en-US"/>
        </w:rPr>
        <w:t>Prawo zamówień publicznych</w:t>
      </w:r>
      <w:r w:rsidRPr="005C325C">
        <w:rPr>
          <w:sz w:val="24"/>
          <w:szCs w:val="24"/>
          <w:lang w:eastAsia="en-US"/>
        </w:rPr>
        <w:t xml:space="preserve"> (</w:t>
      </w:r>
      <w:r>
        <w:rPr>
          <w:sz w:val="24"/>
          <w:szCs w:val="24"/>
          <w:lang w:eastAsia="en-US"/>
        </w:rPr>
        <w:t xml:space="preserve">tekst jedn. </w:t>
      </w:r>
      <w:r w:rsidRPr="005C325C">
        <w:rPr>
          <w:sz w:val="24"/>
          <w:szCs w:val="24"/>
          <w:lang w:eastAsia="en-US"/>
        </w:rPr>
        <w:t>Dz.U. z 20</w:t>
      </w:r>
      <w:r>
        <w:rPr>
          <w:sz w:val="24"/>
          <w:szCs w:val="24"/>
          <w:lang w:eastAsia="en-US"/>
        </w:rPr>
        <w:t>21</w:t>
      </w:r>
      <w:r w:rsidRPr="005C325C">
        <w:rPr>
          <w:sz w:val="24"/>
          <w:szCs w:val="24"/>
          <w:lang w:eastAsia="en-US"/>
        </w:rPr>
        <w:t xml:space="preserve"> r. poz. </w:t>
      </w:r>
      <w:r>
        <w:rPr>
          <w:sz w:val="24"/>
          <w:szCs w:val="24"/>
          <w:lang w:eastAsia="en-US"/>
        </w:rPr>
        <w:t>1129</w:t>
      </w:r>
      <w:r w:rsidRPr="005C325C">
        <w:rPr>
          <w:sz w:val="24"/>
          <w:szCs w:val="24"/>
          <w:lang w:eastAsia="en-US"/>
        </w:rPr>
        <w:t xml:space="preserve"> ze zm.)</w:t>
      </w:r>
      <w:r>
        <w:rPr>
          <w:sz w:val="24"/>
          <w:szCs w:val="24"/>
          <w:lang w:eastAsia="en-US"/>
        </w:rPr>
        <w:t xml:space="preserve">, którego przedmiotem są </w:t>
      </w:r>
      <w:r>
        <w:rPr>
          <w:sz w:val="24"/>
          <w:szCs w:val="24"/>
        </w:rPr>
        <w:t xml:space="preserve">roboty budowlane </w:t>
      </w:r>
      <w:r w:rsidRPr="00065613">
        <w:rPr>
          <w:sz w:val="24"/>
          <w:szCs w:val="24"/>
        </w:rPr>
        <w:t>realizowane w formule zaprojektuj i</w:t>
      </w:r>
      <w:r>
        <w:rPr>
          <w:sz w:val="24"/>
          <w:szCs w:val="24"/>
        </w:rPr>
        <w:t> </w:t>
      </w:r>
      <w:r w:rsidRPr="00065613">
        <w:rPr>
          <w:sz w:val="24"/>
          <w:szCs w:val="24"/>
        </w:rPr>
        <w:t xml:space="preserve">wybuduj pn. </w:t>
      </w:r>
      <w:bookmarkStart w:id="1" w:name="_Hlk84152565"/>
      <w:r w:rsidRPr="00065613">
        <w:rPr>
          <w:b/>
          <w:bCs/>
          <w:i/>
          <w:iCs/>
          <w:sz w:val="24"/>
          <w:szCs w:val="24"/>
        </w:rPr>
        <w:t>Przebudowa wiaduktu drogowego w ciągu drogi gminnej nr 647004 S nad torami PKP w miejscowości Przyłęk</w:t>
      </w:r>
      <w:bookmarkEnd w:id="1"/>
    </w:p>
    <w:p w14:paraId="4F7686A5" w14:textId="77777777" w:rsidR="00050B6F" w:rsidRDefault="00050B6F" w:rsidP="00050B6F">
      <w:pPr>
        <w:jc w:val="both"/>
        <w:rPr>
          <w:b/>
          <w:sz w:val="24"/>
          <w:szCs w:val="24"/>
          <w:u w:val="single"/>
        </w:rPr>
      </w:pPr>
    </w:p>
    <w:p w14:paraId="111844EE" w14:textId="77777777" w:rsidR="00050B6F" w:rsidRPr="005B4279" w:rsidRDefault="00050B6F" w:rsidP="00050B6F">
      <w:pPr>
        <w:jc w:val="both"/>
        <w:rPr>
          <w:b/>
          <w:sz w:val="24"/>
          <w:szCs w:val="24"/>
          <w:u w:val="single"/>
        </w:rPr>
      </w:pPr>
    </w:p>
    <w:p w14:paraId="6B1921E5" w14:textId="77777777" w:rsidR="00050B6F" w:rsidRDefault="00050B6F" w:rsidP="00050B6F">
      <w:pPr>
        <w:rPr>
          <w:color w:val="000000"/>
          <w:sz w:val="24"/>
          <w:szCs w:val="24"/>
        </w:rPr>
      </w:pPr>
      <w:r w:rsidRPr="005B4279">
        <w:rPr>
          <w:color w:val="000000"/>
          <w:sz w:val="24"/>
          <w:szCs w:val="24"/>
        </w:rPr>
        <w:t xml:space="preserve">Ja/My, niżej podpisany/i </w:t>
      </w:r>
    </w:p>
    <w:p w14:paraId="3E363A50" w14:textId="77777777" w:rsidR="00050B6F" w:rsidRPr="005B4279" w:rsidRDefault="00050B6F" w:rsidP="00050B6F">
      <w:pPr>
        <w:rPr>
          <w:color w:val="000000"/>
          <w:sz w:val="24"/>
          <w:szCs w:val="24"/>
        </w:rPr>
      </w:pPr>
      <w:r w:rsidRPr="005B4279">
        <w:rPr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14:paraId="4167ED19" w14:textId="77777777" w:rsidR="00050B6F" w:rsidRPr="005B4279" w:rsidRDefault="00050B6F" w:rsidP="00050B6F">
      <w:pPr>
        <w:rPr>
          <w:color w:val="000000"/>
          <w:sz w:val="24"/>
          <w:szCs w:val="24"/>
        </w:rPr>
      </w:pPr>
    </w:p>
    <w:p w14:paraId="4AFFB059" w14:textId="77777777" w:rsidR="00050B6F" w:rsidRDefault="00050B6F" w:rsidP="00050B6F">
      <w:pPr>
        <w:rPr>
          <w:color w:val="000000"/>
          <w:sz w:val="24"/>
          <w:szCs w:val="24"/>
        </w:rPr>
      </w:pPr>
      <w:r w:rsidRPr="005B4279">
        <w:rPr>
          <w:color w:val="000000"/>
          <w:sz w:val="24"/>
          <w:szCs w:val="24"/>
        </w:rPr>
        <w:t xml:space="preserve">działając w imieniu i na rzecz: </w:t>
      </w:r>
    </w:p>
    <w:p w14:paraId="4E1D1F1F" w14:textId="77777777" w:rsidR="00050B6F" w:rsidRDefault="00050B6F" w:rsidP="00050B6F">
      <w:pPr>
        <w:rPr>
          <w:color w:val="000000"/>
          <w:sz w:val="24"/>
          <w:szCs w:val="24"/>
        </w:rPr>
      </w:pPr>
    </w:p>
    <w:p w14:paraId="4E3FCB77" w14:textId="77777777" w:rsidR="00050B6F" w:rsidRPr="005B4279" w:rsidRDefault="00050B6F" w:rsidP="00050B6F">
      <w:pPr>
        <w:rPr>
          <w:color w:val="000000"/>
          <w:sz w:val="24"/>
          <w:szCs w:val="24"/>
        </w:rPr>
      </w:pPr>
      <w:r w:rsidRPr="005B4279">
        <w:rPr>
          <w:color w:val="000000"/>
          <w:sz w:val="24"/>
          <w:szCs w:val="24"/>
        </w:rPr>
        <w:t>..................................................................................................................</w:t>
      </w:r>
      <w:r>
        <w:rPr>
          <w:color w:val="000000"/>
          <w:sz w:val="24"/>
          <w:szCs w:val="24"/>
        </w:rPr>
        <w:t>.....................................</w:t>
      </w:r>
      <w:r w:rsidRPr="005B4279">
        <w:rPr>
          <w:color w:val="000000"/>
          <w:sz w:val="24"/>
          <w:szCs w:val="24"/>
        </w:rPr>
        <w:t>.</w:t>
      </w:r>
    </w:p>
    <w:p w14:paraId="006D80F5" w14:textId="77777777" w:rsidR="00050B6F" w:rsidRPr="005B4279" w:rsidRDefault="00050B6F" w:rsidP="00050B6F">
      <w:pPr>
        <w:jc w:val="center"/>
        <w:rPr>
          <w:i/>
          <w:iCs/>
          <w:color w:val="000000"/>
        </w:rPr>
      </w:pPr>
      <w:r w:rsidRPr="005B4279">
        <w:rPr>
          <w:i/>
          <w:iCs/>
          <w:color w:val="000000"/>
        </w:rPr>
        <w:t>(pełna nazwa Wykonawcy/Wykonawców wspólnie ubiegających się)</w:t>
      </w:r>
    </w:p>
    <w:p w14:paraId="03F8D9A0" w14:textId="77777777" w:rsidR="00050B6F" w:rsidRDefault="00050B6F" w:rsidP="00050B6F">
      <w:pPr>
        <w:rPr>
          <w:color w:val="000000"/>
          <w:sz w:val="24"/>
          <w:szCs w:val="24"/>
        </w:rPr>
      </w:pPr>
    </w:p>
    <w:p w14:paraId="7CC17F74" w14:textId="77777777" w:rsidR="00050B6F" w:rsidRPr="005B4279" w:rsidRDefault="00050B6F" w:rsidP="00050B6F">
      <w:pPr>
        <w:rPr>
          <w:color w:val="000000"/>
          <w:sz w:val="24"/>
          <w:szCs w:val="24"/>
        </w:rPr>
      </w:pPr>
      <w:r w:rsidRPr="005B4279"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14:paraId="2643708C" w14:textId="77777777" w:rsidR="00050B6F" w:rsidRPr="005B4279" w:rsidRDefault="00050B6F" w:rsidP="00050B6F">
      <w:pPr>
        <w:jc w:val="center"/>
        <w:rPr>
          <w:i/>
          <w:iCs/>
          <w:color w:val="000000"/>
        </w:rPr>
      </w:pPr>
      <w:r w:rsidRPr="005B4279">
        <w:rPr>
          <w:i/>
          <w:iCs/>
          <w:color w:val="000000"/>
        </w:rPr>
        <w:t>(adres siedziby Wykonawcy/Wykonawców wspólnie ubiegających się)</w:t>
      </w:r>
    </w:p>
    <w:p w14:paraId="04417890" w14:textId="77777777" w:rsidR="00050B6F" w:rsidRDefault="00050B6F" w:rsidP="00050B6F">
      <w:pPr>
        <w:jc w:val="both"/>
        <w:rPr>
          <w:b/>
          <w:sz w:val="24"/>
          <w:szCs w:val="24"/>
          <w:u w:val="single"/>
        </w:rPr>
      </w:pPr>
    </w:p>
    <w:p w14:paraId="5EBAEDA6" w14:textId="77777777" w:rsidR="00050B6F" w:rsidRPr="003F04C3" w:rsidRDefault="00050B6F" w:rsidP="00050B6F">
      <w:pPr>
        <w:jc w:val="both"/>
        <w:rPr>
          <w:b/>
          <w:sz w:val="24"/>
          <w:szCs w:val="24"/>
          <w:u w:val="single"/>
        </w:rPr>
      </w:pPr>
    </w:p>
    <w:p w14:paraId="443BE221" w14:textId="77777777" w:rsidR="00050B6F" w:rsidRPr="003F04C3" w:rsidRDefault="00050B6F" w:rsidP="00050B6F">
      <w:pPr>
        <w:shd w:val="clear" w:color="auto" w:fill="BFBFBF" w:themeFill="background1" w:themeFillShade="BF"/>
        <w:spacing w:line="360" w:lineRule="auto"/>
        <w:rPr>
          <w:b/>
          <w:sz w:val="24"/>
          <w:szCs w:val="24"/>
        </w:rPr>
      </w:pPr>
      <w:r w:rsidRPr="003F04C3">
        <w:rPr>
          <w:b/>
          <w:sz w:val="24"/>
          <w:szCs w:val="24"/>
        </w:rPr>
        <w:t>OŚWIADCZENIA DOTYCZĄCE PODSTAW WYKLUCZENIA:</w:t>
      </w:r>
    </w:p>
    <w:p w14:paraId="485EEA3F" w14:textId="77777777" w:rsidR="00050B6F" w:rsidRPr="003F04C3" w:rsidRDefault="00050B6F" w:rsidP="00050B6F">
      <w:pPr>
        <w:pStyle w:val="Akapitzlist"/>
        <w:spacing w:line="360" w:lineRule="auto"/>
        <w:jc w:val="both"/>
        <w:rPr>
          <w:sz w:val="24"/>
          <w:szCs w:val="24"/>
        </w:rPr>
      </w:pPr>
    </w:p>
    <w:p w14:paraId="7C4D600E" w14:textId="77777777" w:rsidR="00050B6F" w:rsidRPr="003F04C3" w:rsidRDefault="00050B6F" w:rsidP="00050B6F">
      <w:pPr>
        <w:pStyle w:val="Akapitzlist"/>
        <w:numPr>
          <w:ilvl w:val="0"/>
          <w:numId w:val="9"/>
        </w:numPr>
        <w:spacing w:line="360" w:lineRule="auto"/>
        <w:ind w:left="567" w:hanging="567"/>
        <w:jc w:val="both"/>
        <w:rPr>
          <w:sz w:val="24"/>
          <w:szCs w:val="24"/>
        </w:rPr>
      </w:pPr>
      <w:r w:rsidRPr="003F04C3">
        <w:rPr>
          <w:sz w:val="24"/>
          <w:szCs w:val="24"/>
        </w:rPr>
        <w:t xml:space="preserve">Oświadczam, że nie podlegam wykluczeniu z postępowania na podstawie </w:t>
      </w:r>
      <w:r w:rsidRPr="003F04C3">
        <w:rPr>
          <w:sz w:val="24"/>
          <w:szCs w:val="24"/>
        </w:rPr>
        <w:br/>
        <w:t xml:space="preserve">art. 108 ust. 1 </w:t>
      </w:r>
      <w:r w:rsidRPr="003F04C3">
        <w:rPr>
          <w:rFonts w:eastAsia="Calibri"/>
          <w:i/>
          <w:iCs/>
          <w:sz w:val="24"/>
          <w:szCs w:val="24"/>
          <w:lang w:eastAsia="ar-SA"/>
        </w:rPr>
        <w:t>Prawa zamówień publicznych</w:t>
      </w:r>
      <w:r w:rsidRPr="003F04C3">
        <w:rPr>
          <w:rFonts w:eastAsia="Calibri"/>
          <w:sz w:val="24"/>
          <w:szCs w:val="24"/>
          <w:lang w:eastAsia="ar-SA"/>
        </w:rPr>
        <w:t xml:space="preserve"> (pkt. 2.8.1. SWZ)</w:t>
      </w:r>
      <w:r w:rsidRPr="003F04C3">
        <w:rPr>
          <w:sz w:val="24"/>
          <w:szCs w:val="24"/>
        </w:rPr>
        <w:t>.</w:t>
      </w:r>
    </w:p>
    <w:p w14:paraId="0DA7432D" w14:textId="77777777" w:rsidR="00050B6F" w:rsidRDefault="00050B6F" w:rsidP="00050B6F">
      <w:pPr>
        <w:pStyle w:val="Akapitzlist"/>
        <w:spacing w:line="360" w:lineRule="auto"/>
        <w:ind w:left="567"/>
        <w:jc w:val="both"/>
        <w:rPr>
          <w:sz w:val="24"/>
          <w:szCs w:val="24"/>
        </w:rPr>
      </w:pPr>
    </w:p>
    <w:p w14:paraId="3F6AEBE0" w14:textId="396FB609" w:rsidR="00050B6F" w:rsidRPr="003F04C3" w:rsidRDefault="00050B6F" w:rsidP="00050B6F">
      <w:pPr>
        <w:pStyle w:val="Akapitzlist"/>
        <w:numPr>
          <w:ilvl w:val="0"/>
          <w:numId w:val="9"/>
        </w:numPr>
        <w:spacing w:line="360" w:lineRule="auto"/>
        <w:ind w:left="567" w:hanging="567"/>
        <w:jc w:val="both"/>
        <w:rPr>
          <w:sz w:val="24"/>
          <w:szCs w:val="24"/>
        </w:rPr>
      </w:pPr>
      <w:r w:rsidRPr="003F04C3">
        <w:rPr>
          <w:sz w:val="24"/>
          <w:szCs w:val="24"/>
        </w:rPr>
        <w:t xml:space="preserve">Oświadczam, że nie podlegam wykluczeniu z postępowania na podstawie </w:t>
      </w:r>
      <w:r w:rsidRPr="003F04C3">
        <w:rPr>
          <w:sz w:val="24"/>
          <w:szCs w:val="24"/>
        </w:rPr>
        <w:br/>
        <w:t xml:space="preserve">art. 109 ust. 1 </w:t>
      </w:r>
      <w:r>
        <w:rPr>
          <w:sz w:val="24"/>
          <w:szCs w:val="24"/>
        </w:rPr>
        <w:t xml:space="preserve">pkt 1), 4) i 7) </w:t>
      </w:r>
      <w:r w:rsidRPr="003F04C3">
        <w:rPr>
          <w:rFonts w:eastAsia="Calibri"/>
          <w:i/>
          <w:iCs/>
          <w:sz w:val="24"/>
          <w:szCs w:val="24"/>
          <w:lang w:eastAsia="ar-SA"/>
        </w:rPr>
        <w:t>Prawa zamówień publicznych</w:t>
      </w:r>
      <w:r>
        <w:rPr>
          <w:rFonts w:eastAsia="Calibri"/>
          <w:i/>
          <w:iCs/>
          <w:sz w:val="24"/>
          <w:szCs w:val="24"/>
          <w:lang w:eastAsia="ar-SA"/>
        </w:rPr>
        <w:t xml:space="preserve"> </w:t>
      </w:r>
      <w:r w:rsidRPr="003F04C3">
        <w:rPr>
          <w:rFonts w:eastAsia="Calibri"/>
          <w:sz w:val="24"/>
          <w:szCs w:val="24"/>
          <w:lang w:eastAsia="ar-SA"/>
        </w:rPr>
        <w:t>(pkt. 2.8.</w:t>
      </w:r>
      <w:r>
        <w:rPr>
          <w:rFonts w:eastAsia="Calibri"/>
          <w:sz w:val="24"/>
          <w:szCs w:val="24"/>
          <w:lang w:eastAsia="ar-SA"/>
        </w:rPr>
        <w:t>3</w:t>
      </w:r>
      <w:r w:rsidRPr="003F04C3">
        <w:rPr>
          <w:rFonts w:eastAsia="Calibri"/>
          <w:sz w:val="24"/>
          <w:szCs w:val="24"/>
          <w:lang w:eastAsia="ar-SA"/>
        </w:rPr>
        <w:t>. SWZ)</w:t>
      </w:r>
      <w:r w:rsidRPr="003F04C3">
        <w:rPr>
          <w:sz w:val="24"/>
          <w:szCs w:val="24"/>
        </w:rPr>
        <w:t>.</w:t>
      </w:r>
    </w:p>
    <w:p w14:paraId="03E7D4B5" w14:textId="77777777" w:rsidR="00050B6F" w:rsidRPr="003F04C3" w:rsidRDefault="00050B6F" w:rsidP="00050B6F">
      <w:pPr>
        <w:pStyle w:val="Akapitzlist"/>
        <w:numPr>
          <w:ilvl w:val="0"/>
          <w:numId w:val="9"/>
        </w:numPr>
        <w:spacing w:line="360" w:lineRule="auto"/>
        <w:ind w:left="567" w:hanging="567"/>
        <w:jc w:val="both"/>
        <w:rPr>
          <w:sz w:val="24"/>
          <w:szCs w:val="24"/>
        </w:rPr>
      </w:pPr>
      <w:r w:rsidRPr="003F04C3">
        <w:rPr>
          <w:sz w:val="24"/>
          <w:szCs w:val="24"/>
        </w:rPr>
        <w:lastRenderedPageBreak/>
        <w:t xml:space="preserve">Oświadczam, że zachodzą w stosunku do mnie podstawy wykluczenia z postępowania na podstawie art. …………. </w:t>
      </w:r>
      <w:r w:rsidRPr="003F04C3">
        <w:rPr>
          <w:rFonts w:eastAsia="Calibri"/>
          <w:i/>
          <w:iCs/>
          <w:sz w:val="24"/>
          <w:szCs w:val="24"/>
          <w:lang w:eastAsia="ar-SA"/>
        </w:rPr>
        <w:t>Prawa zamówień publicznych</w:t>
      </w:r>
      <w:r>
        <w:rPr>
          <w:rFonts w:eastAsia="Calibri"/>
          <w:i/>
          <w:iCs/>
          <w:sz w:val="24"/>
          <w:szCs w:val="24"/>
          <w:lang w:eastAsia="ar-SA"/>
        </w:rPr>
        <w:t xml:space="preserve"> </w:t>
      </w:r>
      <w:r w:rsidRPr="003F04C3">
        <w:rPr>
          <w:i/>
          <w:sz w:val="24"/>
          <w:szCs w:val="24"/>
        </w:rPr>
        <w:t xml:space="preserve">(podać mającą zastosowanie podstawę wykluczenia spośród wymienionych w art. 108 ust. 1 pkt 1, 2 i 5 lub art. 109 ust. 1 pkt </w:t>
      </w:r>
      <w:r>
        <w:rPr>
          <w:i/>
          <w:sz w:val="24"/>
          <w:szCs w:val="24"/>
        </w:rPr>
        <w:t>4</w:t>
      </w:r>
      <w:r w:rsidRPr="003F04C3">
        <w:rPr>
          <w:i/>
          <w:sz w:val="24"/>
          <w:szCs w:val="24"/>
        </w:rPr>
        <w:t xml:space="preserve"> i 7</w:t>
      </w:r>
      <w:r>
        <w:rPr>
          <w:i/>
          <w:sz w:val="24"/>
          <w:szCs w:val="24"/>
        </w:rPr>
        <w:t xml:space="preserve"> </w:t>
      </w:r>
      <w:r w:rsidRPr="003F04C3">
        <w:rPr>
          <w:rFonts w:eastAsia="Calibri"/>
          <w:i/>
          <w:iCs/>
          <w:sz w:val="24"/>
          <w:szCs w:val="24"/>
          <w:lang w:eastAsia="ar-SA"/>
        </w:rPr>
        <w:t>Prawa zamówień publicznych</w:t>
      </w:r>
      <w:r w:rsidRPr="003F04C3">
        <w:rPr>
          <w:i/>
          <w:sz w:val="24"/>
          <w:szCs w:val="24"/>
        </w:rPr>
        <w:t>).</w:t>
      </w:r>
      <w:r w:rsidRPr="003F04C3">
        <w:rPr>
          <w:sz w:val="24"/>
          <w:szCs w:val="24"/>
        </w:rPr>
        <w:t xml:space="preserve"> Jednocześnie oświadczam, że w związku z ww. okolicznością, na podstawie art. 110 ust. 2 </w:t>
      </w:r>
      <w:r w:rsidRPr="003F04C3">
        <w:rPr>
          <w:rFonts w:eastAsia="Calibri"/>
          <w:i/>
          <w:iCs/>
          <w:sz w:val="24"/>
          <w:szCs w:val="24"/>
          <w:lang w:eastAsia="ar-SA"/>
        </w:rPr>
        <w:t>Prawa zamówień publicznych</w:t>
      </w:r>
      <w:r>
        <w:rPr>
          <w:rFonts w:eastAsia="Calibri"/>
          <w:i/>
          <w:iCs/>
          <w:sz w:val="24"/>
          <w:szCs w:val="24"/>
          <w:lang w:eastAsia="ar-SA"/>
        </w:rPr>
        <w:t xml:space="preserve"> </w:t>
      </w:r>
      <w:r w:rsidRPr="003F04C3">
        <w:rPr>
          <w:sz w:val="24"/>
          <w:szCs w:val="24"/>
        </w:rPr>
        <w:t>podjąłem następujące środki naprawcze i zapobiegawcze: ………………………………………………………………………………………………………………………………………………………………………………………………</w:t>
      </w:r>
    </w:p>
    <w:p w14:paraId="6FD7DF8B" w14:textId="77777777" w:rsidR="00050B6F" w:rsidRPr="0053788B" w:rsidRDefault="00050B6F" w:rsidP="00050B6F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ind w:left="567" w:hanging="567"/>
        <w:jc w:val="both"/>
      </w:pPr>
      <w:r w:rsidRPr="003F04C3">
        <w:t>Oświadczam, że nie zachodzą w stosunku do mnie przesłanki wykluczenia z postępowania na podstawie art. 7 ust. 1 ustawy z dnia 13 kwietnia 2022 r.</w:t>
      </w:r>
      <w:r w:rsidRPr="003F04C3">
        <w:rPr>
          <w:i/>
          <w:iCs/>
        </w:rPr>
        <w:t xml:space="preserve"> </w:t>
      </w:r>
      <w:r w:rsidRPr="003F04C3">
        <w:rPr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3F04C3">
        <w:rPr>
          <w:iCs/>
          <w:color w:val="222222"/>
        </w:rPr>
        <w:t>(Dz. U. poz. 835)</w:t>
      </w:r>
      <w:r w:rsidRPr="003F04C3">
        <w:rPr>
          <w:rStyle w:val="Odwoanieprzypisudolnego"/>
          <w:i/>
          <w:iCs/>
          <w:color w:val="222222"/>
        </w:rPr>
        <w:footnoteReference w:id="1"/>
      </w:r>
      <w:r w:rsidRPr="003F04C3">
        <w:rPr>
          <w:i/>
          <w:iCs/>
          <w:color w:val="222222"/>
        </w:rPr>
        <w:t>.</w:t>
      </w:r>
      <w:r w:rsidRPr="003F04C3">
        <w:rPr>
          <w:color w:val="222222"/>
        </w:rPr>
        <w:t xml:space="preserve"> </w:t>
      </w:r>
    </w:p>
    <w:p w14:paraId="47A7D5C0" w14:textId="77777777" w:rsidR="00050B6F" w:rsidRPr="003F04C3" w:rsidRDefault="00050B6F" w:rsidP="00050B6F">
      <w:pPr>
        <w:pStyle w:val="NormalnyWeb"/>
        <w:spacing w:before="0" w:beforeAutospacing="0" w:after="0" w:afterAutospacing="0" w:line="360" w:lineRule="auto"/>
        <w:ind w:left="567"/>
        <w:jc w:val="both"/>
      </w:pPr>
    </w:p>
    <w:p w14:paraId="0CC00324" w14:textId="77777777" w:rsidR="00050B6F" w:rsidRPr="003F04C3" w:rsidRDefault="00050B6F" w:rsidP="00050B6F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3F04C3">
        <w:rPr>
          <w:b/>
          <w:sz w:val="24"/>
          <w:szCs w:val="24"/>
        </w:rPr>
        <w:t>OŚWIADCZENIE DOTYCZĄCE WARUNKÓW UDZIAŁU W POSTĘPOWANIU:</w:t>
      </w:r>
    </w:p>
    <w:p w14:paraId="3D452E21" w14:textId="77777777" w:rsidR="00050B6F" w:rsidRPr="003F04C3" w:rsidRDefault="00050B6F" w:rsidP="00050B6F">
      <w:pPr>
        <w:spacing w:line="360" w:lineRule="auto"/>
        <w:jc w:val="both"/>
        <w:rPr>
          <w:sz w:val="24"/>
          <w:szCs w:val="24"/>
        </w:rPr>
      </w:pPr>
    </w:p>
    <w:p w14:paraId="22078EB8" w14:textId="77777777" w:rsidR="00050B6F" w:rsidRPr="004855CF" w:rsidRDefault="00050B6F" w:rsidP="00050B6F">
      <w:pPr>
        <w:spacing w:line="360" w:lineRule="auto"/>
        <w:jc w:val="both"/>
        <w:rPr>
          <w:sz w:val="22"/>
          <w:szCs w:val="22"/>
        </w:rPr>
      </w:pPr>
      <w:bookmarkStart w:id="2" w:name="_Hlk99016333"/>
      <w:r w:rsidRPr="004855CF">
        <w:rPr>
          <w:sz w:val="22"/>
          <w:szCs w:val="22"/>
        </w:rPr>
        <w:t xml:space="preserve">[UWAGA: </w:t>
      </w:r>
      <w:r w:rsidRPr="004855CF">
        <w:rPr>
          <w:i/>
          <w:sz w:val="22"/>
          <w:szCs w:val="22"/>
        </w:rPr>
        <w:t>stosuje tylko wykonawca/ wykonawca wspólnie ubiegający się o zamówienie</w:t>
      </w:r>
      <w:r w:rsidRPr="004855CF">
        <w:rPr>
          <w:sz w:val="22"/>
          <w:szCs w:val="22"/>
        </w:rPr>
        <w:t>]</w:t>
      </w:r>
    </w:p>
    <w:p w14:paraId="16FADD72" w14:textId="77777777" w:rsidR="00050B6F" w:rsidRPr="003F04C3" w:rsidRDefault="00050B6F" w:rsidP="00050B6F">
      <w:pPr>
        <w:spacing w:line="360" w:lineRule="auto"/>
        <w:jc w:val="both"/>
        <w:rPr>
          <w:sz w:val="24"/>
          <w:szCs w:val="24"/>
        </w:rPr>
      </w:pPr>
      <w:r w:rsidRPr="003F04C3">
        <w:rPr>
          <w:sz w:val="24"/>
          <w:szCs w:val="24"/>
        </w:rPr>
        <w:t xml:space="preserve">Oświadczam, że spełniam warunki udziału w postępowaniu określone przez </w:t>
      </w:r>
      <w:r>
        <w:rPr>
          <w:sz w:val="24"/>
          <w:szCs w:val="24"/>
        </w:rPr>
        <w:t>Z</w:t>
      </w:r>
      <w:r w:rsidRPr="003F04C3">
        <w:rPr>
          <w:sz w:val="24"/>
          <w:szCs w:val="24"/>
        </w:rPr>
        <w:t>amawiającego w</w:t>
      </w:r>
      <w:r>
        <w:rPr>
          <w:sz w:val="24"/>
          <w:szCs w:val="24"/>
        </w:rPr>
        <w:t xml:space="preserve"> pkt 2.7. </w:t>
      </w:r>
      <w:bookmarkEnd w:id="2"/>
      <w:r>
        <w:rPr>
          <w:sz w:val="24"/>
          <w:szCs w:val="24"/>
        </w:rPr>
        <w:t xml:space="preserve">SWZ </w:t>
      </w:r>
    </w:p>
    <w:p w14:paraId="310E2586" w14:textId="77777777" w:rsidR="00050B6F" w:rsidRDefault="00050B6F" w:rsidP="00050B6F">
      <w:pPr>
        <w:spacing w:line="360" w:lineRule="auto"/>
        <w:jc w:val="both"/>
        <w:rPr>
          <w:sz w:val="24"/>
          <w:szCs w:val="24"/>
        </w:rPr>
      </w:pPr>
    </w:p>
    <w:p w14:paraId="06C2479F" w14:textId="77777777" w:rsidR="00050B6F" w:rsidRPr="004855CF" w:rsidRDefault="00050B6F" w:rsidP="00050B6F">
      <w:pPr>
        <w:jc w:val="both"/>
        <w:rPr>
          <w:sz w:val="22"/>
          <w:szCs w:val="22"/>
        </w:rPr>
      </w:pPr>
      <w:r w:rsidRPr="004855CF">
        <w:rPr>
          <w:sz w:val="22"/>
          <w:szCs w:val="22"/>
        </w:rPr>
        <w:t xml:space="preserve">[UWAGA: </w:t>
      </w:r>
      <w:r w:rsidRPr="004855CF">
        <w:rPr>
          <w:i/>
          <w:sz w:val="22"/>
          <w:szCs w:val="22"/>
        </w:rPr>
        <w:t>stosuje tylko wykonawca/ wykonawca wspólnie ubiegający się o zamówienie, który polega na zdolnościach lub sytuacji  podmiotów udostepniających zasoby, a jednocześnie samodzielnie w</w:t>
      </w:r>
      <w:r>
        <w:rPr>
          <w:i/>
          <w:sz w:val="22"/>
          <w:szCs w:val="22"/>
        </w:rPr>
        <w:t> </w:t>
      </w:r>
      <w:r w:rsidRPr="004855CF">
        <w:rPr>
          <w:i/>
          <w:sz w:val="22"/>
          <w:szCs w:val="22"/>
        </w:rPr>
        <w:t>pewnym zakresie wykazuje spełnianie warunków</w:t>
      </w:r>
      <w:r w:rsidRPr="004855CF">
        <w:rPr>
          <w:sz w:val="22"/>
          <w:szCs w:val="22"/>
        </w:rPr>
        <w:t xml:space="preserve">] </w:t>
      </w:r>
    </w:p>
    <w:p w14:paraId="66424C3E" w14:textId="77777777" w:rsidR="00050B6F" w:rsidRPr="003F04C3" w:rsidRDefault="00050B6F" w:rsidP="00050B6F">
      <w:pPr>
        <w:spacing w:before="120" w:line="360" w:lineRule="auto"/>
        <w:jc w:val="both"/>
        <w:rPr>
          <w:sz w:val="24"/>
          <w:szCs w:val="24"/>
        </w:rPr>
      </w:pPr>
      <w:r w:rsidRPr="003F04C3">
        <w:rPr>
          <w:sz w:val="24"/>
          <w:szCs w:val="24"/>
        </w:rPr>
        <w:t xml:space="preserve">Oświadczam, że spełniam warunki udziału w postępowaniu określone przez </w:t>
      </w:r>
      <w:r>
        <w:rPr>
          <w:sz w:val="24"/>
          <w:szCs w:val="24"/>
        </w:rPr>
        <w:t>Z</w:t>
      </w:r>
      <w:r w:rsidRPr="003F04C3">
        <w:rPr>
          <w:sz w:val="24"/>
          <w:szCs w:val="24"/>
        </w:rPr>
        <w:t>amawiającego w </w:t>
      </w:r>
      <w:r>
        <w:rPr>
          <w:sz w:val="24"/>
          <w:szCs w:val="24"/>
        </w:rPr>
        <w:t>Z</w:t>
      </w:r>
      <w:r w:rsidRPr="003F04C3">
        <w:rPr>
          <w:sz w:val="24"/>
          <w:szCs w:val="24"/>
        </w:rPr>
        <w:t>amawiającego w</w:t>
      </w:r>
      <w:r>
        <w:rPr>
          <w:sz w:val="24"/>
          <w:szCs w:val="24"/>
        </w:rPr>
        <w:t xml:space="preserve"> pkt 2.7. SWZ </w:t>
      </w:r>
      <w:r w:rsidRPr="003F04C3">
        <w:rPr>
          <w:sz w:val="24"/>
          <w:szCs w:val="24"/>
        </w:rPr>
        <w:t>w</w:t>
      </w:r>
      <w:r>
        <w:rPr>
          <w:sz w:val="24"/>
          <w:szCs w:val="24"/>
        </w:rPr>
        <w:t xml:space="preserve"> </w:t>
      </w:r>
      <w:r w:rsidRPr="003F04C3">
        <w:rPr>
          <w:sz w:val="24"/>
          <w:szCs w:val="24"/>
        </w:rPr>
        <w:t xml:space="preserve">następującym zakresie: </w:t>
      </w:r>
    </w:p>
    <w:p w14:paraId="1873CA2E" w14:textId="77777777" w:rsidR="00050B6F" w:rsidRPr="003F04C3" w:rsidRDefault="00050B6F" w:rsidP="00050B6F">
      <w:pPr>
        <w:spacing w:line="360" w:lineRule="auto"/>
        <w:jc w:val="both"/>
        <w:rPr>
          <w:sz w:val="24"/>
          <w:szCs w:val="24"/>
        </w:rPr>
      </w:pPr>
      <w:r w:rsidRPr="003F04C3">
        <w:rPr>
          <w:sz w:val="24"/>
          <w:szCs w:val="24"/>
        </w:rPr>
        <w:t>…………..…………………………………………………..…………………………………….</w:t>
      </w:r>
    </w:p>
    <w:p w14:paraId="2D201084" w14:textId="77777777" w:rsidR="00050B6F" w:rsidRPr="003F04C3" w:rsidRDefault="00050B6F" w:rsidP="00050B6F">
      <w:pPr>
        <w:spacing w:line="360" w:lineRule="auto"/>
        <w:jc w:val="both"/>
        <w:rPr>
          <w:sz w:val="24"/>
          <w:szCs w:val="24"/>
        </w:rPr>
      </w:pPr>
      <w:r w:rsidRPr="003F04C3">
        <w:rPr>
          <w:sz w:val="24"/>
          <w:szCs w:val="24"/>
        </w:rPr>
        <w:t>…………..…………………………………………………..…………………………………….</w:t>
      </w:r>
    </w:p>
    <w:p w14:paraId="45A9A5D9" w14:textId="77777777" w:rsidR="000005FB" w:rsidRPr="003F04C3" w:rsidRDefault="000005FB" w:rsidP="000005FB">
      <w:pPr>
        <w:spacing w:line="360" w:lineRule="auto"/>
        <w:jc w:val="both"/>
        <w:rPr>
          <w:sz w:val="24"/>
          <w:szCs w:val="24"/>
        </w:rPr>
      </w:pPr>
      <w:r w:rsidRPr="003F04C3">
        <w:rPr>
          <w:sz w:val="24"/>
          <w:szCs w:val="24"/>
        </w:rPr>
        <w:t>…………..…………………………………………………..…………………………………….</w:t>
      </w:r>
    </w:p>
    <w:p w14:paraId="42266E92" w14:textId="77777777" w:rsidR="00050B6F" w:rsidRPr="003F04C3" w:rsidRDefault="00050B6F" w:rsidP="00050B6F">
      <w:pPr>
        <w:spacing w:line="360" w:lineRule="auto"/>
        <w:ind w:left="5664" w:firstLine="708"/>
        <w:jc w:val="both"/>
        <w:rPr>
          <w:i/>
          <w:sz w:val="24"/>
          <w:szCs w:val="24"/>
        </w:rPr>
      </w:pPr>
    </w:p>
    <w:p w14:paraId="576CAFFA" w14:textId="77777777" w:rsidR="00050B6F" w:rsidRPr="003F04C3" w:rsidRDefault="00050B6F" w:rsidP="00050B6F">
      <w:pPr>
        <w:shd w:val="clear" w:color="auto" w:fill="BFBFBF" w:themeFill="background1" w:themeFillShade="BF"/>
        <w:spacing w:after="120" w:line="360" w:lineRule="auto"/>
        <w:jc w:val="both"/>
        <w:rPr>
          <w:sz w:val="24"/>
          <w:szCs w:val="24"/>
        </w:rPr>
      </w:pPr>
      <w:r w:rsidRPr="003F04C3">
        <w:rPr>
          <w:b/>
          <w:sz w:val="24"/>
          <w:szCs w:val="24"/>
        </w:rPr>
        <w:t>INFORMACJA W ZWIĄZKU Z POLEGANIEM NA ZDOLNOŚCIACH LUB SYTUACJI PODMIOTÓW UDOSTEPNIAJĄCYCH ZASOBY</w:t>
      </w:r>
      <w:r w:rsidRPr="003F04C3">
        <w:rPr>
          <w:sz w:val="24"/>
          <w:szCs w:val="24"/>
        </w:rPr>
        <w:t xml:space="preserve">: </w:t>
      </w:r>
    </w:p>
    <w:p w14:paraId="7FA7FAF5" w14:textId="77777777" w:rsidR="00050B6F" w:rsidRDefault="00050B6F" w:rsidP="00050B6F">
      <w:pPr>
        <w:spacing w:after="120" w:line="360" w:lineRule="auto"/>
        <w:jc w:val="both"/>
        <w:rPr>
          <w:sz w:val="24"/>
          <w:szCs w:val="24"/>
        </w:rPr>
      </w:pPr>
      <w:r w:rsidRPr="003F04C3">
        <w:rPr>
          <w:sz w:val="24"/>
          <w:szCs w:val="24"/>
        </w:rPr>
        <w:t xml:space="preserve">Oświadczam, że w celu wykazania spełniania warunków udziału w postępowaniu, określonych przez </w:t>
      </w:r>
      <w:r>
        <w:rPr>
          <w:sz w:val="24"/>
          <w:szCs w:val="24"/>
        </w:rPr>
        <w:t>Z</w:t>
      </w:r>
      <w:r w:rsidRPr="003F04C3">
        <w:rPr>
          <w:sz w:val="24"/>
          <w:szCs w:val="24"/>
        </w:rPr>
        <w:t>amawiającego w</w:t>
      </w:r>
      <w:r>
        <w:rPr>
          <w:sz w:val="24"/>
          <w:szCs w:val="24"/>
        </w:rPr>
        <w:t xml:space="preserve"> pkt 2.7. SWZ</w:t>
      </w:r>
      <w:r w:rsidRPr="003F04C3">
        <w:rPr>
          <w:i/>
          <w:sz w:val="24"/>
          <w:szCs w:val="24"/>
        </w:rPr>
        <w:t>,</w:t>
      </w:r>
      <w:r w:rsidRPr="003F04C3">
        <w:rPr>
          <w:sz w:val="24"/>
          <w:szCs w:val="24"/>
        </w:rPr>
        <w:t xml:space="preserve"> polegam na zdolnościach lub sytuacji następującego/</w:t>
      </w:r>
      <w:proofErr w:type="spellStart"/>
      <w:r w:rsidRPr="003F04C3">
        <w:rPr>
          <w:sz w:val="24"/>
          <w:szCs w:val="24"/>
        </w:rPr>
        <w:t>ych</w:t>
      </w:r>
      <w:proofErr w:type="spellEnd"/>
      <w:r w:rsidRPr="003F04C3">
        <w:rPr>
          <w:sz w:val="24"/>
          <w:szCs w:val="24"/>
        </w:rPr>
        <w:t xml:space="preserve"> podmiotu/ów udostępniających zasoby: </w:t>
      </w:r>
      <w:bookmarkStart w:id="3" w:name="_Hlk99014455"/>
      <w:r w:rsidRPr="003F04C3">
        <w:rPr>
          <w:i/>
          <w:sz w:val="24"/>
          <w:szCs w:val="24"/>
        </w:rPr>
        <w:t>(wskazać nazwę/y podmiotu/ów)</w:t>
      </w:r>
      <w:bookmarkEnd w:id="3"/>
      <w:r>
        <w:rPr>
          <w:i/>
          <w:sz w:val="24"/>
          <w:szCs w:val="24"/>
        </w:rPr>
        <w:t xml:space="preserve"> </w:t>
      </w:r>
      <w:r w:rsidRPr="003F04C3">
        <w:rPr>
          <w:sz w:val="24"/>
          <w:szCs w:val="24"/>
        </w:rPr>
        <w:t>…………………………………………..………………………………………………</w:t>
      </w:r>
      <w:r>
        <w:rPr>
          <w:sz w:val="24"/>
          <w:szCs w:val="24"/>
        </w:rPr>
        <w:t>………..</w:t>
      </w:r>
      <w:r w:rsidRPr="003F04C3">
        <w:rPr>
          <w:sz w:val="24"/>
          <w:szCs w:val="24"/>
        </w:rPr>
        <w:t xml:space="preserve"> …………………………………………..………………………………………………</w:t>
      </w:r>
      <w:r>
        <w:rPr>
          <w:sz w:val="24"/>
          <w:szCs w:val="24"/>
        </w:rPr>
        <w:t>………..</w:t>
      </w:r>
      <w:r w:rsidRPr="003F04C3">
        <w:rPr>
          <w:sz w:val="24"/>
          <w:szCs w:val="24"/>
        </w:rPr>
        <w:t xml:space="preserve"> …………………………………………..………………………………………………</w:t>
      </w:r>
      <w:r>
        <w:rPr>
          <w:sz w:val="24"/>
          <w:szCs w:val="24"/>
        </w:rPr>
        <w:t>………..</w:t>
      </w:r>
      <w:r w:rsidRPr="003F04C3">
        <w:rPr>
          <w:sz w:val="24"/>
          <w:szCs w:val="24"/>
        </w:rPr>
        <w:t xml:space="preserve"> w następującym zakresie: </w:t>
      </w:r>
    </w:p>
    <w:p w14:paraId="6A5393D8" w14:textId="77777777" w:rsidR="00050B6F" w:rsidRDefault="00050B6F" w:rsidP="00050B6F">
      <w:pPr>
        <w:spacing w:after="120" w:line="360" w:lineRule="auto"/>
        <w:jc w:val="both"/>
        <w:rPr>
          <w:sz w:val="24"/>
          <w:szCs w:val="24"/>
        </w:rPr>
      </w:pPr>
      <w:r w:rsidRPr="003F04C3">
        <w:rPr>
          <w:sz w:val="24"/>
          <w:szCs w:val="24"/>
        </w:rPr>
        <w:t>……………………………………………………………………</w:t>
      </w:r>
      <w:r>
        <w:rPr>
          <w:sz w:val="24"/>
          <w:szCs w:val="24"/>
        </w:rPr>
        <w:t>……………………………..</w:t>
      </w:r>
      <w:r w:rsidRPr="003F04C3">
        <w:rPr>
          <w:sz w:val="24"/>
          <w:szCs w:val="24"/>
        </w:rPr>
        <w:t>.</w:t>
      </w:r>
    </w:p>
    <w:p w14:paraId="235BB5A3" w14:textId="77777777" w:rsidR="00050B6F" w:rsidRPr="003F04C3" w:rsidRDefault="00050B6F" w:rsidP="00050B6F">
      <w:pPr>
        <w:spacing w:after="120" w:line="360" w:lineRule="auto"/>
        <w:jc w:val="both"/>
        <w:rPr>
          <w:sz w:val="24"/>
          <w:szCs w:val="24"/>
        </w:rPr>
      </w:pPr>
      <w:r w:rsidRPr="003F04C3">
        <w:rPr>
          <w:sz w:val="24"/>
          <w:szCs w:val="24"/>
        </w:rPr>
        <w:t>…………………………………………..………………………………………………</w:t>
      </w:r>
      <w:r>
        <w:rPr>
          <w:sz w:val="24"/>
          <w:szCs w:val="24"/>
        </w:rPr>
        <w:t>………..</w:t>
      </w:r>
      <w:r w:rsidRPr="003F04C3">
        <w:rPr>
          <w:sz w:val="24"/>
          <w:szCs w:val="24"/>
        </w:rPr>
        <w:t>…………………………………………..………………………………………………</w:t>
      </w:r>
      <w:r>
        <w:rPr>
          <w:sz w:val="24"/>
          <w:szCs w:val="24"/>
        </w:rPr>
        <w:t>………..</w:t>
      </w:r>
    </w:p>
    <w:p w14:paraId="105404D6" w14:textId="77777777" w:rsidR="00050B6F" w:rsidRPr="003955E7" w:rsidRDefault="00050B6F" w:rsidP="00050B6F">
      <w:pPr>
        <w:spacing w:line="360" w:lineRule="auto"/>
        <w:jc w:val="both"/>
        <w:rPr>
          <w:sz w:val="22"/>
          <w:szCs w:val="22"/>
        </w:rPr>
      </w:pPr>
      <w:r w:rsidRPr="003955E7">
        <w:rPr>
          <w:i/>
          <w:sz w:val="22"/>
          <w:szCs w:val="22"/>
        </w:rPr>
        <w:t xml:space="preserve">(określić odpowiedni zakres udostępnianych zasobów dla wskazanego podmiotu). </w:t>
      </w:r>
    </w:p>
    <w:p w14:paraId="024A3853" w14:textId="77777777" w:rsidR="00050B6F" w:rsidRDefault="00050B6F" w:rsidP="00050B6F">
      <w:pPr>
        <w:jc w:val="both"/>
        <w:rPr>
          <w:i/>
          <w:sz w:val="24"/>
          <w:szCs w:val="24"/>
        </w:rPr>
      </w:pPr>
    </w:p>
    <w:p w14:paraId="745F6C91" w14:textId="77777777" w:rsidR="00050B6F" w:rsidRDefault="00050B6F" w:rsidP="00050B6F">
      <w:pPr>
        <w:jc w:val="both"/>
        <w:rPr>
          <w:i/>
          <w:sz w:val="24"/>
          <w:szCs w:val="24"/>
        </w:rPr>
      </w:pPr>
    </w:p>
    <w:p w14:paraId="0BD4DB29" w14:textId="77777777" w:rsidR="00050B6F" w:rsidRDefault="00050B6F" w:rsidP="00050B6F">
      <w:pPr>
        <w:jc w:val="both"/>
        <w:rPr>
          <w:i/>
          <w:sz w:val="24"/>
          <w:szCs w:val="24"/>
        </w:rPr>
      </w:pPr>
    </w:p>
    <w:p w14:paraId="7FE86E43" w14:textId="77777777" w:rsidR="00050B6F" w:rsidRDefault="00050B6F" w:rsidP="00050B6F">
      <w:pPr>
        <w:jc w:val="both"/>
        <w:rPr>
          <w:i/>
          <w:sz w:val="24"/>
          <w:szCs w:val="24"/>
        </w:rPr>
      </w:pPr>
    </w:p>
    <w:p w14:paraId="12DAED4A" w14:textId="77777777" w:rsidR="00050B6F" w:rsidRPr="003F04C3" w:rsidRDefault="00050B6F" w:rsidP="00050B6F">
      <w:pPr>
        <w:jc w:val="both"/>
        <w:rPr>
          <w:i/>
          <w:sz w:val="24"/>
          <w:szCs w:val="24"/>
        </w:rPr>
      </w:pPr>
    </w:p>
    <w:p w14:paraId="73CDE78D" w14:textId="77777777" w:rsidR="00050B6F" w:rsidRPr="003F04C3" w:rsidRDefault="00050B6F" w:rsidP="00050B6F">
      <w:pPr>
        <w:jc w:val="both"/>
        <w:rPr>
          <w:i/>
          <w:sz w:val="24"/>
          <w:szCs w:val="24"/>
        </w:rPr>
      </w:pPr>
    </w:p>
    <w:p w14:paraId="3D390ADA" w14:textId="77777777" w:rsidR="00050B6F" w:rsidRPr="003F04C3" w:rsidRDefault="00050B6F" w:rsidP="00050B6F">
      <w:pPr>
        <w:spacing w:line="360" w:lineRule="auto"/>
        <w:rPr>
          <w:sz w:val="24"/>
          <w:szCs w:val="24"/>
        </w:rPr>
      </w:pPr>
      <w:r w:rsidRPr="003F04C3">
        <w:rPr>
          <w:sz w:val="24"/>
          <w:szCs w:val="24"/>
        </w:rPr>
        <w:t>...................................... , dnia …..............................</w:t>
      </w:r>
    </w:p>
    <w:p w14:paraId="50622622" w14:textId="77777777" w:rsidR="00050B6F" w:rsidRPr="003F04C3" w:rsidRDefault="00050B6F" w:rsidP="00050B6F">
      <w:pPr>
        <w:pStyle w:val="Akapitzlist"/>
        <w:ind w:left="0"/>
        <w:rPr>
          <w:b/>
          <w:sz w:val="24"/>
          <w:szCs w:val="24"/>
        </w:rPr>
      </w:pPr>
    </w:p>
    <w:p w14:paraId="605DD77E" w14:textId="77777777" w:rsidR="00050B6F" w:rsidRPr="003F04C3" w:rsidRDefault="00050B6F" w:rsidP="00050B6F">
      <w:pPr>
        <w:ind w:left="709" w:hanging="709"/>
        <w:jc w:val="center"/>
        <w:rPr>
          <w:b/>
          <w:sz w:val="24"/>
          <w:szCs w:val="24"/>
        </w:rPr>
      </w:pPr>
    </w:p>
    <w:p w14:paraId="0B20E141" w14:textId="77777777" w:rsidR="00050B6F" w:rsidRPr="003F04C3" w:rsidRDefault="00050B6F" w:rsidP="00050B6F">
      <w:pPr>
        <w:ind w:left="3969"/>
        <w:jc w:val="center"/>
        <w:rPr>
          <w:bCs/>
          <w:i/>
          <w:sz w:val="24"/>
          <w:szCs w:val="24"/>
        </w:rPr>
      </w:pPr>
      <w:r w:rsidRPr="003F04C3">
        <w:rPr>
          <w:bCs/>
          <w:i/>
          <w:sz w:val="24"/>
          <w:szCs w:val="24"/>
        </w:rPr>
        <w:t>Dokument musi być złożony pod rygorem nieważności</w:t>
      </w:r>
    </w:p>
    <w:p w14:paraId="076E4459" w14:textId="77777777" w:rsidR="00050B6F" w:rsidRPr="003F04C3" w:rsidRDefault="00050B6F" w:rsidP="00050B6F">
      <w:pPr>
        <w:ind w:left="3969"/>
        <w:jc w:val="center"/>
        <w:rPr>
          <w:bCs/>
          <w:i/>
          <w:sz w:val="24"/>
          <w:szCs w:val="24"/>
        </w:rPr>
      </w:pPr>
      <w:r w:rsidRPr="003F04C3">
        <w:rPr>
          <w:bCs/>
          <w:i/>
          <w:sz w:val="24"/>
          <w:szCs w:val="24"/>
        </w:rPr>
        <w:t>w postaci elektronicznej podpisany kwalifikowanym podpisem elektronicznym, podpisem zaufanym lub podpisem osobistym</w:t>
      </w:r>
    </w:p>
    <w:p w14:paraId="2C40B39E" w14:textId="77777777" w:rsidR="00050B6F" w:rsidRPr="003F04C3" w:rsidRDefault="00050B6F" w:rsidP="00050B6F">
      <w:pPr>
        <w:ind w:left="709" w:hanging="709"/>
        <w:jc w:val="center"/>
        <w:rPr>
          <w:b/>
          <w:sz w:val="24"/>
          <w:szCs w:val="24"/>
        </w:rPr>
      </w:pPr>
    </w:p>
    <w:p w14:paraId="3F96793B" w14:textId="77777777" w:rsidR="0050112F" w:rsidRPr="005B4279" w:rsidRDefault="0050112F" w:rsidP="00050B6F">
      <w:pPr>
        <w:rPr>
          <w:b/>
          <w:sz w:val="24"/>
          <w:szCs w:val="24"/>
        </w:rPr>
      </w:pPr>
    </w:p>
    <w:sectPr w:rsidR="0050112F" w:rsidRPr="005B4279" w:rsidSect="00065613">
      <w:headerReference w:type="even" r:id="rId12"/>
      <w:headerReference w:type="default" r:id="rId13"/>
      <w:footerReference w:type="default" r:id="rId14"/>
      <w:pgSz w:w="11906" w:h="16838"/>
      <w:pgMar w:top="1135" w:right="1418" w:bottom="1418" w:left="1276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2EF36" w14:textId="77777777" w:rsidR="00261461" w:rsidRDefault="00261461" w:rsidP="00AC3E6B">
      <w:r>
        <w:separator/>
      </w:r>
    </w:p>
  </w:endnote>
  <w:endnote w:type="continuationSeparator" w:id="0">
    <w:p w14:paraId="69D38AE7" w14:textId="77777777" w:rsidR="00261461" w:rsidRDefault="00261461" w:rsidP="00AC3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9060000" w:usb2="00000010" w:usb3="00000000" w:csb0="00080000" w:csb1="00000000"/>
  </w:font>
  <w:font w:name="FrankfurtGothic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03410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14:paraId="1AF82CC6" w14:textId="77777777" w:rsidR="00F5743C" w:rsidRDefault="00F5743C" w:rsidP="00BA637E">
            <w:pPr>
              <w:pStyle w:val="Stopka"/>
              <w:jc w:val="center"/>
            </w:pPr>
          </w:p>
          <w:p w14:paraId="3DDA7615" w14:textId="77777777" w:rsidR="00F5743C" w:rsidRDefault="00F5743C">
            <w:pPr>
              <w:pStyle w:val="Stopka"/>
              <w:jc w:val="right"/>
            </w:pPr>
            <w:r>
              <w:t xml:space="preserve">Strona </w:t>
            </w:r>
            <w:r w:rsidR="007113A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7113A5">
              <w:rPr>
                <w:b/>
                <w:sz w:val="24"/>
                <w:szCs w:val="24"/>
              </w:rPr>
              <w:fldChar w:fldCharType="separate"/>
            </w:r>
            <w:r w:rsidR="00527E34">
              <w:rPr>
                <w:b/>
                <w:noProof/>
              </w:rPr>
              <w:t>2</w:t>
            </w:r>
            <w:r w:rsidR="007113A5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7113A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7113A5">
              <w:rPr>
                <w:b/>
                <w:sz w:val="24"/>
                <w:szCs w:val="24"/>
              </w:rPr>
              <w:fldChar w:fldCharType="separate"/>
            </w:r>
            <w:r w:rsidR="00527E34">
              <w:rPr>
                <w:b/>
                <w:noProof/>
              </w:rPr>
              <w:t>2</w:t>
            </w:r>
            <w:r w:rsidR="007113A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577F0" w14:textId="77777777" w:rsidR="00261461" w:rsidRDefault="00261461" w:rsidP="00AC3E6B">
      <w:r>
        <w:separator/>
      </w:r>
    </w:p>
  </w:footnote>
  <w:footnote w:type="continuationSeparator" w:id="0">
    <w:p w14:paraId="7D0F5336" w14:textId="77777777" w:rsidR="00261461" w:rsidRDefault="00261461" w:rsidP="00AC3E6B">
      <w:r>
        <w:continuationSeparator/>
      </w:r>
    </w:p>
  </w:footnote>
  <w:footnote w:id="1">
    <w:p w14:paraId="49379176" w14:textId="77777777" w:rsidR="00050B6F" w:rsidRPr="00A82964" w:rsidRDefault="00050B6F" w:rsidP="00050B6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73D42645" w14:textId="77777777" w:rsidR="00050B6F" w:rsidRPr="00A82964" w:rsidRDefault="00050B6F" w:rsidP="00050B6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CCD0D12" w14:textId="77777777" w:rsidR="00050B6F" w:rsidRPr="00A82964" w:rsidRDefault="00050B6F" w:rsidP="00050B6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17B2382" w14:textId="77777777" w:rsidR="00050B6F" w:rsidRPr="00761CEB" w:rsidRDefault="00050B6F" w:rsidP="00050B6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DE125" w14:textId="77777777" w:rsidR="00F5743C" w:rsidRDefault="00F5743C">
    <w:pPr>
      <w:pStyle w:val="Nagwek"/>
    </w:pPr>
  </w:p>
  <w:p w14:paraId="5CC2EE0E" w14:textId="77777777" w:rsidR="00F5743C" w:rsidRDefault="00F5743C"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3E35C" w14:textId="77777777" w:rsidR="00F5743C" w:rsidRDefault="00F5743C" w:rsidP="00B55288">
    <w:pPr>
      <w:pStyle w:val="Nagwek"/>
      <w:ind w:left="-284"/>
      <w:rPr>
        <w:sz w:val="18"/>
      </w:rPr>
    </w:pPr>
  </w:p>
  <w:p w14:paraId="45F188B2" w14:textId="77777777" w:rsidR="002C276E" w:rsidRDefault="002C276E" w:rsidP="00B55288">
    <w:pPr>
      <w:pStyle w:val="Nagwek"/>
      <w:ind w:left="-284"/>
      <w:rPr>
        <w:b/>
        <w:sz w:val="22"/>
      </w:rPr>
    </w:pPr>
  </w:p>
  <w:p w14:paraId="48EB1FA9" w14:textId="2DE7B9AE" w:rsidR="00F5743C" w:rsidRPr="00612F33" w:rsidRDefault="00F5743C" w:rsidP="00B55288">
    <w:pPr>
      <w:pStyle w:val="Nagwek"/>
      <w:ind w:left="-284"/>
      <w:rPr>
        <w:sz w:val="18"/>
      </w:rPr>
    </w:pPr>
    <w:r w:rsidRPr="00344F15">
      <w:rPr>
        <w:b/>
        <w:sz w:val="22"/>
      </w:rPr>
      <w:t xml:space="preserve">Znak postępowania </w:t>
    </w:r>
    <w:r w:rsidR="002C276E">
      <w:rPr>
        <w:b/>
        <w:sz w:val="22"/>
      </w:rPr>
      <w:t>RR.271.1.</w:t>
    </w:r>
    <w:r w:rsidR="000005FB">
      <w:rPr>
        <w:b/>
        <w:sz w:val="22"/>
      </w:rPr>
      <w:t>1</w:t>
    </w:r>
    <w:r w:rsidR="00065613">
      <w:rPr>
        <w:b/>
        <w:sz w:val="22"/>
      </w:rPr>
      <w:t>2</w:t>
    </w:r>
    <w:r w:rsidR="002C276E">
      <w:rPr>
        <w:b/>
        <w:sz w:val="22"/>
      </w:rPr>
      <w:t>.202</w:t>
    </w:r>
    <w:r w:rsidR="00A475AF">
      <w:rPr>
        <w:b/>
        <w:sz w:val="2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F4AC974"/>
    <w:name w:val="WW8Num8"/>
    <w:lvl w:ilvl="0">
      <w:start w:val="3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)"/>
      <w:lvlJc w:val="left"/>
      <w:rPr>
        <w:b w:val="0"/>
      </w:rPr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1" w15:restartNumberingAfterBreak="0">
    <w:nsid w:val="00000005"/>
    <w:multiLevelType w:val="multilevel"/>
    <w:tmpl w:val="00000005"/>
    <w:name w:val="WW8Num14"/>
    <w:lvl w:ilvl="0">
      <w:start w:val="1"/>
      <w:numFmt w:val="decimal"/>
      <w:suff w:val="nothing"/>
      <w:lvlText w:val="%1."/>
      <w:lvlJc w:val="left"/>
    </w:lvl>
    <w:lvl w:ilvl="1">
      <w:start w:val="4"/>
      <w:numFmt w:val="upperRoman"/>
      <w:suff w:val="nothing"/>
      <w:lvlText w:val="%2."/>
      <w:lvlJc w:val="left"/>
    </w:lvl>
    <w:lvl w:ilvl="2">
      <w:start w:val="1"/>
      <w:numFmt w:val="upperLetter"/>
      <w:suff w:val="nothing"/>
      <w:lvlText w:val="%3)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2" w15:restartNumberingAfterBreak="0">
    <w:nsid w:val="0000000B"/>
    <w:multiLevelType w:val="singleLevel"/>
    <w:tmpl w:val="0000000B"/>
    <w:name w:val="WW8Num36"/>
    <w:lvl w:ilvl="0">
      <w:start w:val="1"/>
      <w:numFmt w:val="upperRoman"/>
      <w:suff w:val="nothing"/>
      <w:lvlText w:val="%1."/>
      <w:lvlJc w:val="left"/>
    </w:lvl>
  </w:abstractNum>
  <w:abstractNum w:abstractNumId="3" w15:restartNumberingAfterBreak="0">
    <w:nsid w:val="0000000F"/>
    <w:multiLevelType w:val="multilevel"/>
    <w:tmpl w:val="0000000F"/>
    <w:name w:val="WW8Num44"/>
    <w:lvl w:ilvl="0">
      <w:start w:val="1"/>
      <w:numFmt w:val="lowerLetter"/>
      <w:suff w:val="nothing"/>
      <w:lvlText w:val="%1)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  <w:rPr>
        <w:rFonts w:ascii="Times New Roman" w:eastAsia="Times New Roman" w:hAnsi="Times New Roman"/>
      </w:rPr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 w15:restartNumberingAfterBreak="0">
    <w:nsid w:val="00000010"/>
    <w:multiLevelType w:val="singleLevel"/>
    <w:tmpl w:val="069CCFCA"/>
    <w:name w:val="WW8Num46"/>
    <w:lvl w:ilvl="0">
      <w:start w:val="1"/>
      <w:numFmt w:val="decimal"/>
      <w:suff w:val="nothing"/>
      <w:lvlText w:val="%1."/>
      <w:lvlJc w:val="left"/>
      <w:rPr>
        <w:b w:val="0"/>
        <w:i w:val="0"/>
        <w:color w:val="auto"/>
      </w:rPr>
    </w:lvl>
  </w:abstractNum>
  <w:abstractNum w:abstractNumId="5" w15:restartNumberingAfterBreak="0">
    <w:nsid w:val="044509D7"/>
    <w:multiLevelType w:val="hybridMultilevel"/>
    <w:tmpl w:val="5EFC6006"/>
    <w:lvl w:ilvl="0" w:tplc="5DB6860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5413F"/>
    <w:multiLevelType w:val="multilevel"/>
    <w:tmpl w:val="D272184C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eastAsia="Times New Roman" w:hint="default"/>
        <w:i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eastAsia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eastAsia="Times New Roman" w:hint="default"/>
      </w:rPr>
    </w:lvl>
  </w:abstractNum>
  <w:abstractNum w:abstractNumId="7" w15:restartNumberingAfterBreak="0">
    <w:nsid w:val="1CBA353D"/>
    <w:multiLevelType w:val="multilevel"/>
    <w:tmpl w:val="5A004D50"/>
    <w:lvl w:ilvl="0">
      <w:start w:val="1"/>
      <w:numFmt w:val="decimal"/>
      <w:lvlText w:val="%1."/>
      <w:lvlJc w:val="left"/>
      <w:pPr>
        <w:ind w:left="2629" w:hanging="360"/>
      </w:pPr>
      <w:rPr>
        <w:b/>
        <w:bCs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34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09" w:hanging="1800"/>
      </w:pPr>
      <w:rPr>
        <w:rFonts w:hint="default"/>
      </w:rPr>
    </w:lvl>
  </w:abstractNum>
  <w:abstractNum w:abstractNumId="8" w15:restartNumberingAfterBreak="0">
    <w:nsid w:val="1FB3574F"/>
    <w:multiLevelType w:val="hybridMultilevel"/>
    <w:tmpl w:val="2F8C83FE"/>
    <w:lvl w:ilvl="0" w:tplc="FA3ED006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34257"/>
    <w:multiLevelType w:val="multilevel"/>
    <w:tmpl w:val="653874AC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i w:val="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eastAsia="Times New Roman" w:hint="default"/>
        <w:i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eastAsia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eastAsia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eastAsia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eastAsia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eastAsia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eastAsia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eastAsia="Times New Roman" w:hint="default"/>
        <w:i w:val="0"/>
      </w:rPr>
    </w:lvl>
  </w:abstractNum>
  <w:abstractNum w:abstractNumId="10" w15:restartNumberingAfterBreak="0">
    <w:nsid w:val="485B1490"/>
    <w:multiLevelType w:val="multilevel"/>
    <w:tmpl w:val="AA146E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1" w15:restartNumberingAfterBreak="0">
    <w:nsid w:val="4BB93A03"/>
    <w:multiLevelType w:val="multilevel"/>
    <w:tmpl w:val="8B8ABEE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i w:val="0"/>
      </w:rPr>
    </w:lvl>
  </w:abstractNum>
  <w:abstractNum w:abstractNumId="12" w15:restartNumberingAfterBreak="0">
    <w:nsid w:val="4F426996"/>
    <w:multiLevelType w:val="hybridMultilevel"/>
    <w:tmpl w:val="B6BE4DE6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0A5F86"/>
    <w:multiLevelType w:val="hybridMultilevel"/>
    <w:tmpl w:val="6C66DFF4"/>
    <w:lvl w:ilvl="0" w:tplc="5D3431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3933010">
    <w:abstractNumId w:val="13"/>
  </w:num>
  <w:num w:numId="2" w16cid:durableId="584414488">
    <w:abstractNumId w:val="11"/>
  </w:num>
  <w:num w:numId="3" w16cid:durableId="1933776067">
    <w:abstractNumId w:val="6"/>
  </w:num>
  <w:num w:numId="4" w16cid:durableId="1835143516">
    <w:abstractNumId w:val="9"/>
  </w:num>
  <w:num w:numId="5" w16cid:durableId="645741188">
    <w:abstractNumId w:val="7"/>
  </w:num>
  <w:num w:numId="6" w16cid:durableId="1930431160">
    <w:abstractNumId w:val="8"/>
  </w:num>
  <w:num w:numId="7" w16cid:durableId="904804937">
    <w:abstractNumId w:val="10"/>
  </w:num>
  <w:num w:numId="8" w16cid:durableId="250746527">
    <w:abstractNumId w:val="12"/>
  </w:num>
  <w:num w:numId="9" w16cid:durableId="1096317872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083C"/>
    <w:rsid w:val="000005FB"/>
    <w:rsid w:val="00000B24"/>
    <w:rsid w:val="00002C18"/>
    <w:rsid w:val="00010E1D"/>
    <w:rsid w:val="00017B06"/>
    <w:rsid w:val="00020724"/>
    <w:rsid w:val="000237BA"/>
    <w:rsid w:val="0002723B"/>
    <w:rsid w:val="0003041D"/>
    <w:rsid w:val="0003212C"/>
    <w:rsid w:val="000341BC"/>
    <w:rsid w:val="000349AA"/>
    <w:rsid w:val="0004083C"/>
    <w:rsid w:val="00041FBB"/>
    <w:rsid w:val="0004331B"/>
    <w:rsid w:val="00043937"/>
    <w:rsid w:val="000439A9"/>
    <w:rsid w:val="000443E5"/>
    <w:rsid w:val="000452E6"/>
    <w:rsid w:val="00050B6F"/>
    <w:rsid w:val="00055278"/>
    <w:rsid w:val="00056362"/>
    <w:rsid w:val="00056709"/>
    <w:rsid w:val="00060401"/>
    <w:rsid w:val="0006081E"/>
    <w:rsid w:val="00060C0F"/>
    <w:rsid w:val="00064BDA"/>
    <w:rsid w:val="00065613"/>
    <w:rsid w:val="00065FCD"/>
    <w:rsid w:val="00071899"/>
    <w:rsid w:val="000741F8"/>
    <w:rsid w:val="000745E2"/>
    <w:rsid w:val="00075299"/>
    <w:rsid w:val="00075DF7"/>
    <w:rsid w:val="00081DBC"/>
    <w:rsid w:val="000826A6"/>
    <w:rsid w:val="000859B7"/>
    <w:rsid w:val="0008624E"/>
    <w:rsid w:val="000901B3"/>
    <w:rsid w:val="000A06D1"/>
    <w:rsid w:val="000A7BA0"/>
    <w:rsid w:val="000B106A"/>
    <w:rsid w:val="000B1EA0"/>
    <w:rsid w:val="000B3AF5"/>
    <w:rsid w:val="000B6EC1"/>
    <w:rsid w:val="000C7EAC"/>
    <w:rsid w:val="000D12F4"/>
    <w:rsid w:val="000D4A99"/>
    <w:rsid w:val="000E0817"/>
    <w:rsid w:val="000E0AEF"/>
    <w:rsid w:val="000E1A56"/>
    <w:rsid w:val="000E1AA4"/>
    <w:rsid w:val="000E1DE8"/>
    <w:rsid w:val="000E3B77"/>
    <w:rsid w:val="000E5077"/>
    <w:rsid w:val="000E5390"/>
    <w:rsid w:val="000F07CB"/>
    <w:rsid w:val="000F0D21"/>
    <w:rsid w:val="000F25D9"/>
    <w:rsid w:val="000F425F"/>
    <w:rsid w:val="000F4C45"/>
    <w:rsid w:val="000F63F7"/>
    <w:rsid w:val="000F66F9"/>
    <w:rsid w:val="001006D9"/>
    <w:rsid w:val="00102851"/>
    <w:rsid w:val="00103F17"/>
    <w:rsid w:val="001050D5"/>
    <w:rsid w:val="00111683"/>
    <w:rsid w:val="001135E5"/>
    <w:rsid w:val="0011580A"/>
    <w:rsid w:val="00115FEC"/>
    <w:rsid w:val="00117D19"/>
    <w:rsid w:val="00120CCD"/>
    <w:rsid w:val="00120E4C"/>
    <w:rsid w:val="00125F3B"/>
    <w:rsid w:val="00127E6C"/>
    <w:rsid w:val="001338F9"/>
    <w:rsid w:val="001341E5"/>
    <w:rsid w:val="0013636A"/>
    <w:rsid w:val="0013730F"/>
    <w:rsid w:val="00137954"/>
    <w:rsid w:val="00137995"/>
    <w:rsid w:val="0014179E"/>
    <w:rsid w:val="00144362"/>
    <w:rsid w:val="00144EA4"/>
    <w:rsid w:val="00147657"/>
    <w:rsid w:val="001510C6"/>
    <w:rsid w:val="00153AEA"/>
    <w:rsid w:val="00157F57"/>
    <w:rsid w:val="001663F7"/>
    <w:rsid w:val="00172314"/>
    <w:rsid w:val="00173063"/>
    <w:rsid w:val="00185368"/>
    <w:rsid w:val="001901AF"/>
    <w:rsid w:val="00190FD0"/>
    <w:rsid w:val="00191DCB"/>
    <w:rsid w:val="00192E2C"/>
    <w:rsid w:val="001956B2"/>
    <w:rsid w:val="00195873"/>
    <w:rsid w:val="001958B0"/>
    <w:rsid w:val="0019725C"/>
    <w:rsid w:val="001A2CB6"/>
    <w:rsid w:val="001A7554"/>
    <w:rsid w:val="001B0CD7"/>
    <w:rsid w:val="001B256D"/>
    <w:rsid w:val="001B3026"/>
    <w:rsid w:val="001B50CB"/>
    <w:rsid w:val="001C1AD5"/>
    <w:rsid w:val="001D2E94"/>
    <w:rsid w:val="001D3687"/>
    <w:rsid w:val="001D39EE"/>
    <w:rsid w:val="001D3AF3"/>
    <w:rsid w:val="001D3D14"/>
    <w:rsid w:val="001E0224"/>
    <w:rsid w:val="001E4D83"/>
    <w:rsid w:val="001E65D5"/>
    <w:rsid w:val="001E664E"/>
    <w:rsid w:val="001F3B92"/>
    <w:rsid w:val="0020029B"/>
    <w:rsid w:val="00205006"/>
    <w:rsid w:val="0020583F"/>
    <w:rsid w:val="00205A04"/>
    <w:rsid w:val="00206155"/>
    <w:rsid w:val="002100E9"/>
    <w:rsid w:val="0021025E"/>
    <w:rsid w:val="002110A0"/>
    <w:rsid w:val="002115DB"/>
    <w:rsid w:val="002124F6"/>
    <w:rsid w:val="00215C9F"/>
    <w:rsid w:val="00221474"/>
    <w:rsid w:val="00224E9C"/>
    <w:rsid w:val="0022695B"/>
    <w:rsid w:val="002279D5"/>
    <w:rsid w:val="00230BC4"/>
    <w:rsid w:val="00232FFF"/>
    <w:rsid w:val="00235A16"/>
    <w:rsid w:val="002367BB"/>
    <w:rsid w:val="00240925"/>
    <w:rsid w:val="00241EED"/>
    <w:rsid w:val="00242FF0"/>
    <w:rsid w:val="002438B2"/>
    <w:rsid w:val="00246311"/>
    <w:rsid w:val="002463F0"/>
    <w:rsid w:val="00254000"/>
    <w:rsid w:val="00254237"/>
    <w:rsid w:val="002546EA"/>
    <w:rsid w:val="002554B9"/>
    <w:rsid w:val="002564EE"/>
    <w:rsid w:val="002600F3"/>
    <w:rsid w:val="00261461"/>
    <w:rsid w:val="002645C6"/>
    <w:rsid w:val="002658BC"/>
    <w:rsid w:val="00265D60"/>
    <w:rsid w:val="00267243"/>
    <w:rsid w:val="00271B84"/>
    <w:rsid w:val="002730BE"/>
    <w:rsid w:val="00280E00"/>
    <w:rsid w:val="002810BF"/>
    <w:rsid w:val="00281FEF"/>
    <w:rsid w:val="00290028"/>
    <w:rsid w:val="002919EC"/>
    <w:rsid w:val="002956DB"/>
    <w:rsid w:val="002971C9"/>
    <w:rsid w:val="002A01F3"/>
    <w:rsid w:val="002A24AC"/>
    <w:rsid w:val="002A446E"/>
    <w:rsid w:val="002A6404"/>
    <w:rsid w:val="002B006F"/>
    <w:rsid w:val="002B1004"/>
    <w:rsid w:val="002B4E95"/>
    <w:rsid w:val="002B75BD"/>
    <w:rsid w:val="002B7BC3"/>
    <w:rsid w:val="002B7E6B"/>
    <w:rsid w:val="002C276E"/>
    <w:rsid w:val="002C3F12"/>
    <w:rsid w:val="002C41C2"/>
    <w:rsid w:val="002C4AAD"/>
    <w:rsid w:val="002C6A08"/>
    <w:rsid w:val="002C7CC6"/>
    <w:rsid w:val="002D0EFB"/>
    <w:rsid w:val="002D2481"/>
    <w:rsid w:val="002D2F51"/>
    <w:rsid w:val="002D4B0C"/>
    <w:rsid w:val="002D6364"/>
    <w:rsid w:val="002E31F7"/>
    <w:rsid w:val="002F0C1F"/>
    <w:rsid w:val="002F44A1"/>
    <w:rsid w:val="002F5B1F"/>
    <w:rsid w:val="002F6495"/>
    <w:rsid w:val="002F6A14"/>
    <w:rsid w:val="0030056F"/>
    <w:rsid w:val="00301CBF"/>
    <w:rsid w:val="003034C3"/>
    <w:rsid w:val="00307086"/>
    <w:rsid w:val="00313261"/>
    <w:rsid w:val="00315E66"/>
    <w:rsid w:val="003171B4"/>
    <w:rsid w:val="00320864"/>
    <w:rsid w:val="003240EE"/>
    <w:rsid w:val="00325167"/>
    <w:rsid w:val="00331350"/>
    <w:rsid w:val="003316AC"/>
    <w:rsid w:val="0034185C"/>
    <w:rsid w:val="00341925"/>
    <w:rsid w:val="00344F15"/>
    <w:rsid w:val="00345464"/>
    <w:rsid w:val="00345678"/>
    <w:rsid w:val="00346669"/>
    <w:rsid w:val="00347AB3"/>
    <w:rsid w:val="00350BEC"/>
    <w:rsid w:val="00352761"/>
    <w:rsid w:val="003622BE"/>
    <w:rsid w:val="0036332F"/>
    <w:rsid w:val="00363F73"/>
    <w:rsid w:val="003641A0"/>
    <w:rsid w:val="00364215"/>
    <w:rsid w:val="0037197B"/>
    <w:rsid w:val="00372272"/>
    <w:rsid w:val="00374A64"/>
    <w:rsid w:val="0037574D"/>
    <w:rsid w:val="00376E75"/>
    <w:rsid w:val="003821EC"/>
    <w:rsid w:val="00386EC9"/>
    <w:rsid w:val="00394E37"/>
    <w:rsid w:val="003971F0"/>
    <w:rsid w:val="003A157B"/>
    <w:rsid w:val="003A2044"/>
    <w:rsid w:val="003A4CDE"/>
    <w:rsid w:val="003B10D6"/>
    <w:rsid w:val="003B62E7"/>
    <w:rsid w:val="003C075B"/>
    <w:rsid w:val="003C11DB"/>
    <w:rsid w:val="003C2D59"/>
    <w:rsid w:val="003C39A2"/>
    <w:rsid w:val="003C3C48"/>
    <w:rsid w:val="003C4D11"/>
    <w:rsid w:val="003C58FC"/>
    <w:rsid w:val="003C7E50"/>
    <w:rsid w:val="003D015A"/>
    <w:rsid w:val="003D02C8"/>
    <w:rsid w:val="003D05D1"/>
    <w:rsid w:val="003D626A"/>
    <w:rsid w:val="003D7448"/>
    <w:rsid w:val="003E6736"/>
    <w:rsid w:val="003F0E16"/>
    <w:rsid w:val="003F4D9F"/>
    <w:rsid w:val="003F5BB3"/>
    <w:rsid w:val="00400E12"/>
    <w:rsid w:val="004040E5"/>
    <w:rsid w:val="00410307"/>
    <w:rsid w:val="00414B88"/>
    <w:rsid w:val="00415EB3"/>
    <w:rsid w:val="00417ED0"/>
    <w:rsid w:val="00422858"/>
    <w:rsid w:val="00424548"/>
    <w:rsid w:val="004262F0"/>
    <w:rsid w:val="004313B1"/>
    <w:rsid w:val="0044333D"/>
    <w:rsid w:val="00445B09"/>
    <w:rsid w:val="0045246D"/>
    <w:rsid w:val="00452940"/>
    <w:rsid w:val="00455277"/>
    <w:rsid w:val="00461D1D"/>
    <w:rsid w:val="00464417"/>
    <w:rsid w:val="004669D7"/>
    <w:rsid w:val="00470DB4"/>
    <w:rsid w:val="004715D7"/>
    <w:rsid w:val="004754FE"/>
    <w:rsid w:val="00490E0F"/>
    <w:rsid w:val="0049478F"/>
    <w:rsid w:val="004949C5"/>
    <w:rsid w:val="00494C17"/>
    <w:rsid w:val="0049600D"/>
    <w:rsid w:val="004A1D4E"/>
    <w:rsid w:val="004A3577"/>
    <w:rsid w:val="004A7E12"/>
    <w:rsid w:val="004B4A1E"/>
    <w:rsid w:val="004B4F9D"/>
    <w:rsid w:val="004B6490"/>
    <w:rsid w:val="004B64AF"/>
    <w:rsid w:val="004B68B2"/>
    <w:rsid w:val="004C3A50"/>
    <w:rsid w:val="004C6904"/>
    <w:rsid w:val="004D2E4E"/>
    <w:rsid w:val="004D7350"/>
    <w:rsid w:val="004D74BF"/>
    <w:rsid w:val="004E029A"/>
    <w:rsid w:val="004E291C"/>
    <w:rsid w:val="004E32BD"/>
    <w:rsid w:val="004E4BEE"/>
    <w:rsid w:val="004F1B4D"/>
    <w:rsid w:val="004F20F3"/>
    <w:rsid w:val="004F377D"/>
    <w:rsid w:val="0050112F"/>
    <w:rsid w:val="00501AF7"/>
    <w:rsid w:val="00507099"/>
    <w:rsid w:val="005106A8"/>
    <w:rsid w:val="0051133A"/>
    <w:rsid w:val="005134F8"/>
    <w:rsid w:val="0051357E"/>
    <w:rsid w:val="00515F63"/>
    <w:rsid w:val="00517C29"/>
    <w:rsid w:val="00521449"/>
    <w:rsid w:val="00524791"/>
    <w:rsid w:val="00527E34"/>
    <w:rsid w:val="00530ED6"/>
    <w:rsid w:val="00533B16"/>
    <w:rsid w:val="00535A8A"/>
    <w:rsid w:val="00536192"/>
    <w:rsid w:val="005413E7"/>
    <w:rsid w:val="005423BB"/>
    <w:rsid w:val="00544EF5"/>
    <w:rsid w:val="00550219"/>
    <w:rsid w:val="00550736"/>
    <w:rsid w:val="00552945"/>
    <w:rsid w:val="005546E4"/>
    <w:rsid w:val="0055645D"/>
    <w:rsid w:val="00560983"/>
    <w:rsid w:val="00562402"/>
    <w:rsid w:val="0056285A"/>
    <w:rsid w:val="005639E5"/>
    <w:rsid w:val="0056695B"/>
    <w:rsid w:val="005672F9"/>
    <w:rsid w:val="005741F5"/>
    <w:rsid w:val="00574807"/>
    <w:rsid w:val="00576C65"/>
    <w:rsid w:val="00581414"/>
    <w:rsid w:val="00581C10"/>
    <w:rsid w:val="00583538"/>
    <w:rsid w:val="005835A0"/>
    <w:rsid w:val="00583FA1"/>
    <w:rsid w:val="0058557D"/>
    <w:rsid w:val="00593121"/>
    <w:rsid w:val="005A0193"/>
    <w:rsid w:val="005A0660"/>
    <w:rsid w:val="005A14CA"/>
    <w:rsid w:val="005A5591"/>
    <w:rsid w:val="005B083A"/>
    <w:rsid w:val="005B4279"/>
    <w:rsid w:val="005B6635"/>
    <w:rsid w:val="005B6D13"/>
    <w:rsid w:val="005C0088"/>
    <w:rsid w:val="005C0FF2"/>
    <w:rsid w:val="005C3EB4"/>
    <w:rsid w:val="005C55A3"/>
    <w:rsid w:val="005C5A6B"/>
    <w:rsid w:val="005D0E15"/>
    <w:rsid w:val="005D4B0B"/>
    <w:rsid w:val="005D56A3"/>
    <w:rsid w:val="005D7F4D"/>
    <w:rsid w:val="005E6B07"/>
    <w:rsid w:val="005E720F"/>
    <w:rsid w:val="005E7483"/>
    <w:rsid w:val="005F5347"/>
    <w:rsid w:val="005F5ECB"/>
    <w:rsid w:val="005F7F48"/>
    <w:rsid w:val="00601EB2"/>
    <w:rsid w:val="00604319"/>
    <w:rsid w:val="006064C3"/>
    <w:rsid w:val="00606945"/>
    <w:rsid w:val="00606E2B"/>
    <w:rsid w:val="00612314"/>
    <w:rsid w:val="00612F33"/>
    <w:rsid w:val="0061356A"/>
    <w:rsid w:val="00614AAE"/>
    <w:rsid w:val="00614AF3"/>
    <w:rsid w:val="00614F1E"/>
    <w:rsid w:val="006163AF"/>
    <w:rsid w:val="006165B9"/>
    <w:rsid w:val="00617881"/>
    <w:rsid w:val="00617934"/>
    <w:rsid w:val="006179D0"/>
    <w:rsid w:val="00621F38"/>
    <w:rsid w:val="00622E55"/>
    <w:rsid w:val="00631E6E"/>
    <w:rsid w:val="006342D9"/>
    <w:rsid w:val="00636212"/>
    <w:rsid w:val="00642100"/>
    <w:rsid w:val="00643EC9"/>
    <w:rsid w:val="00646490"/>
    <w:rsid w:val="0064770B"/>
    <w:rsid w:val="006478BE"/>
    <w:rsid w:val="00654F33"/>
    <w:rsid w:val="0065519D"/>
    <w:rsid w:val="00655868"/>
    <w:rsid w:val="00656DA0"/>
    <w:rsid w:val="006576E3"/>
    <w:rsid w:val="0066086C"/>
    <w:rsid w:val="0066197E"/>
    <w:rsid w:val="00663BA6"/>
    <w:rsid w:val="00664FCB"/>
    <w:rsid w:val="006650F7"/>
    <w:rsid w:val="0066584E"/>
    <w:rsid w:val="00672086"/>
    <w:rsid w:val="0067266C"/>
    <w:rsid w:val="00672C11"/>
    <w:rsid w:val="00672FE9"/>
    <w:rsid w:val="00674895"/>
    <w:rsid w:val="00680BFD"/>
    <w:rsid w:val="00680C64"/>
    <w:rsid w:val="006825FB"/>
    <w:rsid w:val="00683F54"/>
    <w:rsid w:val="00685793"/>
    <w:rsid w:val="0069165B"/>
    <w:rsid w:val="00693B83"/>
    <w:rsid w:val="00693FB1"/>
    <w:rsid w:val="00694178"/>
    <w:rsid w:val="006A0510"/>
    <w:rsid w:val="006A32D7"/>
    <w:rsid w:val="006A34CC"/>
    <w:rsid w:val="006A3CE5"/>
    <w:rsid w:val="006A70A9"/>
    <w:rsid w:val="006A74B6"/>
    <w:rsid w:val="006C2AD8"/>
    <w:rsid w:val="006C567F"/>
    <w:rsid w:val="006D1C34"/>
    <w:rsid w:val="006D265A"/>
    <w:rsid w:val="006D349F"/>
    <w:rsid w:val="006D6E5A"/>
    <w:rsid w:val="006D7653"/>
    <w:rsid w:val="006E463B"/>
    <w:rsid w:val="006E5577"/>
    <w:rsid w:val="006E6C41"/>
    <w:rsid w:val="006F3487"/>
    <w:rsid w:val="006F761B"/>
    <w:rsid w:val="00700BB1"/>
    <w:rsid w:val="00703F08"/>
    <w:rsid w:val="00711007"/>
    <w:rsid w:val="007113A5"/>
    <w:rsid w:val="00711905"/>
    <w:rsid w:val="00712AB4"/>
    <w:rsid w:val="00713B5C"/>
    <w:rsid w:val="00715240"/>
    <w:rsid w:val="0071709A"/>
    <w:rsid w:val="0072011B"/>
    <w:rsid w:val="00722DF6"/>
    <w:rsid w:val="00723915"/>
    <w:rsid w:val="00723A18"/>
    <w:rsid w:val="00723BE5"/>
    <w:rsid w:val="00723CFC"/>
    <w:rsid w:val="007262AC"/>
    <w:rsid w:val="00740B4B"/>
    <w:rsid w:val="00740BA9"/>
    <w:rsid w:val="00742226"/>
    <w:rsid w:val="0074510F"/>
    <w:rsid w:val="00745385"/>
    <w:rsid w:val="0074579C"/>
    <w:rsid w:val="00746C20"/>
    <w:rsid w:val="00750462"/>
    <w:rsid w:val="007510CF"/>
    <w:rsid w:val="00752599"/>
    <w:rsid w:val="00762606"/>
    <w:rsid w:val="00764406"/>
    <w:rsid w:val="00764760"/>
    <w:rsid w:val="0076501B"/>
    <w:rsid w:val="0077261C"/>
    <w:rsid w:val="00772D04"/>
    <w:rsid w:val="00773290"/>
    <w:rsid w:val="0077443B"/>
    <w:rsid w:val="00781552"/>
    <w:rsid w:val="00790595"/>
    <w:rsid w:val="00791757"/>
    <w:rsid w:val="00791E88"/>
    <w:rsid w:val="007928D1"/>
    <w:rsid w:val="00792B84"/>
    <w:rsid w:val="007931A7"/>
    <w:rsid w:val="00797E31"/>
    <w:rsid w:val="007A035C"/>
    <w:rsid w:val="007A0A80"/>
    <w:rsid w:val="007A17D4"/>
    <w:rsid w:val="007A2343"/>
    <w:rsid w:val="007B17A6"/>
    <w:rsid w:val="007B5BC5"/>
    <w:rsid w:val="007B76D3"/>
    <w:rsid w:val="007C120C"/>
    <w:rsid w:val="007C35D3"/>
    <w:rsid w:val="007C5039"/>
    <w:rsid w:val="007D0957"/>
    <w:rsid w:val="007D2389"/>
    <w:rsid w:val="007D768E"/>
    <w:rsid w:val="007D7E45"/>
    <w:rsid w:val="007E064A"/>
    <w:rsid w:val="007E14F1"/>
    <w:rsid w:val="007E16F3"/>
    <w:rsid w:val="007E6CC7"/>
    <w:rsid w:val="007F19B7"/>
    <w:rsid w:val="007F3EF9"/>
    <w:rsid w:val="007F52D8"/>
    <w:rsid w:val="00805388"/>
    <w:rsid w:val="00805F22"/>
    <w:rsid w:val="00806A5A"/>
    <w:rsid w:val="00807707"/>
    <w:rsid w:val="008178D6"/>
    <w:rsid w:val="008217BE"/>
    <w:rsid w:val="008219E8"/>
    <w:rsid w:val="00821F7D"/>
    <w:rsid w:val="00831FE9"/>
    <w:rsid w:val="00833E30"/>
    <w:rsid w:val="008371D4"/>
    <w:rsid w:val="0084157A"/>
    <w:rsid w:val="00843329"/>
    <w:rsid w:val="00843BC7"/>
    <w:rsid w:val="00853B0B"/>
    <w:rsid w:val="00862A2F"/>
    <w:rsid w:val="00865443"/>
    <w:rsid w:val="00866091"/>
    <w:rsid w:val="0087294F"/>
    <w:rsid w:val="0087775D"/>
    <w:rsid w:val="0088018F"/>
    <w:rsid w:val="0088111C"/>
    <w:rsid w:val="008827D6"/>
    <w:rsid w:val="00882F06"/>
    <w:rsid w:val="00883909"/>
    <w:rsid w:val="00883B78"/>
    <w:rsid w:val="008862FD"/>
    <w:rsid w:val="00886D7E"/>
    <w:rsid w:val="00886E10"/>
    <w:rsid w:val="0089054C"/>
    <w:rsid w:val="008927AC"/>
    <w:rsid w:val="008952D7"/>
    <w:rsid w:val="00895879"/>
    <w:rsid w:val="00895977"/>
    <w:rsid w:val="00896017"/>
    <w:rsid w:val="008A6F59"/>
    <w:rsid w:val="008A72C5"/>
    <w:rsid w:val="008B32F6"/>
    <w:rsid w:val="008B3C6B"/>
    <w:rsid w:val="008B7120"/>
    <w:rsid w:val="008B742E"/>
    <w:rsid w:val="008C04DF"/>
    <w:rsid w:val="008C693D"/>
    <w:rsid w:val="008C6D6D"/>
    <w:rsid w:val="008D022B"/>
    <w:rsid w:val="008D2B02"/>
    <w:rsid w:val="008D31C4"/>
    <w:rsid w:val="008D3744"/>
    <w:rsid w:val="008E110D"/>
    <w:rsid w:val="008E3499"/>
    <w:rsid w:val="008E4143"/>
    <w:rsid w:val="008E41DE"/>
    <w:rsid w:val="008E44C9"/>
    <w:rsid w:val="008F076D"/>
    <w:rsid w:val="008F0BA9"/>
    <w:rsid w:val="008F1AFC"/>
    <w:rsid w:val="008F32C4"/>
    <w:rsid w:val="008F37D5"/>
    <w:rsid w:val="009007AD"/>
    <w:rsid w:val="00901821"/>
    <w:rsid w:val="0090192F"/>
    <w:rsid w:val="009031C8"/>
    <w:rsid w:val="00906804"/>
    <w:rsid w:val="00906EFB"/>
    <w:rsid w:val="00912300"/>
    <w:rsid w:val="009133BD"/>
    <w:rsid w:val="009139C9"/>
    <w:rsid w:val="00915C4C"/>
    <w:rsid w:val="00915CEC"/>
    <w:rsid w:val="00916187"/>
    <w:rsid w:val="00916A04"/>
    <w:rsid w:val="00920667"/>
    <w:rsid w:val="00924E6F"/>
    <w:rsid w:val="009322A9"/>
    <w:rsid w:val="009329F2"/>
    <w:rsid w:val="00934826"/>
    <w:rsid w:val="00936FE6"/>
    <w:rsid w:val="009377F4"/>
    <w:rsid w:val="00946D14"/>
    <w:rsid w:val="00947A2E"/>
    <w:rsid w:val="00953B0B"/>
    <w:rsid w:val="00953EDE"/>
    <w:rsid w:val="009647AD"/>
    <w:rsid w:val="00964E21"/>
    <w:rsid w:val="00965417"/>
    <w:rsid w:val="009665C6"/>
    <w:rsid w:val="009729BF"/>
    <w:rsid w:val="00976A2A"/>
    <w:rsid w:val="00976CB8"/>
    <w:rsid w:val="00977071"/>
    <w:rsid w:val="00980743"/>
    <w:rsid w:val="00980D01"/>
    <w:rsid w:val="00983ABE"/>
    <w:rsid w:val="00984467"/>
    <w:rsid w:val="00985289"/>
    <w:rsid w:val="009954D2"/>
    <w:rsid w:val="00997B9E"/>
    <w:rsid w:val="009A0BD5"/>
    <w:rsid w:val="009A17E8"/>
    <w:rsid w:val="009A24E5"/>
    <w:rsid w:val="009A3759"/>
    <w:rsid w:val="009A4BA7"/>
    <w:rsid w:val="009A5A87"/>
    <w:rsid w:val="009A7730"/>
    <w:rsid w:val="009A795D"/>
    <w:rsid w:val="009A7CDA"/>
    <w:rsid w:val="009B2A64"/>
    <w:rsid w:val="009B2BCC"/>
    <w:rsid w:val="009B4F11"/>
    <w:rsid w:val="009B57C4"/>
    <w:rsid w:val="009B5A08"/>
    <w:rsid w:val="009C044C"/>
    <w:rsid w:val="009C16C3"/>
    <w:rsid w:val="009C333A"/>
    <w:rsid w:val="009D30AE"/>
    <w:rsid w:val="009D3169"/>
    <w:rsid w:val="009D6463"/>
    <w:rsid w:val="009D6AAC"/>
    <w:rsid w:val="009D6EC9"/>
    <w:rsid w:val="009E0E06"/>
    <w:rsid w:val="009E0EBB"/>
    <w:rsid w:val="009E32EA"/>
    <w:rsid w:val="009E34A8"/>
    <w:rsid w:val="009E394D"/>
    <w:rsid w:val="009E4B0B"/>
    <w:rsid w:val="009E5AC0"/>
    <w:rsid w:val="009E7FA7"/>
    <w:rsid w:val="009F0675"/>
    <w:rsid w:val="009F0757"/>
    <w:rsid w:val="009F1231"/>
    <w:rsid w:val="009F71C9"/>
    <w:rsid w:val="00A00165"/>
    <w:rsid w:val="00A01E45"/>
    <w:rsid w:val="00A01F94"/>
    <w:rsid w:val="00A0334B"/>
    <w:rsid w:val="00A05317"/>
    <w:rsid w:val="00A05969"/>
    <w:rsid w:val="00A122F3"/>
    <w:rsid w:val="00A15274"/>
    <w:rsid w:val="00A21202"/>
    <w:rsid w:val="00A238B4"/>
    <w:rsid w:val="00A25844"/>
    <w:rsid w:val="00A2717F"/>
    <w:rsid w:val="00A328B0"/>
    <w:rsid w:val="00A32F6E"/>
    <w:rsid w:val="00A34507"/>
    <w:rsid w:val="00A37C6B"/>
    <w:rsid w:val="00A40B08"/>
    <w:rsid w:val="00A421D4"/>
    <w:rsid w:val="00A425F7"/>
    <w:rsid w:val="00A42E06"/>
    <w:rsid w:val="00A445AF"/>
    <w:rsid w:val="00A4468B"/>
    <w:rsid w:val="00A44BBD"/>
    <w:rsid w:val="00A47501"/>
    <w:rsid w:val="00A475AF"/>
    <w:rsid w:val="00A50A51"/>
    <w:rsid w:val="00A51F7B"/>
    <w:rsid w:val="00A527AC"/>
    <w:rsid w:val="00A56556"/>
    <w:rsid w:val="00A623F3"/>
    <w:rsid w:val="00A64D8C"/>
    <w:rsid w:val="00A64E89"/>
    <w:rsid w:val="00A654CF"/>
    <w:rsid w:val="00A6674E"/>
    <w:rsid w:val="00A701F8"/>
    <w:rsid w:val="00A716D3"/>
    <w:rsid w:val="00A723DF"/>
    <w:rsid w:val="00A72A14"/>
    <w:rsid w:val="00A737DD"/>
    <w:rsid w:val="00A7514A"/>
    <w:rsid w:val="00A75154"/>
    <w:rsid w:val="00A7541F"/>
    <w:rsid w:val="00A87351"/>
    <w:rsid w:val="00A873C8"/>
    <w:rsid w:val="00A924B3"/>
    <w:rsid w:val="00A96B82"/>
    <w:rsid w:val="00A97414"/>
    <w:rsid w:val="00AA0B79"/>
    <w:rsid w:val="00AA0BA6"/>
    <w:rsid w:val="00AB0A06"/>
    <w:rsid w:val="00AB330B"/>
    <w:rsid w:val="00AB355E"/>
    <w:rsid w:val="00AB356E"/>
    <w:rsid w:val="00AB7856"/>
    <w:rsid w:val="00AB7879"/>
    <w:rsid w:val="00AC0517"/>
    <w:rsid w:val="00AC0AD6"/>
    <w:rsid w:val="00AC166B"/>
    <w:rsid w:val="00AC250A"/>
    <w:rsid w:val="00AC3E6B"/>
    <w:rsid w:val="00AC4340"/>
    <w:rsid w:val="00AC5048"/>
    <w:rsid w:val="00AD1890"/>
    <w:rsid w:val="00AD2185"/>
    <w:rsid w:val="00AD36DE"/>
    <w:rsid w:val="00AD3E45"/>
    <w:rsid w:val="00AD41E4"/>
    <w:rsid w:val="00AD5C6E"/>
    <w:rsid w:val="00AD723F"/>
    <w:rsid w:val="00AE06B4"/>
    <w:rsid w:val="00AE4BCE"/>
    <w:rsid w:val="00AE5F8B"/>
    <w:rsid w:val="00AF70E9"/>
    <w:rsid w:val="00AF7F22"/>
    <w:rsid w:val="00B0309E"/>
    <w:rsid w:val="00B04A24"/>
    <w:rsid w:val="00B06B67"/>
    <w:rsid w:val="00B06EE4"/>
    <w:rsid w:val="00B1062C"/>
    <w:rsid w:val="00B11ADA"/>
    <w:rsid w:val="00B13F40"/>
    <w:rsid w:val="00B16851"/>
    <w:rsid w:val="00B16DF9"/>
    <w:rsid w:val="00B21522"/>
    <w:rsid w:val="00B246B5"/>
    <w:rsid w:val="00B31C03"/>
    <w:rsid w:val="00B340F6"/>
    <w:rsid w:val="00B367FA"/>
    <w:rsid w:val="00B36A55"/>
    <w:rsid w:val="00B378FD"/>
    <w:rsid w:val="00B403D9"/>
    <w:rsid w:val="00B41965"/>
    <w:rsid w:val="00B4317D"/>
    <w:rsid w:val="00B44610"/>
    <w:rsid w:val="00B511CE"/>
    <w:rsid w:val="00B52762"/>
    <w:rsid w:val="00B54251"/>
    <w:rsid w:val="00B54828"/>
    <w:rsid w:val="00B55288"/>
    <w:rsid w:val="00B63ED1"/>
    <w:rsid w:val="00B64188"/>
    <w:rsid w:val="00B64AA4"/>
    <w:rsid w:val="00B6549E"/>
    <w:rsid w:val="00B655E8"/>
    <w:rsid w:val="00B66C93"/>
    <w:rsid w:val="00B71DAA"/>
    <w:rsid w:val="00B75253"/>
    <w:rsid w:val="00B76E1B"/>
    <w:rsid w:val="00B80219"/>
    <w:rsid w:val="00B80BB3"/>
    <w:rsid w:val="00B84D31"/>
    <w:rsid w:val="00B86B3E"/>
    <w:rsid w:val="00B915EF"/>
    <w:rsid w:val="00B9364C"/>
    <w:rsid w:val="00B94D0D"/>
    <w:rsid w:val="00BA0810"/>
    <w:rsid w:val="00BA0C66"/>
    <w:rsid w:val="00BA189D"/>
    <w:rsid w:val="00BA4529"/>
    <w:rsid w:val="00BA573D"/>
    <w:rsid w:val="00BA58E4"/>
    <w:rsid w:val="00BA637E"/>
    <w:rsid w:val="00BB45BC"/>
    <w:rsid w:val="00BC612C"/>
    <w:rsid w:val="00BC7148"/>
    <w:rsid w:val="00BD165D"/>
    <w:rsid w:val="00BD22AA"/>
    <w:rsid w:val="00BD3C0C"/>
    <w:rsid w:val="00BD45E1"/>
    <w:rsid w:val="00BE0B37"/>
    <w:rsid w:val="00BE569E"/>
    <w:rsid w:val="00BF2139"/>
    <w:rsid w:val="00BF58C9"/>
    <w:rsid w:val="00BF5FB1"/>
    <w:rsid w:val="00BF6FCD"/>
    <w:rsid w:val="00BF714F"/>
    <w:rsid w:val="00C03BD8"/>
    <w:rsid w:val="00C1014F"/>
    <w:rsid w:val="00C1077E"/>
    <w:rsid w:val="00C10FD9"/>
    <w:rsid w:val="00C134F2"/>
    <w:rsid w:val="00C15B2E"/>
    <w:rsid w:val="00C22CDB"/>
    <w:rsid w:val="00C2427E"/>
    <w:rsid w:val="00C24B7F"/>
    <w:rsid w:val="00C264CD"/>
    <w:rsid w:val="00C273CB"/>
    <w:rsid w:val="00C30E17"/>
    <w:rsid w:val="00C31B0D"/>
    <w:rsid w:val="00C358F3"/>
    <w:rsid w:val="00C3658A"/>
    <w:rsid w:val="00C41F69"/>
    <w:rsid w:val="00C47E66"/>
    <w:rsid w:val="00C54407"/>
    <w:rsid w:val="00C55908"/>
    <w:rsid w:val="00C5693F"/>
    <w:rsid w:val="00C6283D"/>
    <w:rsid w:val="00C62CEA"/>
    <w:rsid w:val="00C64FBA"/>
    <w:rsid w:val="00C66B9F"/>
    <w:rsid w:val="00C708C2"/>
    <w:rsid w:val="00C71038"/>
    <w:rsid w:val="00C73786"/>
    <w:rsid w:val="00C75E30"/>
    <w:rsid w:val="00C766DB"/>
    <w:rsid w:val="00C76AB5"/>
    <w:rsid w:val="00C77AFC"/>
    <w:rsid w:val="00C80C14"/>
    <w:rsid w:val="00C81517"/>
    <w:rsid w:val="00C8173F"/>
    <w:rsid w:val="00C823DC"/>
    <w:rsid w:val="00C85947"/>
    <w:rsid w:val="00C86ADC"/>
    <w:rsid w:val="00C87C73"/>
    <w:rsid w:val="00C9102E"/>
    <w:rsid w:val="00C911F5"/>
    <w:rsid w:val="00C92D94"/>
    <w:rsid w:val="00C92E95"/>
    <w:rsid w:val="00C94959"/>
    <w:rsid w:val="00C95562"/>
    <w:rsid w:val="00C96578"/>
    <w:rsid w:val="00C968D1"/>
    <w:rsid w:val="00CA0404"/>
    <w:rsid w:val="00CA1CC6"/>
    <w:rsid w:val="00CA5867"/>
    <w:rsid w:val="00CA5CA2"/>
    <w:rsid w:val="00CA769A"/>
    <w:rsid w:val="00CB3CFF"/>
    <w:rsid w:val="00CB4DD3"/>
    <w:rsid w:val="00CB5EF3"/>
    <w:rsid w:val="00CB6C21"/>
    <w:rsid w:val="00CC07C6"/>
    <w:rsid w:val="00CC3EAF"/>
    <w:rsid w:val="00CC4790"/>
    <w:rsid w:val="00CC5D92"/>
    <w:rsid w:val="00CD1AF2"/>
    <w:rsid w:val="00CD428B"/>
    <w:rsid w:val="00CE2408"/>
    <w:rsid w:val="00CE47CB"/>
    <w:rsid w:val="00CF21FF"/>
    <w:rsid w:val="00CF661C"/>
    <w:rsid w:val="00CF7821"/>
    <w:rsid w:val="00CF7858"/>
    <w:rsid w:val="00D000E7"/>
    <w:rsid w:val="00D01104"/>
    <w:rsid w:val="00D02C49"/>
    <w:rsid w:val="00D0649C"/>
    <w:rsid w:val="00D06C5F"/>
    <w:rsid w:val="00D131E0"/>
    <w:rsid w:val="00D143FC"/>
    <w:rsid w:val="00D14B2B"/>
    <w:rsid w:val="00D1552B"/>
    <w:rsid w:val="00D15EE2"/>
    <w:rsid w:val="00D23EF1"/>
    <w:rsid w:val="00D24695"/>
    <w:rsid w:val="00D24732"/>
    <w:rsid w:val="00D27776"/>
    <w:rsid w:val="00D35CE2"/>
    <w:rsid w:val="00D374F8"/>
    <w:rsid w:val="00D40E23"/>
    <w:rsid w:val="00D42BEF"/>
    <w:rsid w:val="00D44BB0"/>
    <w:rsid w:val="00D52E6A"/>
    <w:rsid w:val="00D5354A"/>
    <w:rsid w:val="00D61D84"/>
    <w:rsid w:val="00D70047"/>
    <w:rsid w:val="00D72915"/>
    <w:rsid w:val="00D73231"/>
    <w:rsid w:val="00D7431E"/>
    <w:rsid w:val="00D7525B"/>
    <w:rsid w:val="00D76966"/>
    <w:rsid w:val="00D80931"/>
    <w:rsid w:val="00D82859"/>
    <w:rsid w:val="00D8399F"/>
    <w:rsid w:val="00D83FEA"/>
    <w:rsid w:val="00D85A8E"/>
    <w:rsid w:val="00D86BD6"/>
    <w:rsid w:val="00D8786A"/>
    <w:rsid w:val="00D9015F"/>
    <w:rsid w:val="00D9545C"/>
    <w:rsid w:val="00D969BE"/>
    <w:rsid w:val="00D96E32"/>
    <w:rsid w:val="00DA1BD1"/>
    <w:rsid w:val="00DA1EB6"/>
    <w:rsid w:val="00DB3983"/>
    <w:rsid w:val="00DB5479"/>
    <w:rsid w:val="00DC0AAB"/>
    <w:rsid w:val="00DC11FA"/>
    <w:rsid w:val="00DC2029"/>
    <w:rsid w:val="00DC263B"/>
    <w:rsid w:val="00DD0E7E"/>
    <w:rsid w:val="00DD138A"/>
    <w:rsid w:val="00DD1B1C"/>
    <w:rsid w:val="00DD56A5"/>
    <w:rsid w:val="00DD6ABD"/>
    <w:rsid w:val="00DE1141"/>
    <w:rsid w:val="00DE2390"/>
    <w:rsid w:val="00DE43FB"/>
    <w:rsid w:val="00DE71D0"/>
    <w:rsid w:val="00DF2FCB"/>
    <w:rsid w:val="00DF3468"/>
    <w:rsid w:val="00DF45EE"/>
    <w:rsid w:val="00DF4E7D"/>
    <w:rsid w:val="00E02EC6"/>
    <w:rsid w:val="00E03033"/>
    <w:rsid w:val="00E041BF"/>
    <w:rsid w:val="00E04F1B"/>
    <w:rsid w:val="00E1104E"/>
    <w:rsid w:val="00E1250C"/>
    <w:rsid w:val="00E17040"/>
    <w:rsid w:val="00E211F4"/>
    <w:rsid w:val="00E22561"/>
    <w:rsid w:val="00E23159"/>
    <w:rsid w:val="00E242C6"/>
    <w:rsid w:val="00E24428"/>
    <w:rsid w:val="00E26CA9"/>
    <w:rsid w:val="00E27416"/>
    <w:rsid w:val="00E317CE"/>
    <w:rsid w:val="00E31DB8"/>
    <w:rsid w:val="00E32E5F"/>
    <w:rsid w:val="00E33615"/>
    <w:rsid w:val="00E40758"/>
    <w:rsid w:val="00E40C43"/>
    <w:rsid w:val="00E4300C"/>
    <w:rsid w:val="00E46A41"/>
    <w:rsid w:val="00E5260F"/>
    <w:rsid w:val="00E54D03"/>
    <w:rsid w:val="00E56A82"/>
    <w:rsid w:val="00E56B66"/>
    <w:rsid w:val="00E61687"/>
    <w:rsid w:val="00E62ACD"/>
    <w:rsid w:val="00E64111"/>
    <w:rsid w:val="00E672A1"/>
    <w:rsid w:val="00E67AC2"/>
    <w:rsid w:val="00E71653"/>
    <w:rsid w:val="00E7607B"/>
    <w:rsid w:val="00E77B3E"/>
    <w:rsid w:val="00E80049"/>
    <w:rsid w:val="00E92E4B"/>
    <w:rsid w:val="00E955CD"/>
    <w:rsid w:val="00E977B3"/>
    <w:rsid w:val="00EA2460"/>
    <w:rsid w:val="00EA3850"/>
    <w:rsid w:val="00EA5710"/>
    <w:rsid w:val="00EB15C9"/>
    <w:rsid w:val="00EB4A0D"/>
    <w:rsid w:val="00EB502A"/>
    <w:rsid w:val="00EC00BB"/>
    <w:rsid w:val="00EC727F"/>
    <w:rsid w:val="00EC7F9D"/>
    <w:rsid w:val="00ED2E91"/>
    <w:rsid w:val="00ED7C33"/>
    <w:rsid w:val="00EE15C8"/>
    <w:rsid w:val="00EE2B13"/>
    <w:rsid w:val="00EE5466"/>
    <w:rsid w:val="00EF1968"/>
    <w:rsid w:val="00F01D5C"/>
    <w:rsid w:val="00F02CA3"/>
    <w:rsid w:val="00F02DF7"/>
    <w:rsid w:val="00F03BB1"/>
    <w:rsid w:val="00F03C86"/>
    <w:rsid w:val="00F03D3C"/>
    <w:rsid w:val="00F05C57"/>
    <w:rsid w:val="00F1177A"/>
    <w:rsid w:val="00F12F55"/>
    <w:rsid w:val="00F13B67"/>
    <w:rsid w:val="00F15FFD"/>
    <w:rsid w:val="00F21BCC"/>
    <w:rsid w:val="00F22188"/>
    <w:rsid w:val="00F22367"/>
    <w:rsid w:val="00F239A5"/>
    <w:rsid w:val="00F27F20"/>
    <w:rsid w:val="00F311CD"/>
    <w:rsid w:val="00F34127"/>
    <w:rsid w:val="00F34A4B"/>
    <w:rsid w:val="00F405F2"/>
    <w:rsid w:val="00F4244F"/>
    <w:rsid w:val="00F44C21"/>
    <w:rsid w:val="00F47B1F"/>
    <w:rsid w:val="00F53AED"/>
    <w:rsid w:val="00F55111"/>
    <w:rsid w:val="00F56527"/>
    <w:rsid w:val="00F5743C"/>
    <w:rsid w:val="00F57FD5"/>
    <w:rsid w:val="00F63C44"/>
    <w:rsid w:val="00F6552B"/>
    <w:rsid w:val="00F667A6"/>
    <w:rsid w:val="00F668B2"/>
    <w:rsid w:val="00F67087"/>
    <w:rsid w:val="00F67D5C"/>
    <w:rsid w:val="00F70C94"/>
    <w:rsid w:val="00F72BBE"/>
    <w:rsid w:val="00F810E6"/>
    <w:rsid w:val="00F81B79"/>
    <w:rsid w:val="00F82101"/>
    <w:rsid w:val="00F84DD7"/>
    <w:rsid w:val="00F85EE3"/>
    <w:rsid w:val="00F9114D"/>
    <w:rsid w:val="00F91D38"/>
    <w:rsid w:val="00FA2838"/>
    <w:rsid w:val="00FA4601"/>
    <w:rsid w:val="00FB2A00"/>
    <w:rsid w:val="00FB5040"/>
    <w:rsid w:val="00FB5C38"/>
    <w:rsid w:val="00FB6605"/>
    <w:rsid w:val="00FC0C31"/>
    <w:rsid w:val="00FC4A53"/>
    <w:rsid w:val="00FC7E78"/>
    <w:rsid w:val="00FD1A2E"/>
    <w:rsid w:val="00FD1DC0"/>
    <w:rsid w:val="00FD2A42"/>
    <w:rsid w:val="00FD4447"/>
    <w:rsid w:val="00FD4686"/>
    <w:rsid w:val="00FD5881"/>
    <w:rsid w:val="00FE109C"/>
    <w:rsid w:val="00FE111E"/>
    <w:rsid w:val="00FE646C"/>
    <w:rsid w:val="00FE72FF"/>
    <w:rsid w:val="00FF1B67"/>
    <w:rsid w:val="00FF1F92"/>
    <w:rsid w:val="00FF26DE"/>
    <w:rsid w:val="00FF54B6"/>
    <w:rsid w:val="00FF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6570E4"/>
  <w15:docId w15:val="{8391AD9B-F9B8-4BB8-B755-014018EA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3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3E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C3E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D42B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C7E5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link w:val="Nagwek9Znak"/>
    <w:qFormat/>
    <w:rsid w:val="00AC3E6B"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3E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C3E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D42BE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C7E5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C3E6B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AC3E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C3E6B"/>
  </w:style>
  <w:style w:type="paragraph" w:styleId="Stopka">
    <w:name w:val="footer"/>
    <w:basedOn w:val="Normalny"/>
    <w:link w:val="StopkaZnak"/>
    <w:uiPriority w:val="99"/>
    <w:unhideWhenUsed/>
    <w:rsid w:val="00AC3E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3E6B"/>
  </w:style>
  <w:style w:type="paragraph" w:styleId="Tekstdymka">
    <w:name w:val="Balloon Text"/>
    <w:basedOn w:val="Normalny"/>
    <w:link w:val="TekstdymkaZnak"/>
    <w:uiPriority w:val="99"/>
    <w:semiHidden/>
    <w:unhideWhenUsed/>
    <w:rsid w:val="00AC3E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E6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C3E6B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C3E6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customStyle="1" w:styleId="pkt">
    <w:name w:val="pkt"/>
    <w:basedOn w:val="Normalny"/>
    <w:rsid w:val="00AC3E6B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styleId="Pogrubienie">
    <w:name w:val="Strong"/>
    <w:basedOn w:val="Domylnaczcionkaakapitu"/>
    <w:uiPriority w:val="22"/>
    <w:qFormat/>
    <w:rsid w:val="00AC3E6B"/>
    <w:rPr>
      <w:b/>
      <w:bC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C3E6B"/>
    <w:pPr>
      <w:spacing w:line="276" w:lineRule="auto"/>
      <w:outlineLvl w:val="9"/>
    </w:pPr>
    <w:rPr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C3E6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C3E6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C3E6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C3E6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next w:val="Podtytu"/>
    <w:link w:val="TytuZnak"/>
    <w:uiPriority w:val="99"/>
    <w:qFormat/>
    <w:rsid w:val="00AC3E6B"/>
    <w:pPr>
      <w:suppressAutoHyphens/>
      <w:spacing w:line="360" w:lineRule="auto"/>
      <w:jc w:val="center"/>
    </w:pPr>
    <w:rPr>
      <w:b/>
      <w:sz w:val="24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C3E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AC3E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AC3E6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AC3E6B"/>
    <w:pPr>
      <w:suppressAutoHyphens/>
      <w:jc w:val="center"/>
    </w:pPr>
    <w:rPr>
      <w:b/>
      <w:sz w:val="28"/>
    </w:rPr>
  </w:style>
  <w:style w:type="paragraph" w:customStyle="1" w:styleId="WW-Tekstpodstawowywcity3">
    <w:name w:val="WW-Tekst podstawowy wcięty 3"/>
    <w:basedOn w:val="Normalny"/>
    <w:uiPriority w:val="99"/>
    <w:rsid w:val="00AC3E6B"/>
    <w:pPr>
      <w:suppressAutoHyphens/>
      <w:ind w:left="567" w:hanging="567"/>
    </w:pPr>
    <w:rPr>
      <w:b/>
      <w:sz w:val="24"/>
    </w:rPr>
  </w:style>
  <w:style w:type="paragraph" w:styleId="Tekstprzypisudolnego">
    <w:name w:val="footnote text"/>
    <w:basedOn w:val="Normalny"/>
    <w:link w:val="TekstprzypisudolnegoZnak"/>
    <w:semiHidden/>
    <w:rsid w:val="00AC3E6B"/>
    <w:pPr>
      <w:suppressAutoHyphens/>
    </w:pPr>
    <w:rPr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C3E6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3">
    <w:name w:val="WW-Tekst podstawowy 3"/>
    <w:basedOn w:val="Normalny"/>
    <w:rsid w:val="00AC3E6B"/>
    <w:pPr>
      <w:suppressAutoHyphens/>
    </w:pPr>
    <w:rPr>
      <w:b/>
      <w:sz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D14B2B"/>
    <w:pPr>
      <w:tabs>
        <w:tab w:val="right" w:leader="dot" w:pos="9062"/>
      </w:tabs>
      <w:spacing w:after="100"/>
      <w:ind w:left="426" w:hanging="426"/>
    </w:pPr>
  </w:style>
  <w:style w:type="character" w:styleId="Hipercze">
    <w:name w:val="Hyperlink"/>
    <w:basedOn w:val="Domylnaczcionkaakapitu"/>
    <w:uiPriority w:val="99"/>
    <w:unhideWhenUsed/>
    <w:rsid w:val="007F3EF9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DC263B"/>
    <w:pPr>
      <w:tabs>
        <w:tab w:val="left" w:pos="426"/>
        <w:tab w:val="right" w:leader="dot" w:pos="9062"/>
      </w:tabs>
      <w:spacing w:after="100"/>
      <w:ind w:left="426" w:hanging="426"/>
    </w:pPr>
  </w:style>
  <w:style w:type="paragraph" w:styleId="Akapitzlist">
    <w:name w:val="List Paragraph"/>
    <w:aliases w:val="Wypunktowanie,Obiekt,List Paragraph1,CW_Lista,Numerowanie,wypunktowanie"/>
    <w:basedOn w:val="Normalny"/>
    <w:link w:val="AkapitzlistZnak"/>
    <w:uiPriority w:val="34"/>
    <w:qFormat/>
    <w:rsid w:val="00964E21"/>
    <w:pPr>
      <w:ind w:left="720"/>
      <w:contextualSpacing/>
    </w:pPr>
  </w:style>
  <w:style w:type="paragraph" w:customStyle="1" w:styleId="CharChar1">
    <w:name w:val="Char Char1"/>
    <w:basedOn w:val="Normalny"/>
    <w:rsid w:val="0034185C"/>
    <w:rPr>
      <w:sz w:val="24"/>
      <w:szCs w:val="24"/>
    </w:rPr>
  </w:style>
  <w:style w:type="paragraph" w:styleId="NormalnyWeb">
    <w:name w:val="Normal (Web)"/>
    <w:basedOn w:val="Normalny"/>
    <w:uiPriority w:val="99"/>
    <w:rsid w:val="00576C65"/>
    <w:pPr>
      <w:spacing w:before="100" w:beforeAutospacing="1" w:after="100" w:afterAutospacing="1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F1AF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F1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B66C93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66C93"/>
    <w:pPr>
      <w:shd w:val="clear" w:color="auto" w:fill="FFFFFF"/>
      <w:spacing w:after="240" w:line="0" w:lineRule="atLeast"/>
      <w:ind w:hanging="560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1D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1DAA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1DA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1DAA"/>
    <w:rPr>
      <w:b/>
      <w:bCs/>
    </w:rPr>
  </w:style>
  <w:style w:type="paragraph" w:customStyle="1" w:styleId="awciety">
    <w:name w:val="a) wciety"/>
    <w:basedOn w:val="Normalny"/>
    <w:rsid w:val="00B71DAA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/>
      <w:color w:val="000000"/>
      <w:sz w:val="19"/>
    </w:rPr>
  </w:style>
  <w:style w:type="paragraph" w:customStyle="1" w:styleId="1">
    <w:name w:val="1."/>
    <w:basedOn w:val="Normalny"/>
    <w:rsid w:val="00B71DAA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/>
      <w:color w:val="000000"/>
      <w:sz w:val="19"/>
    </w:rPr>
  </w:style>
  <w:style w:type="paragraph" w:customStyle="1" w:styleId="glowny">
    <w:name w:val="glowny"/>
    <w:basedOn w:val="Stopka"/>
    <w:next w:val="Stopka"/>
    <w:rsid w:val="00B71DAA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/>
      <w:color w:val="000000"/>
      <w:sz w:val="19"/>
    </w:rPr>
  </w:style>
  <w:style w:type="character" w:customStyle="1" w:styleId="Nagwek20">
    <w:name w:val="Nagłówek #2"/>
    <w:basedOn w:val="Domylnaczcionkaakapitu"/>
    <w:rsid w:val="00B71DA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tekwzpod">
    <w:name w:val="tekwzpod"/>
    <w:uiPriority w:val="99"/>
    <w:rsid w:val="00B71DAA"/>
    <w:pPr>
      <w:widowControl w:val="0"/>
      <w:tabs>
        <w:tab w:val="left" w:pos="822"/>
        <w:tab w:val="left" w:leader="dot" w:pos="1417"/>
      </w:tabs>
      <w:spacing w:after="0" w:line="220" w:lineRule="atLeast"/>
      <w:ind w:left="822" w:right="567" w:hanging="255"/>
      <w:jc w:val="both"/>
    </w:pPr>
    <w:rPr>
      <w:rFonts w:ascii="Arial" w:eastAsiaTheme="minorEastAsia" w:hAnsi="Arial" w:cs="Arial"/>
      <w:sz w:val="19"/>
      <w:szCs w:val="19"/>
      <w:lang w:eastAsia="pl-PL"/>
    </w:rPr>
  </w:style>
  <w:style w:type="character" w:customStyle="1" w:styleId="Nagwek1Bezpogrubienia">
    <w:name w:val="Nagłówek #1 + Bez pogrubienia"/>
    <w:basedOn w:val="Domylnaczcionkaakapitu"/>
    <w:rsid w:val="007F19B7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">
    <w:name w:val="Tekst treści + Pogrubienie"/>
    <w:basedOn w:val="Teksttreci"/>
    <w:rsid w:val="007F19B7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character" w:customStyle="1" w:styleId="Nagwek1ConsolasBezpogrubieniaOdstpy1pt">
    <w:name w:val="Nagłówek #1 + Consolas;Bez pogrubienia;Odstępy 1 pt"/>
    <w:basedOn w:val="Domylnaczcionkaakapitu"/>
    <w:rsid w:val="007F19B7"/>
    <w:rPr>
      <w:rFonts w:ascii="Consolas" w:eastAsia="Consolas" w:hAnsi="Consolas" w:cs="Consolas"/>
      <w:b/>
      <w:bCs/>
      <w:i w:val="0"/>
      <w:iCs w:val="0"/>
      <w:smallCaps w:val="0"/>
      <w:strike w:val="0"/>
      <w:spacing w:val="30"/>
      <w:sz w:val="18"/>
      <w:szCs w:val="18"/>
    </w:rPr>
  </w:style>
  <w:style w:type="character" w:customStyle="1" w:styleId="TeksttreciKursywaOdstpy0pt">
    <w:name w:val="Tekst treści + Kursywa;Odstępy 0 pt"/>
    <w:basedOn w:val="Teksttreci"/>
    <w:rsid w:val="007F19B7"/>
    <w:rPr>
      <w:rFonts w:ascii="Calibri" w:eastAsia="Calibri" w:hAnsi="Calibri" w:cs="Calibri"/>
      <w:i/>
      <w:iCs/>
      <w:spacing w:val="-10"/>
      <w:sz w:val="18"/>
      <w:szCs w:val="18"/>
      <w:shd w:val="clear" w:color="auto" w:fill="FFFFFF"/>
    </w:rPr>
  </w:style>
  <w:style w:type="character" w:customStyle="1" w:styleId="Teksttreci2BezkursywyOdstpy0pt">
    <w:name w:val="Tekst treści (2) + Bez kursywy;Odstępy 0 pt"/>
    <w:basedOn w:val="Domylnaczcionkaakapitu"/>
    <w:rsid w:val="007F19B7"/>
    <w:rPr>
      <w:rFonts w:ascii="Calibri" w:eastAsia="Calibri" w:hAnsi="Calibri" w:cs="Calibri"/>
      <w:i/>
      <w:iCs/>
      <w:spacing w:val="0"/>
      <w:sz w:val="18"/>
      <w:szCs w:val="18"/>
      <w:shd w:val="clear" w:color="auto" w:fill="FFFFFF"/>
    </w:rPr>
  </w:style>
  <w:style w:type="character" w:customStyle="1" w:styleId="Nagwek1TrebuchetMS">
    <w:name w:val="Nagłówek #1 + Trebuchet MS"/>
    <w:basedOn w:val="Domylnaczcionkaakapitu"/>
    <w:rsid w:val="007F19B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2Bezkursywy">
    <w:name w:val="Tekst treści (2) + Bez kursywy"/>
    <w:basedOn w:val="Domylnaczcionkaakapitu"/>
    <w:rsid w:val="007F19B7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TeksttreciKursywa">
    <w:name w:val="Tekst treści + Kursywa"/>
    <w:basedOn w:val="Teksttreci"/>
    <w:rsid w:val="007F19B7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Nagwek2TrebuchetMS8ptOdstpy1pt">
    <w:name w:val="Nagłówek #2 + Trebuchet MS;8 pt;Odstępy 1 pt"/>
    <w:basedOn w:val="Domylnaczcionkaakapitu"/>
    <w:rsid w:val="007F19B7"/>
    <w:rPr>
      <w:rFonts w:ascii="Trebuchet MS" w:eastAsia="Trebuchet MS" w:hAnsi="Trebuchet MS" w:cs="Trebuchet MS"/>
      <w:spacing w:val="20"/>
      <w:sz w:val="16"/>
      <w:szCs w:val="16"/>
      <w:shd w:val="clear" w:color="auto" w:fill="FFFFFF"/>
    </w:rPr>
  </w:style>
  <w:style w:type="character" w:customStyle="1" w:styleId="Nagwek295ptBezpogrubieniaOdstpy2pt">
    <w:name w:val="Nagłówek #2 + 9;5 pt;Bez pogrubienia;Odstępy 2 pt"/>
    <w:basedOn w:val="Domylnaczcionkaakapitu"/>
    <w:rsid w:val="007F19B7"/>
    <w:rPr>
      <w:rFonts w:ascii="Calibri" w:eastAsia="Calibri" w:hAnsi="Calibri" w:cs="Calibri"/>
      <w:b/>
      <w:bCs/>
      <w:spacing w:val="40"/>
      <w:sz w:val="19"/>
      <w:szCs w:val="19"/>
      <w:shd w:val="clear" w:color="auto" w:fill="FFFFFF"/>
    </w:rPr>
  </w:style>
  <w:style w:type="character" w:customStyle="1" w:styleId="Nagwek285ptBezpogrubieniaOdstpy1pt">
    <w:name w:val="Nagłówek #2 + 8;5 pt;Bez pogrubienia;Odstępy 1 pt"/>
    <w:basedOn w:val="Domylnaczcionkaakapitu"/>
    <w:rsid w:val="007F19B7"/>
    <w:rPr>
      <w:rFonts w:ascii="Calibri" w:eastAsia="Calibri" w:hAnsi="Calibri" w:cs="Calibri"/>
      <w:b/>
      <w:bCs/>
      <w:spacing w:val="20"/>
      <w:sz w:val="17"/>
      <w:szCs w:val="17"/>
      <w:shd w:val="clear" w:color="auto" w:fill="FFFFFF"/>
    </w:rPr>
  </w:style>
  <w:style w:type="character" w:customStyle="1" w:styleId="Nagwek2TrebuchetMS8ptOdstpy0pt">
    <w:name w:val="Nagłówek #2 + Trebuchet MS;8 pt;Odstępy 0 pt"/>
    <w:basedOn w:val="Domylnaczcionkaakapitu"/>
    <w:rsid w:val="007F19B7"/>
    <w:rPr>
      <w:rFonts w:ascii="Trebuchet MS" w:eastAsia="Trebuchet MS" w:hAnsi="Trebuchet MS" w:cs="Trebuchet MS"/>
      <w:spacing w:val="10"/>
      <w:sz w:val="16"/>
      <w:szCs w:val="16"/>
      <w:shd w:val="clear" w:color="auto" w:fill="FFFFFF"/>
    </w:rPr>
  </w:style>
  <w:style w:type="character" w:customStyle="1" w:styleId="Nagwek23Odstpy1pt">
    <w:name w:val="Nagłówek #2 (3) + Odstępy 1 pt"/>
    <w:basedOn w:val="Domylnaczcionkaakapitu"/>
    <w:rsid w:val="007F19B7"/>
    <w:rPr>
      <w:rFonts w:ascii="Calibri" w:eastAsia="Calibri" w:hAnsi="Calibri" w:cs="Calibri"/>
      <w:spacing w:val="20"/>
      <w:sz w:val="17"/>
      <w:szCs w:val="17"/>
      <w:shd w:val="clear" w:color="auto" w:fill="FFFFFF"/>
    </w:rPr>
  </w:style>
  <w:style w:type="character" w:customStyle="1" w:styleId="Nagwek2TrebuchetMS8pt">
    <w:name w:val="Nagłówek #2 + Trebuchet MS;8 pt"/>
    <w:basedOn w:val="Domylnaczcionkaakapitu"/>
    <w:rsid w:val="007F19B7"/>
    <w:rPr>
      <w:rFonts w:ascii="Trebuchet MS" w:eastAsia="Trebuchet MS" w:hAnsi="Trebuchet MS" w:cs="Trebuchet MS"/>
      <w:sz w:val="16"/>
      <w:szCs w:val="16"/>
      <w:shd w:val="clear" w:color="auto" w:fill="FFFFFF"/>
    </w:rPr>
  </w:style>
  <w:style w:type="character" w:customStyle="1" w:styleId="Nagwek25Odstpy1pt">
    <w:name w:val="Nagłówek #2 (5) + Odstępy 1 pt"/>
    <w:basedOn w:val="Domylnaczcionkaakapitu"/>
    <w:rsid w:val="007F19B7"/>
    <w:rPr>
      <w:rFonts w:ascii="Trebuchet MS" w:eastAsia="Trebuchet MS" w:hAnsi="Trebuchet MS" w:cs="Trebuchet MS"/>
      <w:spacing w:val="20"/>
      <w:sz w:val="16"/>
      <w:szCs w:val="16"/>
      <w:shd w:val="clear" w:color="auto" w:fill="FFFFFF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7B3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7B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AC16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Normalny"/>
    <w:rsid w:val="00C8173F"/>
    <w:rPr>
      <w:sz w:val="24"/>
    </w:rPr>
  </w:style>
  <w:style w:type="table" w:styleId="Tabela-Siatka">
    <w:name w:val="Table Grid"/>
    <w:basedOn w:val="Standardowy"/>
    <w:uiPriority w:val="59"/>
    <w:rsid w:val="00980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Wypunktowanie Znak,Obiekt Znak,List Paragraph1 Znak,CW_Lista Znak,Numerowanie Znak,wypunktowanie Znak"/>
    <w:link w:val="Akapitzlist"/>
    <w:uiPriority w:val="34"/>
    <w:qFormat/>
    <w:rsid w:val="003F0E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0B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2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D370C-4C41-4B6A-8411-A8B9F08DB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3</Pages>
  <Words>619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Haura</dc:creator>
  <cp:lastModifiedBy>Krzysztof Haura</cp:lastModifiedBy>
  <cp:revision>51</cp:revision>
  <cp:lastPrinted>2019-08-11T18:16:00Z</cp:lastPrinted>
  <dcterms:created xsi:type="dcterms:W3CDTF">2014-10-09T16:51:00Z</dcterms:created>
  <dcterms:modified xsi:type="dcterms:W3CDTF">2022-08-09T09:28:00Z</dcterms:modified>
</cp:coreProperties>
</file>