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470A17AB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B05102">
        <w:rPr>
          <w:sz w:val="24"/>
          <w:szCs w:val="24"/>
        </w:rPr>
        <w:t>RR.271.1.3.2022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31AD788E" w14:textId="2F21D392" w:rsidR="00655868" w:rsidRPr="00B05102" w:rsidRDefault="00715240" w:rsidP="0065586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pn. </w:t>
      </w:r>
      <w:r w:rsidR="00B05102" w:rsidRPr="00B05102">
        <w:rPr>
          <w:b/>
          <w:bCs/>
          <w:i/>
          <w:iCs/>
          <w:sz w:val="28"/>
          <w:szCs w:val="28"/>
        </w:rPr>
        <w:t>Budowa sieci wodociągowej i kanalizacyjnej w Szczekocinach, rejon ulic: Dębowa, Leśna i Żarnowiecka</w:t>
      </w:r>
    </w:p>
    <w:p w14:paraId="05CBD66A" w14:textId="66F6B1EE" w:rsidR="00D24732" w:rsidRPr="00E67AC2" w:rsidRDefault="00D24732" w:rsidP="00065FCD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8"/>
          <w:szCs w:val="40"/>
          <w:lang w:eastAsia="en-US"/>
        </w:rPr>
      </w:pPr>
    </w:p>
    <w:p w14:paraId="6853E9DA" w14:textId="77777777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77777777" w:rsidR="0050112F" w:rsidRDefault="0050112F" w:rsidP="001F7684">
      <w:pPr>
        <w:ind w:left="709" w:hanging="709"/>
        <w:rPr>
          <w:sz w:val="24"/>
          <w:szCs w:val="24"/>
        </w:rPr>
      </w:pPr>
    </w:p>
    <w:p w14:paraId="29D429CD" w14:textId="77777777" w:rsidR="001F7684" w:rsidRDefault="001F7684" w:rsidP="001F7684">
      <w:pPr>
        <w:ind w:left="709" w:hanging="709"/>
        <w:rPr>
          <w:sz w:val="24"/>
          <w:szCs w:val="24"/>
        </w:rPr>
      </w:pPr>
    </w:p>
    <w:p w14:paraId="7F3F8E46" w14:textId="4A40B628" w:rsidR="00805F08" w:rsidRPr="001F7684" w:rsidRDefault="00805F08" w:rsidP="001F76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1F7684">
        <w:rPr>
          <w:b/>
          <w:sz w:val="24"/>
          <w:szCs w:val="24"/>
        </w:rPr>
        <w:t>Branża elektryczna:</w:t>
      </w:r>
    </w:p>
    <w:p w14:paraId="44421475" w14:textId="346FB785" w:rsidR="00805F08" w:rsidRPr="001F7684" w:rsidRDefault="00805F08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 xml:space="preserve">Projekt </w:t>
      </w:r>
      <w:r w:rsidR="00184B1C" w:rsidRPr="001F7684">
        <w:rPr>
          <w:sz w:val="24"/>
          <w:szCs w:val="24"/>
        </w:rPr>
        <w:t>techniczny – Przepompownia P1</w:t>
      </w:r>
    </w:p>
    <w:p w14:paraId="2E408603" w14:textId="27E52DAC" w:rsidR="00184B1C" w:rsidRPr="001F7684" w:rsidRDefault="00184B1C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>Projekt techniczny – Przepompownia P</w:t>
      </w:r>
      <w:r w:rsidRPr="001F7684">
        <w:rPr>
          <w:sz w:val="24"/>
          <w:szCs w:val="24"/>
        </w:rPr>
        <w:t>2</w:t>
      </w:r>
    </w:p>
    <w:p w14:paraId="4C38B4C1" w14:textId="3F290CFC" w:rsidR="00184B1C" w:rsidRPr="001F7684" w:rsidRDefault="00184B1C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 xml:space="preserve">Projekt </w:t>
      </w:r>
      <w:r w:rsidRPr="001F7684">
        <w:rPr>
          <w:sz w:val="24"/>
          <w:szCs w:val="24"/>
        </w:rPr>
        <w:t>wykonawczy</w:t>
      </w:r>
      <w:r w:rsidRPr="001F7684">
        <w:rPr>
          <w:sz w:val="24"/>
          <w:szCs w:val="24"/>
        </w:rPr>
        <w:t xml:space="preserve"> – Przepompownia P</w:t>
      </w:r>
      <w:r w:rsidRPr="001F7684">
        <w:rPr>
          <w:sz w:val="24"/>
          <w:szCs w:val="24"/>
        </w:rPr>
        <w:t>1</w:t>
      </w:r>
      <w:bookmarkStart w:id="0" w:name="_GoBack"/>
      <w:bookmarkEnd w:id="0"/>
    </w:p>
    <w:p w14:paraId="6A9AE958" w14:textId="77777777" w:rsidR="00184B1C" w:rsidRPr="001F7684" w:rsidRDefault="00184B1C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>Projekt wykonawczy – Przepompownia P2</w:t>
      </w:r>
    </w:p>
    <w:p w14:paraId="6E7D12BC" w14:textId="77777777" w:rsidR="001F7684" w:rsidRPr="001F7684" w:rsidRDefault="001F7684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>Przedmiar</w:t>
      </w:r>
    </w:p>
    <w:p w14:paraId="720A3021" w14:textId="4F44A81D" w:rsidR="001F7684" w:rsidRPr="001F7684" w:rsidRDefault="001F7684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  <w:lang w:eastAsia="en-US"/>
        </w:rPr>
        <w:t>Specyfikacja Techniczna Wykonania i Odbioru Robót – Przepompowania P1</w:t>
      </w:r>
    </w:p>
    <w:p w14:paraId="4237CC3D" w14:textId="1785968E" w:rsidR="001F7684" w:rsidRPr="001F7684" w:rsidRDefault="001F7684" w:rsidP="001F76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  <w:lang w:eastAsia="en-US"/>
        </w:rPr>
        <w:t>Specyfikacja Techniczna Wykonania i Odbioru Robót – Przepompowania P</w:t>
      </w:r>
      <w:r w:rsidRPr="001F7684">
        <w:rPr>
          <w:sz w:val="24"/>
          <w:szCs w:val="24"/>
          <w:lang w:eastAsia="en-US"/>
        </w:rPr>
        <w:t>2</w:t>
      </w:r>
    </w:p>
    <w:p w14:paraId="514F8E66" w14:textId="77777777" w:rsidR="00184B1C" w:rsidRDefault="00184B1C" w:rsidP="001F7684">
      <w:pPr>
        <w:autoSpaceDE w:val="0"/>
        <w:autoSpaceDN w:val="0"/>
        <w:adjustRightInd w:val="0"/>
        <w:spacing w:before="120"/>
        <w:ind w:left="567" w:hanging="567"/>
        <w:contextualSpacing/>
        <w:jc w:val="both"/>
        <w:rPr>
          <w:sz w:val="24"/>
          <w:szCs w:val="24"/>
        </w:rPr>
      </w:pPr>
    </w:p>
    <w:p w14:paraId="7AED92D5" w14:textId="72875215" w:rsidR="001F7684" w:rsidRPr="001F7684" w:rsidRDefault="001F7684" w:rsidP="001F76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b/>
          <w:sz w:val="24"/>
          <w:szCs w:val="24"/>
        </w:rPr>
      </w:pPr>
      <w:r w:rsidRPr="001F7684">
        <w:rPr>
          <w:b/>
          <w:sz w:val="24"/>
          <w:szCs w:val="24"/>
        </w:rPr>
        <w:t>Branża sanitarna:</w:t>
      </w:r>
    </w:p>
    <w:p w14:paraId="1261929D" w14:textId="10C5D129" w:rsidR="001F7684" w:rsidRPr="001F7684" w:rsidRDefault="001F7684" w:rsidP="001F76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>Projekt Wykonawczy</w:t>
      </w:r>
    </w:p>
    <w:p w14:paraId="7EE71D22" w14:textId="5B9D9902" w:rsidR="001F7684" w:rsidRPr="001F7684" w:rsidRDefault="001F7684" w:rsidP="001F76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 xml:space="preserve">Projekt </w:t>
      </w:r>
      <w:r w:rsidRPr="001F7684">
        <w:rPr>
          <w:sz w:val="24"/>
          <w:szCs w:val="24"/>
        </w:rPr>
        <w:t>Budowlany</w:t>
      </w:r>
      <w:r>
        <w:rPr>
          <w:sz w:val="24"/>
          <w:szCs w:val="24"/>
        </w:rPr>
        <w:t xml:space="preserve"> i PZT</w:t>
      </w:r>
    </w:p>
    <w:p w14:paraId="0FF5BFE7" w14:textId="58B66FA7" w:rsidR="001F7684" w:rsidRPr="001F7684" w:rsidRDefault="001F7684" w:rsidP="001F76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</w:rPr>
        <w:t>Przedmiar</w:t>
      </w:r>
    </w:p>
    <w:p w14:paraId="153FB3D9" w14:textId="28A29E37" w:rsidR="001F7684" w:rsidRPr="001F7684" w:rsidRDefault="001F7684" w:rsidP="001F76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24"/>
          <w:szCs w:val="24"/>
        </w:rPr>
      </w:pPr>
      <w:r w:rsidRPr="001F7684">
        <w:rPr>
          <w:sz w:val="24"/>
          <w:szCs w:val="24"/>
          <w:lang w:eastAsia="en-US"/>
        </w:rPr>
        <w:t xml:space="preserve">Specyfikacja Techniczna </w:t>
      </w:r>
      <w:r w:rsidRPr="001F7684">
        <w:rPr>
          <w:sz w:val="24"/>
          <w:szCs w:val="24"/>
          <w:lang w:eastAsia="en-US"/>
        </w:rPr>
        <w:t>Wykonania i Odbioru Robót</w:t>
      </w:r>
    </w:p>
    <w:p w14:paraId="4803D0C5" w14:textId="77777777" w:rsidR="001F7684" w:rsidRDefault="001F7684" w:rsidP="001F7684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14:paraId="556CF6BF" w14:textId="02591ED5" w:rsidR="001F7684" w:rsidRPr="001F7684" w:rsidRDefault="001F7684" w:rsidP="001F76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b/>
          <w:sz w:val="24"/>
          <w:szCs w:val="24"/>
        </w:rPr>
      </w:pPr>
      <w:r w:rsidRPr="001F7684">
        <w:rPr>
          <w:b/>
          <w:sz w:val="24"/>
          <w:szCs w:val="24"/>
        </w:rPr>
        <w:t>Opinia geotechniczna z dokumentacją badań podłoża gruntowego</w:t>
      </w:r>
    </w:p>
    <w:sectPr w:rsidR="001F7684" w:rsidRPr="001F7684" w:rsidSect="00D01104">
      <w:headerReference w:type="even" r:id="rId9"/>
      <w:headerReference w:type="default" r:id="rId10"/>
      <w:footerReference w:type="default" r:id="rId11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AB63" w14:textId="77777777" w:rsidR="00F12145" w:rsidRDefault="00F12145" w:rsidP="00AC3E6B">
      <w:r>
        <w:separator/>
      </w:r>
    </w:p>
  </w:endnote>
  <w:endnote w:type="continuationSeparator" w:id="0">
    <w:p w14:paraId="56954CA5" w14:textId="77777777" w:rsidR="00F12145" w:rsidRDefault="00F12145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1F7684">
              <w:rPr>
                <w:b/>
                <w:noProof/>
              </w:rPr>
              <w:t>1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1F7684">
              <w:rPr>
                <w:b/>
                <w:noProof/>
              </w:rPr>
              <w:t>1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7A1C" w14:textId="77777777" w:rsidR="00F12145" w:rsidRDefault="00F12145" w:rsidP="00AC3E6B">
      <w:r>
        <w:separator/>
      </w:r>
    </w:p>
  </w:footnote>
  <w:footnote w:type="continuationSeparator" w:id="0">
    <w:p w14:paraId="091B656C" w14:textId="77777777" w:rsidR="00F12145" w:rsidRDefault="00F12145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331CC481" w14:textId="77777777" w:rsidR="00B05102" w:rsidRDefault="00B05102" w:rsidP="00B55288">
    <w:pPr>
      <w:pStyle w:val="Nagwek"/>
      <w:ind w:left="-284"/>
      <w:rPr>
        <w:b/>
        <w:sz w:val="22"/>
      </w:rPr>
    </w:pPr>
  </w:p>
  <w:p w14:paraId="01B647BF" w14:textId="5851F873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>Znak</w:t>
    </w:r>
    <w:r w:rsidR="00B05102">
      <w:rPr>
        <w:b/>
        <w:sz w:val="22"/>
      </w:rPr>
      <w:t xml:space="preserve"> sprawy RR.271.1.3.2022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E01B4"/>
    <w:multiLevelType w:val="hybridMultilevel"/>
    <w:tmpl w:val="AD9CBAF2"/>
    <w:lvl w:ilvl="0" w:tplc="64DEEF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13A8E"/>
    <w:multiLevelType w:val="hybridMultilevel"/>
    <w:tmpl w:val="96A6FF50"/>
    <w:lvl w:ilvl="0" w:tplc="2F6A6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4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5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43EB"/>
    <w:multiLevelType w:val="hybridMultilevel"/>
    <w:tmpl w:val="B71C2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87C08"/>
    <w:multiLevelType w:val="hybridMultilevel"/>
    <w:tmpl w:val="2CBC8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4B1C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1F7684"/>
    <w:rsid w:val="0020029B"/>
    <w:rsid w:val="00202422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79E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3958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0626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2A2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2BB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0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1354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CE2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0C6A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5102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021E"/>
    <w:rsid w:val="00B63ED1"/>
    <w:rsid w:val="00B64188"/>
    <w:rsid w:val="00B64AA4"/>
    <w:rsid w:val="00B64E05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34209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1C2E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145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B48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B0B9-0ACC-4B30-9828-7EFB4967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Kinga</cp:lastModifiedBy>
  <cp:revision>3</cp:revision>
  <cp:lastPrinted>2019-08-11T18:16:00Z</cp:lastPrinted>
  <dcterms:created xsi:type="dcterms:W3CDTF">2022-08-02T07:17:00Z</dcterms:created>
  <dcterms:modified xsi:type="dcterms:W3CDTF">2022-08-02T09:51:00Z</dcterms:modified>
</cp:coreProperties>
</file>