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8F07038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D80A66">
        <w:rPr>
          <w:sz w:val="24"/>
        </w:rPr>
        <w:t>5</w:t>
      </w:r>
      <w:r w:rsidRPr="00267243">
        <w:rPr>
          <w:sz w:val="24"/>
        </w:rPr>
        <w:t xml:space="preserve"> do SWZ</w:t>
      </w:r>
    </w:p>
    <w:p w14:paraId="25F3C124" w14:textId="77777777" w:rsidR="00726C97" w:rsidRDefault="00726C97" w:rsidP="00D80A66">
      <w:pPr>
        <w:jc w:val="center"/>
        <w:rPr>
          <w:b/>
          <w:sz w:val="32"/>
          <w:szCs w:val="32"/>
          <w:u w:val="single"/>
        </w:rPr>
      </w:pPr>
    </w:p>
    <w:p w14:paraId="538C1D56" w14:textId="6A966028" w:rsidR="00D80A66" w:rsidRDefault="005B4279" w:rsidP="00D80A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</w:p>
    <w:p w14:paraId="3861A45E" w14:textId="57E6FD31" w:rsidR="00D80A66" w:rsidRPr="00122F28" w:rsidRDefault="00D80A66" w:rsidP="00D80A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PODMIOTU  UDOSTĘPNIAJĄCEGO ZASOBY </w:t>
      </w:r>
    </w:p>
    <w:p w14:paraId="508F6153" w14:textId="77777777" w:rsidR="0024051C" w:rsidRDefault="0024051C" w:rsidP="00050057">
      <w:pPr>
        <w:jc w:val="center"/>
        <w:rPr>
          <w:b/>
          <w:sz w:val="24"/>
          <w:szCs w:val="24"/>
        </w:rPr>
      </w:pPr>
    </w:p>
    <w:p w14:paraId="328BAA4B" w14:textId="71BF3CE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1345370E" w:rsidR="005B4279" w:rsidRDefault="005B4279" w:rsidP="005B4279">
      <w:pPr>
        <w:jc w:val="center"/>
        <w:rPr>
          <w:b/>
          <w:sz w:val="22"/>
          <w:szCs w:val="22"/>
        </w:rPr>
      </w:pPr>
    </w:p>
    <w:p w14:paraId="615DD7AB" w14:textId="77777777" w:rsidR="00726C97" w:rsidRDefault="00726C97" w:rsidP="005B4279">
      <w:pPr>
        <w:jc w:val="center"/>
        <w:rPr>
          <w:b/>
          <w:sz w:val="22"/>
          <w:szCs w:val="22"/>
        </w:rPr>
      </w:pPr>
    </w:p>
    <w:p w14:paraId="565E7B6E" w14:textId="3FA8F3F3" w:rsidR="00726C97" w:rsidRDefault="00A03ECD" w:rsidP="00160428">
      <w:p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Dotyczy postępowania o udzielenie zamówienia publicznego Nr RR.271.1.3.2022 prowadzonego w trybie podstawowym z możliwością negocjacji zgodnie z przepisami </w:t>
      </w:r>
      <w:r>
        <w:rPr>
          <w:sz w:val="24"/>
          <w:szCs w:val="24"/>
          <w:lang w:eastAsia="en-US"/>
        </w:rPr>
        <w:t xml:space="preserve">ustawy z dnia 11 września 2019 r. – </w:t>
      </w:r>
      <w:r>
        <w:rPr>
          <w:i/>
          <w:iCs/>
          <w:sz w:val="24"/>
          <w:szCs w:val="24"/>
          <w:lang w:eastAsia="en-US"/>
        </w:rPr>
        <w:t>Prawo zamówień publicznych</w:t>
      </w:r>
      <w:r>
        <w:rPr>
          <w:sz w:val="24"/>
          <w:szCs w:val="24"/>
          <w:lang w:eastAsia="en-US"/>
        </w:rPr>
        <w:t xml:space="preserve"> (tekst jedn. Dz.U. z 2021 r. poz. 1129 ze zm.), którego przedmiotem są </w:t>
      </w:r>
      <w:r>
        <w:rPr>
          <w:sz w:val="24"/>
          <w:szCs w:val="24"/>
        </w:rPr>
        <w:t xml:space="preserve">roboty budowlane pn. </w:t>
      </w:r>
      <w:r>
        <w:rPr>
          <w:b/>
          <w:bCs/>
          <w:i/>
          <w:iCs/>
          <w:sz w:val="24"/>
          <w:szCs w:val="24"/>
        </w:rPr>
        <w:t>Budowa sieci wodociągowej i kanalizacyjnej w Szczekocinach, rejon ulic: Dębowa, Leśna i Żarnowiecka</w:t>
      </w:r>
    </w:p>
    <w:p w14:paraId="24DF393E" w14:textId="77777777" w:rsidR="00A03ECD" w:rsidRDefault="00A03ECD" w:rsidP="005B4279">
      <w:pPr>
        <w:rPr>
          <w:color w:val="000000"/>
          <w:sz w:val="24"/>
          <w:szCs w:val="24"/>
        </w:rPr>
      </w:pPr>
    </w:p>
    <w:p w14:paraId="00445414" w14:textId="77777777" w:rsidR="00A03ECD" w:rsidRDefault="00A03ECD" w:rsidP="005B4279">
      <w:pPr>
        <w:rPr>
          <w:color w:val="000000"/>
          <w:sz w:val="24"/>
          <w:szCs w:val="24"/>
        </w:rPr>
      </w:pPr>
    </w:p>
    <w:p w14:paraId="34D99FD3" w14:textId="22A3C835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2DAAD87B" w14:textId="77777777" w:rsidR="0024051C" w:rsidRDefault="0024051C" w:rsidP="005B4279">
      <w:pPr>
        <w:rPr>
          <w:color w:val="000000"/>
          <w:sz w:val="24"/>
          <w:szCs w:val="24"/>
        </w:rPr>
      </w:pPr>
    </w:p>
    <w:p w14:paraId="46446CD3" w14:textId="2795820C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CB49A5D" w14:textId="77777777" w:rsidR="00F75C71" w:rsidRPr="003F04C3" w:rsidRDefault="00F75C71" w:rsidP="00F75C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792BFD2" w14:textId="05547156" w:rsidR="00F75C71" w:rsidRPr="003F04C3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615784E8" w14:textId="298C53E0" w:rsidR="0053788B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D80A66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4FCBF8FC" w14:textId="5912FCB8" w:rsidR="00F75C71" w:rsidRPr="00A03ECD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 w:rsidR="0024051C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 w:rsidR="0024051C"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4875FFF3" w14:textId="77777777" w:rsidR="00A03ECD" w:rsidRPr="0053788B" w:rsidRDefault="00A03ECD" w:rsidP="00A03ECD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5F1BCAE4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159A9B3F" w14:textId="57DAB780" w:rsidR="00F75C71" w:rsidRPr="003F04C3" w:rsidRDefault="00F75C71" w:rsidP="009F2DC8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4855CF">
        <w:rPr>
          <w:sz w:val="24"/>
          <w:szCs w:val="24"/>
        </w:rPr>
        <w:t>Z</w:t>
      </w:r>
      <w:r w:rsidRPr="003F04C3">
        <w:rPr>
          <w:sz w:val="24"/>
          <w:szCs w:val="24"/>
        </w:rPr>
        <w:t xml:space="preserve">amawiającego </w:t>
      </w:r>
      <w:r w:rsidR="0053788B" w:rsidRPr="003F04C3">
        <w:rPr>
          <w:sz w:val="24"/>
          <w:szCs w:val="24"/>
        </w:rPr>
        <w:t>w</w:t>
      </w:r>
      <w:r w:rsidR="00D80A66">
        <w:rPr>
          <w:sz w:val="24"/>
          <w:szCs w:val="24"/>
        </w:rPr>
        <w:t> </w:t>
      </w:r>
      <w:r w:rsidR="0053788B">
        <w:rPr>
          <w:sz w:val="24"/>
          <w:szCs w:val="24"/>
        </w:rPr>
        <w:t>pkt 2.7. SWZ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>w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674286D7" w14:textId="71E8F6B3" w:rsidR="00F75C71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114D20AC" w14:textId="77777777" w:rsidR="00A03ECD" w:rsidRDefault="00A03ECD" w:rsidP="00F75C71">
      <w:pPr>
        <w:spacing w:line="360" w:lineRule="auto"/>
        <w:jc w:val="both"/>
        <w:rPr>
          <w:sz w:val="24"/>
          <w:szCs w:val="24"/>
        </w:rPr>
      </w:pPr>
    </w:p>
    <w:p w14:paraId="7E43A201" w14:textId="77777777" w:rsidR="00D80A66" w:rsidRPr="00D80A66" w:rsidRDefault="00D80A66" w:rsidP="00D80A66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bookmarkStart w:id="0" w:name="_Hlk99009560"/>
      <w:r w:rsidRPr="00D80A66">
        <w:rPr>
          <w:b/>
          <w:sz w:val="24"/>
          <w:szCs w:val="24"/>
        </w:rPr>
        <w:t>OŚWIADCZENIE DOTYCZĄCE PODANYCH INFORMACJI:</w:t>
      </w:r>
      <w:bookmarkEnd w:id="0"/>
    </w:p>
    <w:p w14:paraId="03AB0BBC" w14:textId="56EB32D6" w:rsidR="00D80A66" w:rsidRDefault="00D80A66" w:rsidP="00D80A66">
      <w:pPr>
        <w:spacing w:before="120"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 xml:space="preserve">Oświadczam, że wszystkie informacje podane w powyższych oświadczeniach są aktualne </w:t>
      </w:r>
      <w:r w:rsidRPr="00D80A66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0A191B" w14:textId="77777777" w:rsidR="00A03ECD" w:rsidRDefault="00A03ECD" w:rsidP="00D80A66">
      <w:pPr>
        <w:spacing w:before="120" w:after="120" w:line="360" w:lineRule="auto"/>
        <w:jc w:val="both"/>
        <w:rPr>
          <w:sz w:val="24"/>
          <w:szCs w:val="24"/>
        </w:rPr>
      </w:pPr>
    </w:p>
    <w:p w14:paraId="53EDD914" w14:textId="77777777" w:rsidR="00D80A66" w:rsidRPr="00D80A66" w:rsidRDefault="00D80A66" w:rsidP="00D80A66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r w:rsidRPr="00D80A66">
        <w:rPr>
          <w:b/>
          <w:sz w:val="24"/>
          <w:szCs w:val="24"/>
        </w:rPr>
        <w:t>INFORMACJA DOTYCZĄCA DOSTĘPU DO PODMIOTOWYCH ŚRODKÓW DOWODOWYCH:</w:t>
      </w:r>
    </w:p>
    <w:p w14:paraId="66ADAD6E" w14:textId="77777777" w:rsidR="00D80A66" w:rsidRPr="00D80A66" w:rsidRDefault="00D80A66" w:rsidP="00D80A66">
      <w:pPr>
        <w:spacing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E334A5" w14:textId="081F3582" w:rsidR="00D80A66" w:rsidRPr="00D80A66" w:rsidRDefault="00D80A66" w:rsidP="0024051C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A67760F" w14:textId="72385AFE" w:rsidR="00D80A66" w:rsidRDefault="00D80A66" w:rsidP="0024051C">
      <w:pPr>
        <w:ind w:left="567"/>
        <w:jc w:val="both"/>
        <w:rPr>
          <w:i/>
        </w:rPr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7707B390" w14:textId="77777777" w:rsidR="0024051C" w:rsidRPr="0024051C" w:rsidRDefault="0024051C" w:rsidP="0024051C">
      <w:pPr>
        <w:ind w:left="567"/>
        <w:jc w:val="both"/>
      </w:pPr>
    </w:p>
    <w:p w14:paraId="2E28E84E" w14:textId="5F30A299" w:rsidR="00D80A66" w:rsidRPr="00D80A66" w:rsidRDefault="00D80A66" w:rsidP="0024051C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264BD6B" w14:textId="77777777" w:rsidR="00D80A66" w:rsidRPr="0024051C" w:rsidRDefault="00D80A66" w:rsidP="0024051C">
      <w:pPr>
        <w:ind w:left="567"/>
        <w:jc w:val="both"/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29A64D54" w14:textId="100DC90B" w:rsidR="00050057" w:rsidRDefault="00050057" w:rsidP="005B4279">
      <w:pPr>
        <w:jc w:val="both"/>
        <w:rPr>
          <w:i/>
          <w:sz w:val="24"/>
          <w:szCs w:val="24"/>
        </w:rPr>
      </w:pPr>
    </w:p>
    <w:p w14:paraId="7BE66AAF" w14:textId="5197A48C" w:rsidR="00A03ECD" w:rsidRDefault="00A03ECD" w:rsidP="005B4279">
      <w:pPr>
        <w:jc w:val="both"/>
        <w:rPr>
          <w:i/>
          <w:sz w:val="24"/>
          <w:szCs w:val="24"/>
        </w:rPr>
      </w:pPr>
    </w:p>
    <w:p w14:paraId="41907B22" w14:textId="77777777" w:rsidR="00A03ECD" w:rsidRDefault="00A03ECD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3F6E75FE" w14:textId="0BB16473" w:rsidR="0024051C" w:rsidRDefault="0024051C" w:rsidP="005B4279">
      <w:pPr>
        <w:pStyle w:val="Akapitzlist"/>
        <w:ind w:left="0"/>
        <w:rPr>
          <w:b/>
          <w:sz w:val="24"/>
          <w:szCs w:val="24"/>
        </w:rPr>
      </w:pPr>
    </w:p>
    <w:p w14:paraId="353F2903" w14:textId="77777777" w:rsidR="002C638A" w:rsidRPr="0024051C" w:rsidRDefault="002C638A" w:rsidP="002C638A">
      <w:pPr>
        <w:ind w:left="3969"/>
        <w:jc w:val="center"/>
        <w:rPr>
          <w:bCs/>
          <w:i/>
          <w:sz w:val="22"/>
          <w:szCs w:val="22"/>
        </w:rPr>
      </w:pPr>
      <w:r w:rsidRPr="0024051C">
        <w:rPr>
          <w:bCs/>
          <w:i/>
          <w:sz w:val="22"/>
          <w:szCs w:val="22"/>
        </w:rPr>
        <w:t>Dokument musi być złożony pod rygorem nieważności</w:t>
      </w:r>
    </w:p>
    <w:p w14:paraId="451A1BDB" w14:textId="7D808DB9" w:rsidR="00661EC4" w:rsidRPr="003F04C3" w:rsidRDefault="002C638A" w:rsidP="0024051C">
      <w:pPr>
        <w:ind w:left="3969"/>
        <w:jc w:val="center"/>
        <w:rPr>
          <w:b/>
          <w:sz w:val="24"/>
          <w:szCs w:val="24"/>
        </w:rPr>
      </w:pPr>
      <w:r w:rsidRPr="0024051C">
        <w:rPr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sectPr w:rsidR="00661EC4" w:rsidRPr="003F04C3" w:rsidSect="0024051C">
      <w:headerReference w:type="even" r:id="rId8"/>
      <w:headerReference w:type="default" r:id="rId9"/>
      <w:footerReference w:type="default" r:id="rId10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3908" w14:textId="77777777" w:rsidR="00611AF8" w:rsidRDefault="00611AF8" w:rsidP="00AC3E6B">
      <w:r>
        <w:separator/>
      </w:r>
    </w:p>
  </w:endnote>
  <w:endnote w:type="continuationSeparator" w:id="0">
    <w:p w14:paraId="5E548B24" w14:textId="77777777" w:rsidR="00611AF8" w:rsidRDefault="00611AF8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CD40" w14:textId="77777777" w:rsidR="00611AF8" w:rsidRDefault="00611AF8" w:rsidP="00AC3E6B">
      <w:r>
        <w:separator/>
      </w:r>
    </w:p>
  </w:footnote>
  <w:footnote w:type="continuationSeparator" w:id="0">
    <w:p w14:paraId="057622BE" w14:textId="77777777" w:rsidR="00611AF8" w:rsidRDefault="00611AF8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5E334A89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68A50F99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A03ECD">
      <w:rPr>
        <w:b/>
        <w:sz w:val="22"/>
      </w:rPr>
      <w:t>3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8ED2B2DA"/>
    <w:lvl w:ilvl="0" w:tplc="CC16E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B7F5C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51C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86E37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0E34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1AF8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26C97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1BD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302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60F2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3ECD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0C8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497C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693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0A66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CB9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60</cp:revision>
  <cp:lastPrinted>2019-08-11T18:16:00Z</cp:lastPrinted>
  <dcterms:created xsi:type="dcterms:W3CDTF">2014-10-09T16:51:00Z</dcterms:created>
  <dcterms:modified xsi:type="dcterms:W3CDTF">2022-07-27T11:21:00Z</dcterms:modified>
</cp:coreProperties>
</file>