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7E876F13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77777777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244807C1" w14:textId="5ABEDCBC" w:rsidR="002B4FBB" w:rsidRPr="008732C9" w:rsidRDefault="002B4FBB" w:rsidP="003F04C3">
      <w:pPr>
        <w:spacing w:before="120"/>
        <w:ind w:firstLine="709"/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8732C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8732C9">
        <w:rPr>
          <w:bCs/>
          <w:sz w:val="24"/>
          <w:szCs w:val="24"/>
        </w:rPr>
        <w:t xml:space="preserve">z możliwością </w:t>
      </w:r>
      <w:r>
        <w:rPr>
          <w:bCs/>
          <w:sz w:val="24"/>
          <w:szCs w:val="24"/>
        </w:rPr>
        <w:t xml:space="preserve">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 w:rsidR="0096772A">
        <w:rPr>
          <w:sz w:val="24"/>
          <w:szCs w:val="24"/>
          <w:lang w:eastAsia="en-US"/>
        </w:rPr>
        <w:t> 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8732C9" w:rsidRPr="008732C9">
        <w:rPr>
          <w:b/>
          <w:bCs/>
          <w:i/>
          <w:iCs/>
          <w:sz w:val="24"/>
          <w:szCs w:val="24"/>
        </w:rPr>
        <w:t>Budowa sieci wodociągowej i</w:t>
      </w:r>
      <w:r w:rsidR="008732C9">
        <w:rPr>
          <w:b/>
          <w:bCs/>
          <w:i/>
          <w:iCs/>
          <w:sz w:val="24"/>
          <w:szCs w:val="24"/>
        </w:rPr>
        <w:t> </w:t>
      </w:r>
      <w:r w:rsidR="008732C9" w:rsidRPr="008732C9">
        <w:rPr>
          <w:b/>
          <w:bCs/>
          <w:i/>
          <w:iCs/>
          <w:sz w:val="24"/>
          <w:szCs w:val="24"/>
        </w:rPr>
        <w:t>kanalizacyjnej w Szczekocinach, rejon ulic: Dębowa, Leśna i Żarnowiecka</w:t>
      </w:r>
    </w:p>
    <w:p w14:paraId="4D761EAD" w14:textId="4800298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3D3A4E31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5B4C6416" w14:textId="77777777" w:rsidR="008732C9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 xml:space="preserve">podjąłem następujące środki naprawcze i zapobiegawcze: </w:t>
      </w:r>
    </w:p>
    <w:p w14:paraId="3C317115" w14:textId="6726EC84" w:rsidR="00F75C71" w:rsidRPr="003F04C3" w:rsidRDefault="00F75C71" w:rsidP="008732C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CBF8FC" w14:textId="557FC524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lastRenderedPageBreak/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21BAE666" w14:textId="77777777" w:rsidR="0053788B" w:rsidRPr="003F04C3" w:rsidRDefault="0053788B" w:rsidP="0053788B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48436385" w14:textId="77777777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5C4DC539" w14:textId="77777777" w:rsidR="00F75C71" w:rsidRPr="004855CF" w:rsidRDefault="00F75C71" w:rsidP="00F75C71">
      <w:pPr>
        <w:spacing w:line="360" w:lineRule="auto"/>
        <w:jc w:val="both"/>
        <w:rPr>
          <w:sz w:val="22"/>
          <w:szCs w:val="22"/>
        </w:rPr>
      </w:pPr>
      <w:bookmarkStart w:id="0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2E9408BB" w14:textId="2529225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53788B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4855CF">
        <w:rPr>
          <w:sz w:val="24"/>
          <w:szCs w:val="24"/>
        </w:rPr>
        <w:t> </w:t>
      </w:r>
      <w:r w:rsidR="0053788B">
        <w:rPr>
          <w:sz w:val="24"/>
          <w:szCs w:val="24"/>
        </w:rPr>
        <w:t xml:space="preserve">pkt 2.7. </w:t>
      </w:r>
      <w:bookmarkEnd w:id="0"/>
      <w:r w:rsidR="0053788B">
        <w:rPr>
          <w:sz w:val="24"/>
          <w:szCs w:val="24"/>
        </w:rPr>
        <w:t xml:space="preserve">SWZ </w:t>
      </w:r>
    </w:p>
    <w:p w14:paraId="001FAC6E" w14:textId="74563E30" w:rsidR="00F75C71" w:rsidRDefault="00F75C71" w:rsidP="00F75C71">
      <w:pPr>
        <w:spacing w:line="360" w:lineRule="auto"/>
        <w:jc w:val="both"/>
        <w:rPr>
          <w:sz w:val="24"/>
          <w:szCs w:val="24"/>
        </w:rPr>
      </w:pPr>
    </w:p>
    <w:p w14:paraId="05F0721C" w14:textId="0759F376" w:rsidR="009F2DC8" w:rsidRPr="004855CF" w:rsidRDefault="00F75C71" w:rsidP="009F2DC8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 w:rsidR="004855CF"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>]</w:t>
      </w:r>
      <w:r w:rsidR="009F2DC8" w:rsidRPr="004855CF">
        <w:rPr>
          <w:sz w:val="22"/>
          <w:szCs w:val="22"/>
        </w:rPr>
        <w:t xml:space="preserve"> </w:t>
      </w:r>
    </w:p>
    <w:p w14:paraId="159A9B3F" w14:textId="5A154086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 w:rsidR="0053788B">
        <w:rPr>
          <w:sz w:val="24"/>
          <w:szCs w:val="24"/>
        </w:rPr>
        <w:t>Z</w:t>
      </w:r>
      <w:r w:rsidR="0053788B" w:rsidRPr="003F04C3">
        <w:rPr>
          <w:sz w:val="24"/>
          <w:szCs w:val="24"/>
        </w:rPr>
        <w:t>amawiającego w</w:t>
      </w:r>
      <w:r w:rsidR="0053788B">
        <w:rPr>
          <w:sz w:val="24"/>
          <w:szCs w:val="24"/>
        </w:rPr>
        <w:t xml:space="preserve"> 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4FFAEA3E" w:rsidR="00F75C71" w:rsidRPr="003F04C3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B967FF0" w14:textId="77777777" w:rsidR="009F2DC8" w:rsidRPr="003F04C3" w:rsidRDefault="009F2DC8" w:rsidP="009F2DC8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E3BE6D4" w14:textId="77777777" w:rsidR="00F75C71" w:rsidRPr="003F04C3" w:rsidRDefault="00F75C71" w:rsidP="00F75C71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B135577" w14:textId="77777777" w:rsidR="00F75C71" w:rsidRPr="003F04C3" w:rsidRDefault="00F75C71" w:rsidP="00F75C71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0698CF15" w14:textId="77777777" w:rsidR="008732C9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 w:rsidR="00212A31"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12A31"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1" w:name="_Hlk99014455"/>
      <w:r w:rsidRPr="003F04C3">
        <w:rPr>
          <w:i/>
          <w:sz w:val="24"/>
          <w:szCs w:val="24"/>
        </w:rPr>
        <w:t>(wskazać nazwę/y podmiotu/ów)</w:t>
      </w:r>
      <w:bookmarkEnd w:id="1"/>
      <w:r w:rsidR="00212A31"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</w:t>
      </w:r>
      <w:r w:rsidR="00212A31" w:rsidRPr="003F04C3">
        <w:rPr>
          <w:sz w:val="24"/>
          <w:szCs w:val="24"/>
        </w:rPr>
        <w:t>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 w:rsidR="00212A31">
        <w:rPr>
          <w:sz w:val="24"/>
          <w:szCs w:val="24"/>
        </w:rPr>
        <w:t>………..</w:t>
      </w:r>
      <w:r w:rsidR="00212A31" w:rsidRPr="003F04C3">
        <w:rPr>
          <w:sz w:val="24"/>
          <w:szCs w:val="24"/>
        </w:rPr>
        <w:t xml:space="preserve"> </w:t>
      </w:r>
    </w:p>
    <w:p w14:paraId="3710396D" w14:textId="77777777" w:rsidR="008732C9" w:rsidRDefault="008732C9" w:rsidP="00F75C71">
      <w:pPr>
        <w:spacing w:after="120" w:line="360" w:lineRule="auto"/>
        <w:jc w:val="both"/>
        <w:rPr>
          <w:sz w:val="24"/>
          <w:szCs w:val="24"/>
        </w:rPr>
      </w:pPr>
    </w:p>
    <w:p w14:paraId="0563BA25" w14:textId="2F4CF999" w:rsidR="00212A3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w następującym zakresie: </w:t>
      </w:r>
    </w:p>
    <w:p w14:paraId="0FC29937" w14:textId="345D8DA9" w:rsidR="00F75C71" w:rsidRDefault="00F75C7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 w:rsidR="00212A31"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4A3B9B2B" w14:textId="3E7E4708" w:rsidR="00212A31" w:rsidRPr="003F04C3" w:rsidRDefault="00212A31" w:rsidP="00F75C71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377C846F" w14:textId="77777777" w:rsidR="00F75C71" w:rsidRPr="003955E7" w:rsidRDefault="00F75C71" w:rsidP="00F75C71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713A1B53" w14:textId="411BDC1A" w:rsidR="00050057" w:rsidRDefault="00050057" w:rsidP="005B4279">
      <w:pPr>
        <w:jc w:val="both"/>
        <w:rPr>
          <w:i/>
          <w:sz w:val="24"/>
          <w:szCs w:val="24"/>
        </w:rPr>
      </w:pPr>
    </w:p>
    <w:p w14:paraId="64D7B446" w14:textId="422BD1AC" w:rsidR="00212A31" w:rsidRDefault="00212A31" w:rsidP="005B4279">
      <w:pPr>
        <w:jc w:val="both"/>
        <w:rPr>
          <w:i/>
          <w:sz w:val="24"/>
          <w:szCs w:val="24"/>
        </w:rPr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8"/>
      <w:headerReference w:type="default" r:id="rId9"/>
      <w:footerReference w:type="default" r:id="rId10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2AEC" w14:textId="77777777" w:rsidR="00F97F95" w:rsidRDefault="00F97F95" w:rsidP="00AC3E6B">
      <w:r>
        <w:separator/>
      </w:r>
    </w:p>
  </w:endnote>
  <w:endnote w:type="continuationSeparator" w:id="0">
    <w:p w14:paraId="546A263E" w14:textId="77777777" w:rsidR="00F97F95" w:rsidRDefault="00F97F95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241F" w14:textId="77777777" w:rsidR="00F97F95" w:rsidRDefault="00F97F95" w:rsidP="00AC3E6B">
      <w:r>
        <w:separator/>
      </w:r>
    </w:p>
  </w:footnote>
  <w:footnote w:type="continuationSeparator" w:id="0">
    <w:p w14:paraId="6F391E1D" w14:textId="77777777" w:rsidR="00F97F95" w:rsidRDefault="00F97F95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6A6D5B1D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8732C9">
      <w:rPr>
        <w:b/>
        <w:sz w:val="22"/>
      </w:rPr>
      <w:t>3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1975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6EE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4DAA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32C9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6772A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6DF2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3C46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97F95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59</cp:revision>
  <cp:lastPrinted>2019-08-11T18:16:00Z</cp:lastPrinted>
  <dcterms:created xsi:type="dcterms:W3CDTF">2014-10-09T16:51:00Z</dcterms:created>
  <dcterms:modified xsi:type="dcterms:W3CDTF">2022-07-27T11:20:00Z</dcterms:modified>
</cp:coreProperties>
</file>