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B72" w14:textId="6F15A7C7" w:rsidR="00A40E8C" w:rsidRDefault="00A40E8C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2CD27CF9" wp14:editId="221123B7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51CF" w14:textId="25ACCF0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370E66">
        <w:rPr>
          <w:sz w:val="24"/>
        </w:rPr>
        <w:t>10</w:t>
      </w:r>
      <w:r w:rsidRPr="00267243">
        <w:rPr>
          <w:sz w:val="24"/>
        </w:rPr>
        <w:t xml:space="preserve"> do SWZ</w:t>
      </w:r>
    </w:p>
    <w:p w14:paraId="3D999A3B" w14:textId="187C07FC" w:rsidR="002B4FBB" w:rsidRPr="00370E66" w:rsidRDefault="00370E66" w:rsidP="00370E66">
      <w:pPr>
        <w:spacing w:before="120"/>
        <w:rPr>
          <w:bCs/>
          <w:i/>
          <w:iCs/>
          <w:sz w:val="28"/>
          <w:szCs w:val="28"/>
        </w:rPr>
      </w:pPr>
      <w:r w:rsidRPr="00370E66">
        <w:rPr>
          <w:bCs/>
          <w:i/>
          <w:iCs/>
          <w:sz w:val="28"/>
          <w:szCs w:val="28"/>
        </w:rPr>
        <w:t xml:space="preserve">Wzór </w:t>
      </w:r>
    </w:p>
    <w:p w14:paraId="694B00D2" w14:textId="77777777" w:rsidR="00370E66" w:rsidRPr="00370E66" w:rsidRDefault="00370E66" w:rsidP="00370E66">
      <w:pPr>
        <w:spacing w:before="120"/>
        <w:rPr>
          <w:b/>
          <w:sz w:val="24"/>
          <w:szCs w:val="24"/>
          <w:u w:val="single"/>
        </w:rPr>
      </w:pPr>
    </w:p>
    <w:p w14:paraId="221A2F35" w14:textId="715D3A7F" w:rsidR="00370E66" w:rsidRPr="00370E66" w:rsidRDefault="00370E66" w:rsidP="00370E6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370E66">
        <w:rPr>
          <w:b/>
          <w:sz w:val="28"/>
          <w:szCs w:val="28"/>
          <w:lang w:eastAsia="ar-SA"/>
        </w:rPr>
        <w:t xml:space="preserve">KARTA </w:t>
      </w:r>
      <w:r>
        <w:rPr>
          <w:b/>
          <w:sz w:val="28"/>
          <w:szCs w:val="28"/>
          <w:lang w:eastAsia="ar-SA"/>
        </w:rPr>
        <w:t xml:space="preserve"> </w:t>
      </w:r>
      <w:r w:rsidRPr="00370E66">
        <w:rPr>
          <w:b/>
          <w:sz w:val="28"/>
          <w:szCs w:val="28"/>
          <w:lang w:eastAsia="ar-SA"/>
        </w:rPr>
        <w:t>GWARANCYJNA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5"/>
      </w:tblGrid>
      <w:tr w:rsidR="00370E66" w14:paraId="1E3A3BBF" w14:textId="77777777" w:rsidTr="00945D0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6FB" w14:textId="77777777" w:rsidR="00370E66" w:rsidRDefault="00370E66" w:rsidP="00945D0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14:paraId="2E2593E6" w14:textId="77777777" w:rsidR="00370E66" w:rsidRDefault="00370E66" w:rsidP="00945D0A">
            <w:pPr>
              <w:suppressAutoHyphens/>
              <w:jc w:val="right"/>
              <w:rPr>
                <w:lang w:eastAsia="ar-SA"/>
              </w:rPr>
            </w:pPr>
          </w:p>
          <w:p w14:paraId="72A7BACA" w14:textId="77777777" w:rsidR="00370E66" w:rsidRDefault="00370E66" w:rsidP="00945D0A">
            <w:pPr>
              <w:suppressAutoHyphens/>
              <w:jc w:val="right"/>
              <w:rPr>
                <w:lang w:eastAsia="ar-SA"/>
              </w:rPr>
            </w:pPr>
          </w:p>
          <w:p w14:paraId="27B5C83A" w14:textId="77777777" w:rsidR="00370E66" w:rsidRDefault="00370E66" w:rsidP="00945D0A">
            <w:pPr>
              <w:suppressAutoHyphens/>
              <w:jc w:val="center"/>
              <w:rPr>
                <w:lang w:eastAsia="ar-SA"/>
              </w:rPr>
            </w:pPr>
          </w:p>
          <w:p w14:paraId="03CF21D4" w14:textId="77777777" w:rsidR="00370E66" w:rsidRDefault="00370E66" w:rsidP="00945D0A">
            <w:pPr>
              <w:suppressAutoHyphens/>
              <w:jc w:val="center"/>
              <w:rPr>
                <w:lang w:eastAsia="ar-SA"/>
              </w:rPr>
            </w:pPr>
          </w:p>
          <w:p w14:paraId="3C5183CE" w14:textId="77777777" w:rsidR="00370E66" w:rsidRDefault="00370E66" w:rsidP="00945D0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pieczęć wykonawcy</w:t>
            </w:r>
          </w:p>
        </w:tc>
      </w:tr>
    </w:tbl>
    <w:p w14:paraId="3B12D3EC" w14:textId="1E0DCD7F" w:rsidR="00370E66" w:rsidRDefault="00370E66" w:rsidP="00370E66">
      <w:pPr>
        <w:suppressAutoHyphens/>
        <w:spacing w:line="360" w:lineRule="auto"/>
        <w:rPr>
          <w:lang w:eastAsia="ar-SA"/>
        </w:rPr>
      </w:pPr>
    </w:p>
    <w:p w14:paraId="5C58CDCA" w14:textId="77777777" w:rsidR="00370E66" w:rsidRPr="00370E66" w:rsidRDefault="00370E66" w:rsidP="00370E66">
      <w:pPr>
        <w:suppressAutoHyphens/>
        <w:spacing w:before="120" w:line="360" w:lineRule="auto"/>
        <w:jc w:val="center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Sporządzona w dniu __.__.___ r.;</w:t>
      </w:r>
    </w:p>
    <w:p w14:paraId="69E706B1" w14:textId="19125ACF" w:rsidR="00370E66" w:rsidRPr="00370E66" w:rsidRDefault="00370E66" w:rsidP="00370E66">
      <w:pPr>
        <w:suppressAutoHyphens/>
        <w:spacing w:before="120" w:line="360" w:lineRule="auto"/>
        <w:jc w:val="both"/>
        <w:rPr>
          <w:b/>
          <w:bCs/>
          <w:sz w:val="24"/>
          <w:szCs w:val="24"/>
        </w:rPr>
      </w:pPr>
      <w:r w:rsidRPr="00370E66">
        <w:rPr>
          <w:b/>
          <w:bCs/>
          <w:sz w:val="24"/>
          <w:szCs w:val="24"/>
          <w:lang w:eastAsia="ar-SA"/>
        </w:rPr>
        <w:t>ZAMAWIAJĄCY:</w:t>
      </w:r>
      <w:r>
        <w:rPr>
          <w:b/>
          <w:bCs/>
          <w:sz w:val="24"/>
          <w:szCs w:val="24"/>
          <w:lang w:eastAsia="ar-SA"/>
        </w:rPr>
        <w:tab/>
      </w:r>
      <w:r w:rsidRPr="00370E66">
        <w:rPr>
          <w:i/>
          <w:iCs/>
          <w:sz w:val="24"/>
          <w:szCs w:val="24"/>
          <w:lang w:eastAsia="ar-SA"/>
        </w:rPr>
        <w:t xml:space="preserve"> </w:t>
      </w:r>
      <w:r w:rsidRPr="00370E66">
        <w:rPr>
          <w:b/>
          <w:bCs/>
          <w:sz w:val="24"/>
          <w:szCs w:val="24"/>
        </w:rPr>
        <w:t xml:space="preserve">Gminą Szczekociny </w:t>
      </w:r>
      <w:r w:rsidR="0088043C">
        <w:rPr>
          <w:b/>
          <w:bCs/>
          <w:sz w:val="24"/>
          <w:szCs w:val="24"/>
        </w:rPr>
        <w:t xml:space="preserve">- </w:t>
      </w:r>
      <w:r w:rsidR="0088043C" w:rsidRPr="0088043C">
        <w:rPr>
          <w:b/>
          <w:bCs/>
          <w:sz w:val="24"/>
          <w:szCs w:val="24"/>
        </w:rPr>
        <w:t>Urząd Miasta i Gminy Szczekociny</w:t>
      </w:r>
      <w:r w:rsidRPr="00370E66">
        <w:rPr>
          <w:b/>
          <w:bCs/>
          <w:sz w:val="24"/>
          <w:szCs w:val="24"/>
        </w:rPr>
        <w:t xml:space="preserve"> </w:t>
      </w:r>
    </w:p>
    <w:p w14:paraId="5EF8B5DA" w14:textId="77777777" w:rsidR="00370E66" w:rsidRPr="00370E66" w:rsidRDefault="00370E66" w:rsidP="00370E66">
      <w:pPr>
        <w:spacing w:before="120"/>
        <w:ind w:firstLine="2268"/>
        <w:rPr>
          <w:b/>
          <w:bCs/>
          <w:sz w:val="24"/>
          <w:szCs w:val="24"/>
        </w:rPr>
      </w:pPr>
      <w:r w:rsidRPr="00370E66">
        <w:rPr>
          <w:b/>
          <w:bCs/>
          <w:sz w:val="24"/>
          <w:szCs w:val="24"/>
        </w:rPr>
        <w:t>ul. Senatorska 2, 42-445 Szczekociny</w:t>
      </w:r>
    </w:p>
    <w:p w14:paraId="64FE2DC8" w14:textId="37F2FA85" w:rsidR="00370E66" w:rsidRPr="00370E66" w:rsidRDefault="00370E66" w:rsidP="00370E66">
      <w:pPr>
        <w:suppressAutoHyphens/>
        <w:spacing w:before="120" w:line="360" w:lineRule="auto"/>
        <w:jc w:val="both"/>
        <w:rPr>
          <w:i/>
          <w:iCs/>
          <w:sz w:val="24"/>
          <w:szCs w:val="24"/>
          <w:lang w:eastAsia="ar-SA"/>
        </w:rPr>
      </w:pPr>
      <w:r w:rsidRPr="00370E66">
        <w:rPr>
          <w:b/>
          <w:bCs/>
          <w:sz w:val="24"/>
          <w:szCs w:val="24"/>
          <w:lang w:eastAsia="ar-SA"/>
        </w:rPr>
        <w:t>WYKONAWCA:</w:t>
      </w:r>
      <w:r w:rsidRPr="00370E66">
        <w:rPr>
          <w:sz w:val="24"/>
          <w:szCs w:val="24"/>
          <w:lang w:eastAsia="ar-SA"/>
        </w:rPr>
        <w:t xml:space="preserve"> </w:t>
      </w:r>
      <w:r w:rsidRPr="00370E66">
        <w:rPr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F3F0E" w14:textId="77777777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Umowa Nr ___.____ z dnia __.__.____r.</w:t>
      </w:r>
    </w:p>
    <w:p w14:paraId="5D92B70E" w14:textId="77777777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Przedmiot objęty gwarancją: </w:t>
      </w:r>
    </w:p>
    <w:p w14:paraId="7E3A0744" w14:textId="77777777" w:rsidR="00370E66" w:rsidRPr="00476E7D" w:rsidRDefault="00370E66" w:rsidP="00370E66">
      <w:pPr>
        <w:spacing w:before="120"/>
        <w:jc w:val="both"/>
        <w:rPr>
          <w:i/>
          <w:iCs/>
          <w:sz w:val="24"/>
          <w:szCs w:val="24"/>
          <w:lang w:eastAsia="en-US"/>
        </w:rPr>
      </w:pPr>
      <w:r w:rsidRPr="00C429CA">
        <w:rPr>
          <w:b/>
          <w:bCs/>
          <w:i/>
          <w:iCs/>
          <w:sz w:val="24"/>
          <w:szCs w:val="24"/>
          <w:lang w:eastAsia="en-US"/>
        </w:rPr>
        <w:t xml:space="preserve">Termomodernizacja budynku mieszkalnego przy ul. Żeromskiego 103 w Szczekocinach* </w:t>
      </w:r>
    </w:p>
    <w:p w14:paraId="1335C846" w14:textId="64E135C4" w:rsidR="00370E66" w:rsidRPr="00C429CA" w:rsidRDefault="00370E66" w:rsidP="00370E66">
      <w:pPr>
        <w:spacing w:before="120"/>
        <w:jc w:val="both"/>
        <w:rPr>
          <w:b/>
          <w:bCs/>
          <w:i/>
          <w:iCs/>
          <w:sz w:val="24"/>
          <w:szCs w:val="24"/>
          <w:lang w:eastAsia="en-US"/>
        </w:rPr>
      </w:pPr>
      <w:r w:rsidRPr="00C429CA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11 w Szczekocinach*</w:t>
      </w:r>
    </w:p>
    <w:p w14:paraId="4677B3FF" w14:textId="77777777" w:rsid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</w:p>
    <w:p w14:paraId="798F1200" w14:textId="2ED89924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Przedmiot gwarancji obejmuje łącznie wszystkie roboty budowlane wykonane w ramach w/w Umowy wraz z wbudowanymi materiałami, wyrobami budowlanymi.</w:t>
      </w:r>
    </w:p>
    <w:p w14:paraId="00B27DB2" w14:textId="77777777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Data odbioru końcowego inwestycji __.__.____ r.</w:t>
      </w:r>
    </w:p>
    <w:p w14:paraId="5A8CB429" w14:textId="77777777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</w:p>
    <w:p w14:paraId="62E85FF6" w14:textId="77777777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Warunki gwarancji jakości:</w:t>
      </w:r>
    </w:p>
    <w:p w14:paraId="07B64839" w14:textId="4D9A9A7D" w:rsidR="00370E66" w:rsidRDefault="006431B9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6431B9">
        <w:rPr>
          <w:b/>
          <w:bCs/>
          <w:sz w:val="24"/>
          <w:szCs w:val="24"/>
          <w:lang w:eastAsia="ar-SA"/>
        </w:rPr>
        <w:t>WYKONAWCA</w:t>
      </w:r>
      <w:r w:rsidR="00370E66" w:rsidRPr="00370E66">
        <w:rPr>
          <w:sz w:val="24"/>
          <w:szCs w:val="24"/>
          <w:lang w:eastAsia="ar-SA"/>
        </w:rPr>
        <w:t xml:space="preserve"> oświadcza, że objęty niniejszą kartą gwarancyjną przedmiot gwarancji został wykonany zgodnie z w/w Umową, zasadami wiedzy technicznej i przepisami </w:t>
      </w:r>
      <w:proofErr w:type="spellStart"/>
      <w:r w:rsidR="00370E66" w:rsidRPr="00370E66">
        <w:rPr>
          <w:sz w:val="24"/>
          <w:szCs w:val="24"/>
          <w:lang w:eastAsia="ar-SA"/>
        </w:rPr>
        <w:t>techniczno</w:t>
      </w:r>
      <w:proofErr w:type="spellEnd"/>
      <w:r w:rsidR="00370E66" w:rsidRPr="00370E6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- </w:t>
      </w:r>
      <w:r w:rsidR="00370E66" w:rsidRPr="00370E66">
        <w:rPr>
          <w:sz w:val="24"/>
          <w:szCs w:val="24"/>
          <w:lang w:eastAsia="ar-SA"/>
        </w:rPr>
        <w:t>budowlanymi.</w:t>
      </w:r>
    </w:p>
    <w:p w14:paraId="3F25830E" w14:textId="24A1547F" w:rsidR="00C83812" w:rsidRDefault="00C83812" w:rsidP="00C83812">
      <w:pPr>
        <w:suppressAutoHyphens/>
        <w:spacing w:before="120" w:line="360" w:lineRule="auto"/>
        <w:ind w:left="567"/>
        <w:jc w:val="both"/>
        <w:rPr>
          <w:b/>
          <w:bCs/>
          <w:sz w:val="24"/>
          <w:szCs w:val="24"/>
          <w:lang w:eastAsia="ar-SA"/>
        </w:rPr>
      </w:pPr>
    </w:p>
    <w:p w14:paraId="5C335D48" w14:textId="77777777" w:rsidR="00C83812" w:rsidRPr="00370E66" w:rsidRDefault="00C83812" w:rsidP="00C83812">
      <w:pPr>
        <w:suppressAutoHyphens/>
        <w:spacing w:before="120" w:line="360" w:lineRule="auto"/>
        <w:ind w:left="567"/>
        <w:jc w:val="both"/>
        <w:rPr>
          <w:sz w:val="24"/>
          <w:szCs w:val="24"/>
          <w:lang w:eastAsia="ar-SA"/>
        </w:rPr>
      </w:pPr>
    </w:p>
    <w:p w14:paraId="76FD5CBD" w14:textId="77777777" w:rsidR="00370E66" w:rsidRPr="00370E66" w:rsidRDefault="00370E66" w:rsidP="006431B9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14:paraId="70DBBB0A" w14:textId="49E23359" w:rsidR="00370E66" w:rsidRPr="00370E66" w:rsidRDefault="00370E66" w:rsidP="006431B9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przypadku gdy producent zastosowanych materiałów, wyrobów budowlanych </w:t>
      </w:r>
      <w:r w:rsidR="006431B9">
        <w:rPr>
          <w:sz w:val="24"/>
          <w:szCs w:val="24"/>
          <w:lang w:eastAsia="ar-SA"/>
        </w:rPr>
        <w:t xml:space="preserve">lub zainstalowanych urządzeń </w:t>
      </w:r>
      <w:r w:rsidRPr="00370E66">
        <w:rPr>
          <w:sz w:val="24"/>
          <w:szCs w:val="24"/>
          <w:lang w:eastAsia="ar-SA"/>
        </w:rPr>
        <w:t>udziela gwarancji na okres dłuższy niż określony w ust. 2 obowiązuje termin gwarancji producenta (gwarancja producenta).</w:t>
      </w:r>
    </w:p>
    <w:p w14:paraId="38A35C8E" w14:textId="592F1329" w:rsidR="00370E66" w:rsidRPr="00370E66" w:rsidRDefault="00370E66" w:rsidP="006431B9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okresie gwarancji jakości, </w:t>
      </w:r>
      <w:r w:rsidR="006431B9" w:rsidRPr="006431B9">
        <w:rPr>
          <w:b/>
          <w:bCs/>
          <w:sz w:val="24"/>
          <w:szCs w:val="24"/>
          <w:lang w:eastAsia="ar-SA"/>
        </w:rPr>
        <w:t>WYKONAWCA</w:t>
      </w:r>
      <w:r w:rsidRPr="00370E66">
        <w:rPr>
          <w:sz w:val="24"/>
          <w:szCs w:val="24"/>
          <w:lang w:eastAsia="ar-SA"/>
        </w:rPr>
        <w:t xml:space="preserve"> zobowiązany jest do nieodpłatnego usuwania wad ujawnionych po odbiorze końcowym.</w:t>
      </w:r>
    </w:p>
    <w:p w14:paraId="6E22790B" w14:textId="77777777" w:rsidR="00370E66" w:rsidRPr="00370E66" w:rsidRDefault="00370E66" w:rsidP="006431B9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Ustala się poniższe terminy usunięcia wad:</w:t>
      </w:r>
    </w:p>
    <w:p w14:paraId="3B8A8372" w14:textId="00808310" w:rsidR="00370E66" w:rsidRPr="00370E66" w:rsidRDefault="00370E66" w:rsidP="006431B9">
      <w:pPr>
        <w:numPr>
          <w:ilvl w:val="2"/>
          <w:numId w:val="10"/>
        </w:numPr>
        <w:tabs>
          <w:tab w:val="clear" w:pos="2340"/>
        </w:tabs>
        <w:suppressAutoHyphens/>
        <w:spacing w:before="120" w:line="360" w:lineRule="auto"/>
        <w:ind w:left="993" w:hanging="426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przypadku drobnych wad w terminie nie dłuższym niż </w:t>
      </w:r>
      <w:r w:rsidR="003F2A06">
        <w:rPr>
          <w:sz w:val="24"/>
          <w:szCs w:val="24"/>
          <w:lang w:eastAsia="ar-SA"/>
        </w:rPr>
        <w:t>7</w:t>
      </w:r>
      <w:r w:rsidRPr="00370E66">
        <w:rPr>
          <w:sz w:val="24"/>
          <w:szCs w:val="24"/>
          <w:lang w:eastAsia="ar-SA"/>
        </w:rPr>
        <w:t xml:space="preserve"> dni od zgłoszenia reklamacji;</w:t>
      </w:r>
    </w:p>
    <w:p w14:paraId="4BE18E58" w14:textId="77777777" w:rsidR="00370E66" w:rsidRPr="00370E66" w:rsidRDefault="00370E66" w:rsidP="006431B9">
      <w:pPr>
        <w:numPr>
          <w:ilvl w:val="2"/>
          <w:numId w:val="10"/>
        </w:numPr>
        <w:tabs>
          <w:tab w:val="clear" w:pos="2340"/>
          <w:tab w:val="left" w:pos="690"/>
        </w:tabs>
        <w:suppressAutoHyphens/>
        <w:spacing w:before="120" w:line="360" w:lineRule="auto"/>
        <w:ind w:left="993" w:hanging="426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przypadku pozostałych wad, w terminie ustalonym w piśmie zgłoszenia reklamacji. </w:t>
      </w:r>
    </w:p>
    <w:p w14:paraId="271EAF52" w14:textId="77777777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Usunięcie wad powinno być stwierdzone protokolarnie.</w:t>
      </w:r>
    </w:p>
    <w:p w14:paraId="5F389F19" w14:textId="2C8D8E58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Jeżeli w wykonaniu swoich obowiązków Gwarant dostarczył, uprawnionemu w</w:t>
      </w:r>
      <w:r w:rsidR="00C83812">
        <w:rPr>
          <w:sz w:val="24"/>
          <w:szCs w:val="24"/>
          <w:lang w:eastAsia="ar-SA"/>
        </w:rPr>
        <w:t> </w:t>
      </w:r>
      <w:r w:rsidRPr="00370E66">
        <w:rPr>
          <w:sz w:val="24"/>
          <w:szCs w:val="24"/>
          <w:lang w:eastAsia="ar-SA"/>
        </w:rPr>
        <w:t>gwarancji, zamiast elementu wadliwego, element wolny od wad albo wykonał istotną naprawę elementów objętych gwarancją, termin gwarancji biegnie na nowo od chwili dostarczenia elementu wolnego od wad.</w:t>
      </w:r>
    </w:p>
    <w:p w14:paraId="1A3C78C5" w14:textId="39D3CB89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innych przypadkach termin gwarancji ulega przedłużeniu o czas, w ciągu którego wskutek wady przedmiotu objętego gwarancją </w:t>
      </w:r>
      <w:r w:rsidR="006431B9" w:rsidRPr="006431B9">
        <w:rPr>
          <w:b/>
          <w:bCs/>
          <w:sz w:val="24"/>
          <w:szCs w:val="24"/>
          <w:lang w:eastAsia="ar-SA"/>
        </w:rPr>
        <w:t>ZAMAWIAJĄCY</w:t>
      </w:r>
      <w:r w:rsidRPr="00370E66">
        <w:rPr>
          <w:sz w:val="24"/>
          <w:szCs w:val="24"/>
          <w:lang w:eastAsia="ar-SA"/>
        </w:rPr>
        <w:t xml:space="preserve"> z przedmiotu gwarancji nie mógł korzystać.</w:t>
      </w:r>
    </w:p>
    <w:p w14:paraId="1CF1EC9E" w14:textId="21446FD5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 xml:space="preserve">W przypadku wystąpienia wad materiałów, wyrobów budowlanych, które będą się powtarzały, bądź których nie da się usunąć, nastąpi ich wymiana na koszt Gwaranta – </w:t>
      </w:r>
      <w:r w:rsidR="006431B9" w:rsidRPr="006431B9">
        <w:rPr>
          <w:b/>
          <w:bCs/>
          <w:sz w:val="24"/>
          <w:szCs w:val="24"/>
          <w:lang w:eastAsia="ar-SA"/>
        </w:rPr>
        <w:t>WYKONAWCY</w:t>
      </w:r>
      <w:r w:rsidRPr="00370E66">
        <w:rPr>
          <w:sz w:val="24"/>
          <w:szCs w:val="24"/>
          <w:lang w:eastAsia="ar-SA"/>
        </w:rPr>
        <w:t>.</w:t>
      </w:r>
    </w:p>
    <w:p w14:paraId="080F3514" w14:textId="77777777" w:rsidR="00370E66" w:rsidRPr="00370E66" w:rsidRDefault="00370E66" w:rsidP="0088043C">
      <w:pPr>
        <w:numPr>
          <w:ilvl w:val="0"/>
          <w:numId w:val="10"/>
        </w:numPr>
        <w:tabs>
          <w:tab w:val="clear" w:pos="720"/>
          <w:tab w:val="left" w:pos="142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Nie podlegają uprawnieniom z tytułu gwarancji jakości wady powstałe na skutek:</w:t>
      </w:r>
    </w:p>
    <w:p w14:paraId="4A740546" w14:textId="77777777" w:rsidR="00370E66" w:rsidRPr="00370E66" w:rsidRDefault="00370E66" w:rsidP="006431B9">
      <w:pPr>
        <w:numPr>
          <w:ilvl w:val="3"/>
          <w:numId w:val="10"/>
        </w:numPr>
        <w:tabs>
          <w:tab w:val="clear" w:pos="2880"/>
        </w:tabs>
        <w:suppressAutoHyphens/>
        <w:autoSpaceDE w:val="0"/>
        <w:spacing w:before="120" w:line="360" w:lineRule="auto"/>
        <w:ind w:left="993" w:hanging="426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siły wyższej pod pojęciem której strony utrzymują: stan wojny, stan klęski żywiołowej;</w:t>
      </w:r>
    </w:p>
    <w:p w14:paraId="5FFB336E" w14:textId="77777777" w:rsidR="00370E66" w:rsidRPr="00370E66" w:rsidRDefault="00370E66" w:rsidP="006431B9">
      <w:pPr>
        <w:numPr>
          <w:ilvl w:val="3"/>
          <w:numId w:val="10"/>
        </w:numPr>
        <w:tabs>
          <w:tab w:val="clear" w:pos="2880"/>
        </w:tabs>
        <w:suppressAutoHyphens/>
        <w:autoSpaceDE w:val="0"/>
        <w:spacing w:before="120" w:line="360" w:lineRule="auto"/>
        <w:ind w:left="993" w:hanging="426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normalnego zużycia obiektu lub jego części;</w:t>
      </w:r>
    </w:p>
    <w:p w14:paraId="42F0FD78" w14:textId="398E887F" w:rsidR="00370E66" w:rsidRDefault="00370E66" w:rsidP="006431B9">
      <w:pPr>
        <w:numPr>
          <w:ilvl w:val="3"/>
          <w:numId w:val="10"/>
        </w:numPr>
        <w:tabs>
          <w:tab w:val="clear" w:pos="2880"/>
        </w:tabs>
        <w:suppressAutoHyphens/>
        <w:autoSpaceDE w:val="0"/>
        <w:spacing w:before="120" w:line="360" w:lineRule="auto"/>
        <w:ind w:left="993" w:hanging="426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szkód wynikłych z winy Użytkownika, a szczególnie użytkowania przedmiotu gwarancji w sposób niezgodny z zasadami eksploatacji i użytkowania.</w:t>
      </w:r>
    </w:p>
    <w:p w14:paraId="2C1734D9" w14:textId="3FB08EFF" w:rsidR="00C83812" w:rsidRPr="00370E66" w:rsidRDefault="00C83812" w:rsidP="00C83812">
      <w:pPr>
        <w:suppressAutoHyphens/>
        <w:autoSpaceDE w:val="0"/>
        <w:spacing w:before="120" w:line="360" w:lineRule="auto"/>
        <w:ind w:left="993"/>
        <w:jc w:val="both"/>
        <w:rPr>
          <w:sz w:val="24"/>
          <w:szCs w:val="24"/>
          <w:lang w:eastAsia="ar-SA"/>
        </w:rPr>
      </w:pPr>
    </w:p>
    <w:p w14:paraId="3238BDC2" w14:textId="6C29F306" w:rsidR="00370E66" w:rsidRPr="00370E66" w:rsidRDefault="006431B9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6431B9">
        <w:rPr>
          <w:b/>
          <w:bCs/>
          <w:sz w:val="24"/>
          <w:szCs w:val="24"/>
          <w:lang w:eastAsia="ar-SA"/>
        </w:rPr>
        <w:t>WYKONAWCA</w:t>
      </w:r>
      <w:r w:rsidR="00370E66" w:rsidRPr="00370E66">
        <w:rPr>
          <w:sz w:val="24"/>
          <w:szCs w:val="24"/>
          <w:lang w:eastAsia="ar-SA"/>
        </w:rPr>
        <w:t xml:space="preserve"> jest odpowiedzialny za wszelkie szkody i straty, które spowodował w</w:t>
      </w:r>
      <w:r w:rsidR="00DE4A16">
        <w:rPr>
          <w:sz w:val="24"/>
          <w:szCs w:val="24"/>
          <w:lang w:eastAsia="ar-SA"/>
        </w:rPr>
        <w:t> </w:t>
      </w:r>
      <w:r w:rsidR="00370E66" w:rsidRPr="00370E66">
        <w:rPr>
          <w:sz w:val="24"/>
          <w:szCs w:val="24"/>
          <w:lang w:eastAsia="ar-SA"/>
        </w:rPr>
        <w:t>czasie prac nad usuwaniem wad.</w:t>
      </w:r>
    </w:p>
    <w:p w14:paraId="45D49B29" w14:textId="4E5ACDED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bCs/>
          <w:sz w:val="24"/>
          <w:szCs w:val="24"/>
        </w:rPr>
        <w:t xml:space="preserve">Niniejsza gwarancja nie wyłącza, nie ogranicza ani nie zawiesza uprawnień </w:t>
      </w:r>
      <w:r w:rsidR="00C83812" w:rsidRPr="00C83812">
        <w:rPr>
          <w:b/>
          <w:bCs/>
          <w:sz w:val="24"/>
          <w:szCs w:val="24"/>
          <w:lang w:eastAsia="ar-SA"/>
        </w:rPr>
        <w:t>ZAMAWIAJĄC</w:t>
      </w:r>
      <w:r w:rsidR="00C83812">
        <w:rPr>
          <w:b/>
          <w:bCs/>
          <w:sz w:val="24"/>
          <w:szCs w:val="24"/>
          <w:lang w:eastAsia="ar-SA"/>
        </w:rPr>
        <w:t>EGO</w:t>
      </w:r>
      <w:r w:rsidR="00C83812" w:rsidRPr="00370E66">
        <w:rPr>
          <w:bCs/>
          <w:sz w:val="24"/>
          <w:szCs w:val="24"/>
        </w:rPr>
        <w:t xml:space="preserve"> </w:t>
      </w:r>
      <w:r w:rsidRPr="00370E66">
        <w:rPr>
          <w:bCs/>
          <w:sz w:val="24"/>
          <w:szCs w:val="24"/>
        </w:rPr>
        <w:t>z rękojmi.</w:t>
      </w:r>
    </w:p>
    <w:p w14:paraId="08514C04" w14:textId="6F74FE67" w:rsidR="00370E66" w:rsidRPr="00370E66" w:rsidRDefault="006431B9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6431B9">
        <w:rPr>
          <w:b/>
          <w:bCs/>
          <w:sz w:val="24"/>
          <w:szCs w:val="24"/>
          <w:lang w:eastAsia="ar-SA"/>
        </w:rPr>
        <w:t>WYKONAWCA</w:t>
      </w:r>
      <w:r w:rsidR="00370E66" w:rsidRPr="00370E66">
        <w:rPr>
          <w:sz w:val="24"/>
          <w:szCs w:val="24"/>
          <w:lang w:eastAsia="ar-SA"/>
        </w:rPr>
        <w:t>, niezależnie od udzielonej gwarancji jakości, ponosi odpowiedzialność tytułu rękojmi za wady przedmiotu gwarancji.</w:t>
      </w:r>
    </w:p>
    <w:p w14:paraId="31DDD9F2" w14:textId="22C60564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Zamawiający po bezskutecznym upływie terminu na usunięcie wad, wyznaczonego w</w:t>
      </w:r>
      <w:r w:rsidR="00DE4A16">
        <w:rPr>
          <w:sz w:val="24"/>
          <w:szCs w:val="24"/>
          <w:lang w:eastAsia="ar-SA"/>
        </w:rPr>
        <w:t> </w:t>
      </w:r>
      <w:r w:rsidRPr="00370E66">
        <w:rPr>
          <w:sz w:val="24"/>
          <w:szCs w:val="24"/>
          <w:lang w:eastAsia="ar-SA"/>
        </w:rPr>
        <w:t xml:space="preserve">zawiadomieniu do </w:t>
      </w:r>
      <w:r w:rsidR="006431B9" w:rsidRPr="006431B9">
        <w:rPr>
          <w:b/>
          <w:bCs/>
          <w:sz w:val="24"/>
          <w:szCs w:val="24"/>
          <w:lang w:eastAsia="ar-SA"/>
        </w:rPr>
        <w:t>WYKONAWC</w:t>
      </w:r>
      <w:r w:rsidR="006431B9">
        <w:rPr>
          <w:b/>
          <w:bCs/>
          <w:sz w:val="24"/>
          <w:szCs w:val="24"/>
          <w:lang w:eastAsia="ar-SA"/>
        </w:rPr>
        <w:t>Y</w:t>
      </w:r>
      <w:r w:rsidRPr="00370E66">
        <w:rPr>
          <w:sz w:val="24"/>
          <w:szCs w:val="24"/>
          <w:lang w:eastAsia="ar-SA"/>
        </w:rPr>
        <w:t xml:space="preserve">, może zlecić ich usunięcie na koszt i ryzyko </w:t>
      </w:r>
      <w:r w:rsidR="006431B9" w:rsidRPr="006431B9">
        <w:rPr>
          <w:b/>
          <w:bCs/>
          <w:sz w:val="24"/>
          <w:szCs w:val="24"/>
          <w:lang w:eastAsia="ar-SA"/>
        </w:rPr>
        <w:t>WYKONAWC</w:t>
      </w:r>
      <w:r w:rsidR="006431B9">
        <w:rPr>
          <w:b/>
          <w:bCs/>
          <w:sz w:val="24"/>
          <w:szCs w:val="24"/>
          <w:lang w:eastAsia="ar-SA"/>
        </w:rPr>
        <w:t>Y</w:t>
      </w:r>
      <w:r w:rsidRPr="00370E66">
        <w:rPr>
          <w:sz w:val="24"/>
          <w:szCs w:val="24"/>
          <w:lang w:eastAsia="ar-SA"/>
        </w:rPr>
        <w:t xml:space="preserve"> innemu podmiotowi.</w:t>
      </w:r>
    </w:p>
    <w:p w14:paraId="18D8FCEB" w14:textId="71E3406F" w:rsidR="009868BE" w:rsidRDefault="009868BE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Postanowienia niniejszej katy gwarancyjnej należy czytać łącznie z postanowieniami pkt 22 </w:t>
      </w:r>
      <w:r w:rsidRPr="009868BE">
        <w:rPr>
          <w:i/>
          <w:iCs/>
          <w:sz w:val="24"/>
          <w:szCs w:val="24"/>
          <w:lang w:eastAsia="ar-SA"/>
        </w:rPr>
        <w:t>Specyfikacji Warunków Zamówienia</w:t>
      </w:r>
      <w:r w:rsidR="003F2A06">
        <w:rPr>
          <w:sz w:val="24"/>
          <w:szCs w:val="24"/>
          <w:lang w:eastAsia="ar-SA"/>
        </w:rPr>
        <w:t>.</w:t>
      </w:r>
    </w:p>
    <w:p w14:paraId="26FEDE00" w14:textId="77FF5125" w:rsidR="00370E66" w:rsidRPr="00370E66" w:rsidRDefault="00370E66" w:rsidP="0088043C">
      <w:pPr>
        <w:numPr>
          <w:ilvl w:val="0"/>
          <w:numId w:val="10"/>
        </w:numPr>
        <w:tabs>
          <w:tab w:val="clear" w:pos="720"/>
        </w:tabs>
        <w:suppressAutoHyphens/>
        <w:spacing w:before="120"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W sprawach nieuregulowanych niniejszą kartą gwarancyjną, zastosowanie mają przepisy Kodeksu Cywilnego, Prawa Budowlanego oraz inne obowiązujące przepisy prawa.</w:t>
      </w:r>
    </w:p>
    <w:p w14:paraId="0217743A" w14:textId="77777777" w:rsidR="0088043C" w:rsidRDefault="0088043C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</w:p>
    <w:p w14:paraId="1A976B9C" w14:textId="4B471C5A" w:rsidR="00370E66" w:rsidRPr="00370E66" w:rsidRDefault="00370E66" w:rsidP="00370E66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Warunki gwarancji podpisali:</w:t>
      </w:r>
    </w:p>
    <w:p w14:paraId="3E080FB2" w14:textId="77777777" w:rsidR="00370E66" w:rsidRPr="00370E66" w:rsidRDefault="00370E66" w:rsidP="00370E66">
      <w:pPr>
        <w:suppressAutoHyphens/>
        <w:autoSpaceDE w:val="0"/>
        <w:spacing w:before="120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Udzielający gwarancji jakości</w:t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  <w:t>Przyjmujący gwarancję jakości</w:t>
      </w:r>
    </w:p>
    <w:p w14:paraId="564EF934" w14:textId="27683A0D" w:rsidR="00370E66" w:rsidRPr="00370E66" w:rsidRDefault="00370E66" w:rsidP="00370E66">
      <w:pPr>
        <w:suppressAutoHyphens/>
        <w:autoSpaceDE w:val="0"/>
        <w:spacing w:before="120"/>
        <w:jc w:val="both"/>
        <w:rPr>
          <w:sz w:val="24"/>
          <w:szCs w:val="24"/>
          <w:lang w:eastAsia="ar-SA"/>
        </w:rPr>
      </w:pPr>
      <w:r w:rsidRPr="00370E66">
        <w:rPr>
          <w:sz w:val="24"/>
          <w:szCs w:val="24"/>
          <w:lang w:eastAsia="ar-SA"/>
        </w:rPr>
        <w:t>(</w:t>
      </w:r>
      <w:r w:rsidR="006431B9" w:rsidRPr="006431B9">
        <w:rPr>
          <w:b/>
          <w:bCs/>
          <w:sz w:val="24"/>
          <w:szCs w:val="24"/>
          <w:lang w:eastAsia="ar-SA"/>
        </w:rPr>
        <w:t>WYKONAWCA</w:t>
      </w:r>
      <w:r w:rsidRPr="00370E66">
        <w:rPr>
          <w:sz w:val="24"/>
          <w:szCs w:val="24"/>
          <w:lang w:eastAsia="ar-SA"/>
        </w:rPr>
        <w:t>)</w:t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  <w:t>(</w:t>
      </w:r>
      <w:r w:rsidR="00C83812" w:rsidRPr="00C83812">
        <w:rPr>
          <w:b/>
          <w:bCs/>
          <w:sz w:val="24"/>
          <w:szCs w:val="24"/>
          <w:lang w:eastAsia="ar-SA"/>
        </w:rPr>
        <w:t>ZAMAWIAJĄCY</w:t>
      </w:r>
      <w:r w:rsidRPr="00370E66">
        <w:rPr>
          <w:sz w:val="24"/>
          <w:szCs w:val="24"/>
          <w:lang w:eastAsia="ar-SA"/>
        </w:rPr>
        <w:t>)</w:t>
      </w:r>
    </w:p>
    <w:p w14:paraId="2EBB1C0E" w14:textId="77777777" w:rsidR="00370E66" w:rsidRPr="00370E66" w:rsidRDefault="00370E66" w:rsidP="00370E66">
      <w:pPr>
        <w:suppressAutoHyphens/>
        <w:autoSpaceDE w:val="0"/>
        <w:spacing w:before="120"/>
        <w:jc w:val="both"/>
        <w:rPr>
          <w:sz w:val="24"/>
          <w:szCs w:val="24"/>
          <w:lang w:eastAsia="ar-SA"/>
        </w:rPr>
      </w:pPr>
    </w:p>
    <w:p w14:paraId="5B300898" w14:textId="77777777" w:rsidR="00370E66" w:rsidRPr="00370E66" w:rsidRDefault="00370E66" w:rsidP="00370E66">
      <w:pPr>
        <w:suppressAutoHyphens/>
        <w:autoSpaceDE w:val="0"/>
        <w:spacing w:before="120"/>
        <w:jc w:val="both"/>
        <w:rPr>
          <w:sz w:val="24"/>
          <w:szCs w:val="24"/>
          <w:lang w:eastAsia="ar-SA"/>
        </w:rPr>
      </w:pPr>
    </w:p>
    <w:p w14:paraId="5CC6A24F" w14:textId="77777777" w:rsidR="00370E66" w:rsidRPr="00370E66" w:rsidRDefault="00370E66" w:rsidP="00370E66">
      <w:pPr>
        <w:suppressAutoHyphens/>
        <w:autoSpaceDE w:val="0"/>
        <w:spacing w:before="120" w:line="360" w:lineRule="auto"/>
        <w:jc w:val="both"/>
      </w:pPr>
      <w:r w:rsidRPr="00370E66">
        <w:rPr>
          <w:sz w:val="24"/>
          <w:szCs w:val="24"/>
          <w:lang w:eastAsia="ar-SA"/>
        </w:rPr>
        <w:t>………………………………….</w:t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</w:r>
      <w:r w:rsidRPr="00370E66">
        <w:rPr>
          <w:sz w:val="24"/>
          <w:szCs w:val="24"/>
          <w:lang w:eastAsia="ar-SA"/>
        </w:rPr>
        <w:tab/>
        <w:t>……………………………………</w:t>
      </w:r>
    </w:p>
    <w:p w14:paraId="451A1BDB" w14:textId="77777777" w:rsidR="00661EC4" w:rsidRPr="00370E66" w:rsidRDefault="00661EC4" w:rsidP="00370E66">
      <w:pPr>
        <w:jc w:val="center"/>
        <w:rPr>
          <w:b/>
        </w:rPr>
      </w:pPr>
    </w:p>
    <w:sectPr w:rsidR="00661EC4" w:rsidRPr="00370E66" w:rsidSect="00A40E8C">
      <w:headerReference w:type="even" r:id="rId9"/>
      <w:headerReference w:type="default" r:id="rId10"/>
      <w:footerReference w:type="default" r:id="rId11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6455" w14:textId="77777777" w:rsidR="00DA7FD8" w:rsidRDefault="00DA7FD8" w:rsidP="00AC3E6B">
      <w:r>
        <w:separator/>
      </w:r>
    </w:p>
  </w:endnote>
  <w:endnote w:type="continuationSeparator" w:id="0">
    <w:p w14:paraId="30332B9F" w14:textId="77777777" w:rsidR="00DA7FD8" w:rsidRDefault="00DA7FD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0D27" w14:textId="77777777" w:rsidR="00DA7FD8" w:rsidRDefault="00DA7FD8" w:rsidP="00AC3E6B">
      <w:r>
        <w:separator/>
      </w:r>
    </w:p>
  </w:footnote>
  <w:footnote w:type="continuationSeparator" w:id="0">
    <w:p w14:paraId="3DEF537F" w14:textId="77777777" w:rsidR="00DA7FD8" w:rsidRDefault="00DA7FD8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70958CC1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A275A9">
      <w:rPr>
        <w:b/>
        <w:sz w:val="22"/>
      </w:rPr>
      <w:t>11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4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6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8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9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1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3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4"/>
  </w:num>
  <w:num w:numId="2" w16cid:durableId="448625718">
    <w:abstractNumId w:val="12"/>
  </w:num>
  <w:num w:numId="3" w16cid:durableId="202183134">
    <w:abstractNumId w:val="7"/>
  </w:num>
  <w:num w:numId="4" w16cid:durableId="2137675784">
    <w:abstractNumId w:val="10"/>
  </w:num>
  <w:num w:numId="5" w16cid:durableId="1181503665">
    <w:abstractNumId w:val="8"/>
  </w:num>
  <w:num w:numId="6" w16cid:durableId="1559777361">
    <w:abstractNumId w:val="9"/>
  </w:num>
  <w:num w:numId="7" w16cid:durableId="645202420">
    <w:abstractNumId w:val="11"/>
  </w:num>
  <w:num w:numId="8" w16cid:durableId="1887180084">
    <w:abstractNumId w:val="13"/>
  </w:num>
  <w:num w:numId="9" w16cid:durableId="193427679">
    <w:abstractNumId w:val="6"/>
  </w:num>
  <w:num w:numId="10" w16cid:durableId="1496725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1F46F3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5714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0E66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2A0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10F"/>
    <w:rsid w:val="006431B9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577A6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043C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868BE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275A9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3812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2190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A7FD8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4A16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  <w:style w:type="paragraph" w:customStyle="1" w:styleId="Znak">
    <w:name w:val="Znak"/>
    <w:basedOn w:val="Normalny"/>
    <w:rsid w:val="00370E6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60</cp:revision>
  <cp:lastPrinted>2019-08-11T18:16:00Z</cp:lastPrinted>
  <dcterms:created xsi:type="dcterms:W3CDTF">2014-10-09T16:51:00Z</dcterms:created>
  <dcterms:modified xsi:type="dcterms:W3CDTF">2022-07-20T18:48:00Z</dcterms:modified>
</cp:coreProperties>
</file>