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9187" w14:textId="31714D59" w:rsidR="00176E18" w:rsidRDefault="00176E18" w:rsidP="00672086">
      <w:pPr>
        <w:jc w:val="right"/>
        <w:rPr>
          <w:sz w:val="24"/>
        </w:rPr>
      </w:pPr>
      <w:r>
        <w:rPr>
          <w:noProof/>
        </w:rPr>
        <w:drawing>
          <wp:inline distT="0" distB="0" distL="0" distR="0" wp14:anchorId="70547E16" wp14:editId="7475F3D8">
            <wp:extent cx="5760720" cy="752506"/>
            <wp:effectExtent l="0" t="0" r="0" b="9525"/>
            <wp:docPr id="1" name="Obraz 1" descr="C:\Users\Kinga\AppData\Local\Temp\Temp1_FE_POIS_barwy_RP_FS.zip\FE POIS_barwy RP_FS\POLSKI\poziom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AppData\Local\Temp\Temp1_FE_POIS_barwy_RP_FS.zip\FE POIS_barwy RP_FS\POLSKI\poziom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6AC4" w14:textId="0F3B1231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</w:t>
      </w:r>
      <w:r w:rsidR="00150B37">
        <w:rPr>
          <w:sz w:val="24"/>
        </w:rPr>
        <w:t>7 do SWZ</w:t>
      </w:r>
    </w:p>
    <w:p w14:paraId="215AFBF0" w14:textId="77777777" w:rsidR="00865F1F" w:rsidRPr="00865F1F" w:rsidRDefault="00865F1F" w:rsidP="00865F1F">
      <w:pPr>
        <w:spacing w:before="120"/>
        <w:jc w:val="both"/>
        <w:rPr>
          <w:bCs/>
          <w:sz w:val="24"/>
          <w:szCs w:val="24"/>
        </w:rPr>
      </w:pPr>
      <w:r w:rsidRPr="00865F1F">
        <w:rPr>
          <w:bCs/>
          <w:sz w:val="24"/>
          <w:szCs w:val="24"/>
        </w:rPr>
        <w:t>__________________________</w:t>
      </w:r>
      <w:r>
        <w:rPr>
          <w:bCs/>
          <w:sz w:val="24"/>
          <w:szCs w:val="24"/>
        </w:rPr>
        <w:t>_______</w:t>
      </w:r>
    </w:p>
    <w:p w14:paraId="3A7FDC70" w14:textId="77777777" w:rsidR="00865F1F" w:rsidRPr="00865F1F" w:rsidRDefault="00865F1F" w:rsidP="00865F1F">
      <w:pPr>
        <w:spacing w:before="120"/>
        <w:jc w:val="both"/>
        <w:rPr>
          <w:bCs/>
          <w:sz w:val="24"/>
          <w:szCs w:val="24"/>
        </w:rPr>
      </w:pPr>
      <w:r w:rsidRPr="00865F1F">
        <w:rPr>
          <w:bCs/>
          <w:sz w:val="24"/>
          <w:szCs w:val="24"/>
        </w:rPr>
        <w:t>__________________________</w:t>
      </w:r>
      <w:r>
        <w:rPr>
          <w:bCs/>
          <w:sz w:val="24"/>
          <w:szCs w:val="24"/>
        </w:rPr>
        <w:t>_______</w:t>
      </w:r>
    </w:p>
    <w:p w14:paraId="56387BA5" w14:textId="77777777" w:rsidR="00865F1F" w:rsidRPr="00865F1F" w:rsidRDefault="00865F1F" w:rsidP="00865F1F">
      <w:pPr>
        <w:spacing w:before="120"/>
        <w:ind w:firstLine="709"/>
        <w:jc w:val="both"/>
        <w:rPr>
          <w:bCs/>
          <w:i/>
          <w:szCs w:val="24"/>
        </w:rPr>
      </w:pPr>
      <w:r w:rsidRPr="00865F1F">
        <w:rPr>
          <w:bCs/>
          <w:i/>
          <w:szCs w:val="24"/>
        </w:rPr>
        <w:t>(Nazwa i adres wykonawcy)</w:t>
      </w:r>
    </w:p>
    <w:p w14:paraId="4FEC434E" w14:textId="1647DF39" w:rsidR="00865F1F" w:rsidRPr="00865F1F" w:rsidRDefault="00865F1F" w:rsidP="00865F1F">
      <w:pPr>
        <w:spacing w:before="120"/>
        <w:jc w:val="right"/>
        <w:rPr>
          <w:bCs/>
          <w:sz w:val="24"/>
          <w:szCs w:val="24"/>
        </w:rPr>
      </w:pPr>
      <w:r w:rsidRPr="00865F1F">
        <w:rPr>
          <w:bCs/>
          <w:sz w:val="24"/>
          <w:szCs w:val="24"/>
        </w:rPr>
        <w:t>____________________, dnia ________</w:t>
      </w:r>
      <w:r w:rsidR="00553B01">
        <w:rPr>
          <w:bCs/>
          <w:sz w:val="24"/>
          <w:szCs w:val="24"/>
        </w:rPr>
        <w:t xml:space="preserve">2022 </w:t>
      </w:r>
      <w:r w:rsidRPr="00865F1F">
        <w:rPr>
          <w:bCs/>
          <w:sz w:val="24"/>
          <w:szCs w:val="24"/>
        </w:rPr>
        <w:t>r.</w:t>
      </w:r>
    </w:p>
    <w:p w14:paraId="35DEE36C" w14:textId="77777777" w:rsidR="00865F1F" w:rsidRPr="00865F1F" w:rsidRDefault="00865F1F" w:rsidP="00865F1F">
      <w:pPr>
        <w:spacing w:before="120"/>
        <w:jc w:val="both"/>
        <w:rPr>
          <w:b/>
          <w:bCs/>
          <w:sz w:val="24"/>
          <w:szCs w:val="24"/>
        </w:rPr>
      </w:pPr>
    </w:p>
    <w:p w14:paraId="71ED133A" w14:textId="77777777" w:rsidR="00923A2A" w:rsidRDefault="00923A2A" w:rsidP="00865F1F">
      <w:pPr>
        <w:spacing w:before="120"/>
        <w:jc w:val="center"/>
        <w:rPr>
          <w:b/>
          <w:bCs/>
          <w:sz w:val="32"/>
          <w:szCs w:val="28"/>
        </w:rPr>
      </w:pPr>
    </w:p>
    <w:p w14:paraId="42C78924" w14:textId="03A87DC1" w:rsidR="00865F1F" w:rsidRPr="00D70E50" w:rsidRDefault="00865F1F" w:rsidP="00865F1F">
      <w:pPr>
        <w:spacing w:before="120"/>
        <w:jc w:val="center"/>
        <w:rPr>
          <w:b/>
          <w:bCs/>
          <w:sz w:val="32"/>
          <w:szCs w:val="28"/>
        </w:rPr>
      </w:pPr>
      <w:r w:rsidRPr="00D70E50">
        <w:rPr>
          <w:b/>
          <w:bCs/>
          <w:sz w:val="32"/>
          <w:szCs w:val="28"/>
        </w:rPr>
        <w:t xml:space="preserve">WYKAZ </w:t>
      </w:r>
      <w:r w:rsidR="00100127" w:rsidRPr="00D70E50">
        <w:rPr>
          <w:b/>
          <w:bCs/>
          <w:sz w:val="32"/>
          <w:szCs w:val="28"/>
        </w:rPr>
        <w:t xml:space="preserve"> ROBÓT  BUDOWLANYCH</w:t>
      </w:r>
    </w:p>
    <w:p w14:paraId="67136877" w14:textId="77777777" w:rsidR="00923A2A" w:rsidRDefault="00150B37" w:rsidP="00865F1F">
      <w:pPr>
        <w:spacing w:before="120"/>
        <w:jc w:val="center"/>
        <w:rPr>
          <w:b/>
          <w:bCs/>
          <w:sz w:val="24"/>
          <w:szCs w:val="24"/>
        </w:rPr>
      </w:pPr>
      <w:r w:rsidRPr="00553B01">
        <w:rPr>
          <w:b/>
          <w:bCs/>
          <w:sz w:val="24"/>
          <w:szCs w:val="24"/>
        </w:rPr>
        <w:t xml:space="preserve">w których </w:t>
      </w:r>
      <w:r w:rsidR="00553B01">
        <w:rPr>
          <w:b/>
          <w:bCs/>
          <w:sz w:val="24"/>
          <w:szCs w:val="24"/>
        </w:rPr>
        <w:t xml:space="preserve">osoba która pełnić </w:t>
      </w:r>
      <w:r w:rsidR="00923A2A">
        <w:rPr>
          <w:b/>
          <w:bCs/>
          <w:sz w:val="24"/>
          <w:szCs w:val="24"/>
        </w:rPr>
        <w:t xml:space="preserve">będzie </w:t>
      </w:r>
      <w:r w:rsidR="004057A3">
        <w:rPr>
          <w:b/>
          <w:bCs/>
          <w:sz w:val="24"/>
          <w:szCs w:val="24"/>
        </w:rPr>
        <w:t xml:space="preserve">funkcję </w:t>
      </w:r>
      <w:r w:rsidRPr="00553B01">
        <w:rPr>
          <w:b/>
          <w:bCs/>
          <w:sz w:val="24"/>
          <w:szCs w:val="24"/>
        </w:rPr>
        <w:t xml:space="preserve">Kierownika budowy </w:t>
      </w:r>
    </w:p>
    <w:p w14:paraId="0E5A4E77" w14:textId="29BA31C0" w:rsidR="00C85330" w:rsidRPr="00553B01" w:rsidRDefault="004057A3" w:rsidP="00865F1F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wykonywała obowiązki Kierownika budowy lub </w:t>
      </w:r>
      <w:r w:rsidR="00150B37" w:rsidRPr="00553B01">
        <w:rPr>
          <w:b/>
          <w:bCs/>
          <w:sz w:val="24"/>
          <w:szCs w:val="24"/>
        </w:rPr>
        <w:t xml:space="preserve">kierownika robót </w:t>
      </w:r>
    </w:p>
    <w:p w14:paraId="7BE4FAEC" w14:textId="1F7E9ADB" w:rsidR="00865F1F" w:rsidRPr="00553B01" w:rsidRDefault="00150B37" w:rsidP="00865F1F">
      <w:pPr>
        <w:spacing w:before="120"/>
        <w:jc w:val="center"/>
        <w:rPr>
          <w:b/>
          <w:bCs/>
          <w:sz w:val="24"/>
          <w:szCs w:val="24"/>
        </w:rPr>
      </w:pPr>
      <w:r w:rsidRPr="00553B01">
        <w:rPr>
          <w:b/>
          <w:bCs/>
          <w:sz w:val="24"/>
          <w:szCs w:val="24"/>
        </w:rPr>
        <w:t xml:space="preserve">związanych z termomodernizacją budynku o kubaturze </w:t>
      </w:r>
      <w:r w:rsidR="00C85330" w:rsidRPr="00553B01">
        <w:rPr>
          <w:b/>
          <w:bCs/>
          <w:sz w:val="24"/>
          <w:szCs w:val="24"/>
        </w:rPr>
        <w:t xml:space="preserve">nie mniejszej niż </w:t>
      </w:r>
      <w:r w:rsidRPr="00553B01">
        <w:rPr>
          <w:b/>
          <w:bCs/>
          <w:sz w:val="24"/>
          <w:szCs w:val="24"/>
        </w:rPr>
        <w:t>400 m</w:t>
      </w:r>
      <w:r w:rsidRPr="00553B01">
        <w:rPr>
          <w:b/>
          <w:bCs/>
          <w:sz w:val="24"/>
          <w:szCs w:val="24"/>
          <w:vertAlign w:val="superscript"/>
        </w:rPr>
        <w:t>3</w:t>
      </w:r>
    </w:p>
    <w:p w14:paraId="51BBEFA4" w14:textId="2F07882A" w:rsidR="00150B37" w:rsidRDefault="00150B37" w:rsidP="00865F1F">
      <w:pPr>
        <w:spacing w:before="120"/>
        <w:jc w:val="center"/>
        <w:rPr>
          <w:b/>
          <w:bCs/>
          <w:sz w:val="24"/>
          <w:szCs w:val="24"/>
        </w:rPr>
      </w:pPr>
    </w:p>
    <w:p w14:paraId="03D97D10" w14:textId="2E164549" w:rsidR="00100127" w:rsidRDefault="000E7E83" w:rsidP="00553B01">
      <w:pPr>
        <w:ind w:firstLine="709"/>
        <w:jc w:val="both"/>
        <w:rPr>
          <w:bCs/>
          <w:sz w:val="24"/>
          <w:szCs w:val="24"/>
        </w:rPr>
      </w:pPr>
      <w:bookmarkStart w:id="0" w:name="_Hlk21373688"/>
      <w:r w:rsidRPr="00865F1F">
        <w:rPr>
          <w:bCs/>
          <w:sz w:val="24"/>
          <w:szCs w:val="24"/>
        </w:rPr>
        <w:t>Przystępując do postępowania w sprawie zamówienia publicznego prowadzonego</w:t>
      </w:r>
      <w:r w:rsidRPr="0049729C">
        <w:rPr>
          <w:bCs/>
          <w:sz w:val="24"/>
          <w:szCs w:val="24"/>
        </w:rPr>
        <w:t xml:space="preserve"> </w:t>
      </w:r>
      <w:r w:rsidR="00100127">
        <w:rPr>
          <w:bCs/>
          <w:sz w:val="24"/>
          <w:szCs w:val="24"/>
        </w:rPr>
        <w:t xml:space="preserve">zgodnie z przepisami </w:t>
      </w:r>
      <w:r w:rsidR="00100127" w:rsidRPr="00F17095">
        <w:rPr>
          <w:bCs/>
          <w:sz w:val="24"/>
          <w:szCs w:val="24"/>
        </w:rPr>
        <w:t>ustawy z</w:t>
      </w:r>
      <w:r w:rsidR="00100127">
        <w:rPr>
          <w:bCs/>
          <w:sz w:val="24"/>
          <w:szCs w:val="24"/>
        </w:rPr>
        <w:t xml:space="preserve"> </w:t>
      </w:r>
      <w:r w:rsidR="00100127" w:rsidRPr="00F17095">
        <w:rPr>
          <w:bCs/>
          <w:sz w:val="24"/>
          <w:szCs w:val="24"/>
        </w:rPr>
        <w:t>dnia 11</w:t>
      </w:r>
      <w:r w:rsidR="00100127">
        <w:rPr>
          <w:bCs/>
          <w:sz w:val="24"/>
          <w:szCs w:val="24"/>
        </w:rPr>
        <w:t xml:space="preserve"> </w:t>
      </w:r>
      <w:r w:rsidR="00100127" w:rsidRPr="00F17095">
        <w:rPr>
          <w:bCs/>
          <w:sz w:val="24"/>
          <w:szCs w:val="24"/>
        </w:rPr>
        <w:t>września 2019</w:t>
      </w:r>
      <w:r w:rsidR="005D0F88">
        <w:rPr>
          <w:bCs/>
          <w:sz w:val="24"/>
          <w:szCs w:val="24"/>
        </w:rPr>
        <w:t xml:space="preserve"> </w:t>
      </w:r>
      <w:r w:rsidR="00100127" w:rsidRPr="00F17095">
        <w:rPr>
          <w:bCs/>
          <w:sz w:val="24"/>
          <w:szCs w:val="24"/>
        </w:rPr>
        <w:t xml:space="preserve">r. </w:t>
      </w:r>
      <w:r w:rsidR="00100127" w:rsidRPr="00F17095">
        <w:rPr>
          <w:bCs/>
          <w:i/>
          <w:sz w:val="24"/>
          <w:szCs w:val="22"/>
        </w:rPr>
        <w:t>Prawo zamówień publicznych</w:t>
      </w:r>
      <w:r w:rsidR="00100127" w:rsidRPr="00F17095">
        <w:rPr>
          <w:bCs/>
          <w:sz w:val="24"/>
          <w:szCs w:val="24"/>
        </w:rPr>
        <w:t xml:space="preserve"> (</w:t>
      </w:r>
      <w:r w:rsidR="000B2F65">
        <w:rPr>
          <w:bCs/>
          <w:sz w:val="24"/>
          <w:szCs w:val="24"/>
        </w:rPr>
        <w:t xml:space="preserve">tekst jedn. </w:t>
      </w:r>
      <w:r w:rsidR="00100127" w:rsidRPr="00F17095">
        <w:rPr>
          <w:bCs/>
          <w:sz w:val="24"/>
          <w:szCs w:val="24"/>
        </w:rPr>
        <w:t>Dz. U. z 20</w:t>
      </w:r>
      <w:r w:rsidR="000B2F65">
        <w:rPr>
          <w:bCs/>
          <w:sz w:val="24"/>
          <w:szCs w:val="24"/>
        </w:rPr>
        <w:t>21</w:t>
      </w:r>
      <w:r w:rsidR="00100127" w:rsidRPr="00F17095">
        <w:rPr>
          <w:bCs/>
          <w:sz w:val="24"/>
          <w:szCs w:val="24"/>
        </w:rPr>
        <w:t xml:space="preserve"> r. poz. </w:t>
      </w:r>
      <w:r w:rsidR="000B2F65">
        <w:rPr>
          <w:bCs/>
          <w:sz w:val="24"/>
          <w:szCs w:val="24"/>
        </w:rPr>
        <w:t>1129</w:t>
      </w:r>
      <w:r w:rsidR="00100127" w:rsidRPr="00F17095">
        <w:rPr>
          <w:bCs/>
          <w:sz w:val="24"/>
          <w:szCs w:val="24"/>
        </w:rPr>
        <w:t xml:space="preserve"> z późn. zm.</w:t>
      </w:r>
      <w:r w:rsidR="00100127">
        <w:rPr>
          <w:bCs/>
          <w:sz w:val="24"/>
          <w:szCs w:val="24"/>
        </w:rPr>
        <w:t>)</w:t>
      </w:r>
      <w:r w:rsidR="00100127" w:rsidRPr="00F17095">
        <w:rPr>
          <w:bCs/>
          <w:sz w:val="24"/>
          <w:szCs w:val="24"/>
        </w:rPr>
        <w:t xml:space="preserve"> </w:t>
      </w:r>
      <w:r w:rsidRPr="0049729C">
        <w:rPr>
          <w:bCs/>
          <w:sz w:val="24"/>
          <w:szCs w:val="24"/>
        </w:rPr>
        <w:t xml:space="preserve">w </w:t>
      </w:r>
      <w:r w:rsidR="00300C62">
        <w:rPr>
          <w:sz w:val="24"/>
          <w:szCs w:val="24"/>
        </w:rPr>
        <w:t xml:space="preserve">trybie </w:t>
      </w:r>
      <w:r w:rsidR="00100127">
        <w:rPr>
          <w:sz w:val="24"/>
          <w:szCs w:val="24"/>
        </w:rPr>
        <w:t xml:space="preserve">podstawowym </w:t>
      </w:r>
      <w:r w:rsidR="009C5E70">
        <w:rPr>
          <w:sz w:val="24"/>
          <w:szCs w:val="24"/>
        </w:rPr>
        <w:t>be</w:t>
      </w:r>
      <w:r w:rsidR="000B2F65">
        <w:rPr>
          <w:sz w:val="24"/>
          <w:szCs w:val="24"/>
        </w:rPr>
        <w:t xml:space="preserve">z </w:t>
      </w:r>
      <w:r w:rsidR="00100127">
        <w:rPr>
          <w:sz w:val="24"/>
          <w:szCs w:val="24"/>
        </w:rPr>
        <w:t xml:space="preserve">negocjacji </w:t>
      </w:r>
      <w:r w:rsidR="00100127" w:rsidRPr="00301731">
        <w:rPr>
          <w:bCs/>
          <w:sz w:val="24"/>
          <w:szCs w:val="28"/>
        </w:rPr>
        <w:t xml:space="preserve">(Znak postępowania </w:t>
      </w:r>
      <w:r w:rsidR="00960E89">
        <w:rPr>
          <w:bCs/>
          <w:sz w:val="24"/>
          <w:szCs w:val="28"/>
        </w:rPr>
        <w:t>RR.271.1.</w:t>
      </w:r>
      <w:r w:rsidR="005D0F88">
        <w:rPr>
          <w:bCs/>
          <w:sz w:val="24"/>
          <w:szCs w:val="28"/>
        </w:rPr>
        <w:t>11</w:t>
      </w:r>
      <w:r w:rsidR="00960E89">
        <w:rPr>
          <w:bCs/>
          <w:sz w:val="24"/>
          <w:szCs w:val="28"/>
        </w:rPr>
        <w:t>.202</w:t>
      </w:r>
      <w:r w:rsidR="000B2F65">
        <w:rPr>
          <w:bCs/>
          <w:sz w:val="24"/>
          <w:szCs w:val="28"/>
        </w:rPr>
        <w:t>2</w:t>
      </w:r>
      <w:r w:rsidR="00960E89" w:rsidRPr="00301731">
        <w:rPr>
          <w:bCs/>
          <w:sz w:val="24"/>
          <w:szCs w:val="28"/>
        </w:rPr>
        <w:t xml:space="preserve">) </w:t>
      </w:r>
      <w:r w:rsidR="00960E89">
        <w:rPr>
          <w:sz w:val="24"/>
          <w:szCs w:val="24"/>
        </w:rPr>
        <w:t xml:space="preserve">na roboty budowlane pn. </w:t>
      </w:r>
      <w:bookmarkStart w:id="1" w:name="_Hlk103793162"/>
      <w:bookmarkEnd w:id="0"/>
      <w:r w:rsidR="00150B37" w:rsidRPr="00510299">
        <w:rPr>
          <w:b/>
          <w:bCs/>
          <w:i/>
          <w:iCs/>
          <w:sz w:val="24"/>
          <w:szCs w:val="24"/>
        </w:rPr>
        <w:t>Poprawa efektywności energetycznej budynków mieszkalnych będących własnością Gminy Szczekociny</w:t>
      </w:r>
      <w:bookmarkEnd w:id="1"/>
      <w:r w:rsidR="00150B37" w:rsidRPr="00510299">
        <w:rPr>
          <w:b/>
          <w:bCs/>
          <w:i/>
          <w:iCs/>
          <w:sz w:val="24"/>
          <w:szCs w:val="24"/>
        </w:rPr>
        <w:t>”</w:t>
      </w:r>
      <w:r w:rsidR="00510299">
        <w:rPr>
          <w:b/>
          <w:bCs/>
          <w:i/>
          <w:iCs/>
          <w:sz w:val="24"/>
          <w:szCs w:val="24"/>
        </w:rPr>
        <w:t xml:space="preserve"> </w:t>
      </w:r>
    </w:p>
    <w:p w14:paraId="7F55523E" w14:textId="7F6F13A9" w:rsidR="00510299" w:rsidRPr="00510299" w:rsidRDefault="00510299" w:rsidP="00510299">
      <w:pPr>
        <w:spacing w:before="120"/>
        <w:jc w:val="both"/>
        <w:rPr>
          <w:i/>
          <w:iCs/>
          <w:sz w:val="24"/>
          <w:szCs w:val="24"/>
          <w:lang w:eastAsia="en-US"/>
        </w:rPr>
      </w:pPr>
      <w:r w:rsidRPr="00510299">
        <w:rPr>
          <w:sz w:val="24"/>
          <w:szCs w:val="24"/>
          <w:lang w:eastAsia="en-US"/>
        </w:rPr>
        <w:t xml:space="preserve">Część 1 zamówienia - </w:t>
      </w:r>
      <w:r w:rsidRPr="00510299">
        <w:rPr>
          <w:b/>
          <w:bCs/>
          <w:i/>
          <w:iCs/>
          <w:sz w:val="24"/>
          <w:szCs w:val="24"/>
          <w:lang w:eastAsia="en-US"/>
        </w:rPr>
        <w:t>Termomodernizacja budynku mieszkalnego przy ul. Żeromskiego 103 w Szczekocinach*</w:t>
      </w:r>
      <w:r w:rsidRPr="00510299">
        <w:rPr>
          <w:i/>
          <w:iCs/>
          <w:sz w:val="24"/>
          <w:szCs w:val="24"/>
          <w:lang w:eastAsia="en-US"/>
        </w:rPr>
        <w:t xml:space="preserve"> </w:t>
      </w:r>
    </w:p>
    <w:p w14:paraId="212F0A84" w14:textId="6997371F" w:rsidR="00510299" w:rsidRPr="00510299" w:rsidRDefault="00510299" w:rsidP="00510299">
      <w:pPr>
        <w:spacing w:before="120"/>
        <w:jc w:val="both"/>
        <w:rPr>
          <w:b/>
          <w:bCs/>
          <w:i/>
          <w:iCs/>
          <w:sz w:val="24"/>
          <w:szCs w:val="24"/>
          <w:lang w:eastAsia="en-US"/>
        </w:rPr>
      </w:pPr>
      <w:r w:rsidRPr="00510299">
        <w:rPr>
          <w:sz w:val="24"/>
          <w:szCs w:val="24"/>
          <w:lang w:eastAsia="en-US"/>
        </w:rPr>
        <w:t xml:space="preserve">Część 2 zamówienia - </w:t>
      </w:r>
      <w:r w:rsidRPr="00510299">
        <w:rPr>
          <w:b/>
          <w:bCs/>
          <w:i/>
          <w:iCs/>
          <w:sz w:val="24"/>
          <w:szCs w:val="24"/>
          <w:lang w:eastAsia="en-US"/>
        </w:rPr>
        <w:t>Termomodernizacja budynku mieszkalnego przy ul. Żeromskiego 11 w</w:t>
      </w:r>
      <w:r w:rsidR="008D6B2A">
        <w:rPr>
          <w:b/>
          <w:bCs/>
          <w:i/>
          <w:iCs/>
          <w:sz w:val="24"/>
          <w:szCs w:val="24"/>
          <w:lang w:eastAsia="en-US"/>
        </w:rPr>
        <w:t> </w:t>
      </w:r>
      <w:r w:rsidRPr="00510299">
        <w:rPr>
          <w:b/>
          <w:bCs/>
          <w:i/>
          <w:iCs/>
          <w:sz w:val="24"/>
          <w:szCs w:val="24"/>
          <w:lang w:eastAsia="en-US"/>
        </w:rPr>
        <w:t>Szczekocinach*.</w:t>
      </w:r>
    </w:p>
    <w:p w14:paraId="0B455F8B" w14:textId="77777777" w:rsidR="00510299" w:rsidRPr="00510299" w:rsidRDefault="00510299" w:rsidP="00510299">
      <w:pPr>
        <w:spacing w:before="120"/>
        <w:jc w:val="both"/>
        <w:rPr>
          <w:b/>
          <w:bCs/>
          <w:i/>
          <w:iCs/>
          <w:sz w:val="24"/>
          <w:szCs w:val="24"/>
          <w:lang w:eastAsia="en-US"/>
        </w:rPr>
      </w:pPr>
    </w:p>
    <w:p w14:paraId="02DC7CA9" w14:textId="24B33D5A" w:rsidR="00865F1F" w:rsidRPr="00510299" w:rsidRDefault="00865F1F" w:rsidP="00510299">
      <w:pPr>
        <w:spacing w:before="120"/>
        <w:jc w:val="both"/>
        <w:rPr>
          <w:bCs/>
          <w:sz w:val="24"/>
          <w:szCs w:val="24"/>
        </w:rPr>
      </w:pPr>
      <w:r w:rsidRPr="00510299">
        <w:rPr>
          <w:bCs/>
          <w:sz w:val="24"/>
          <w:szCs w:val="24"/>
        </w:rPr>
        <w:t>Ja niżej podpisany</w:t>
      </w:r>
    </w:p>
    <w:p w14:paraId="5FA70E99" w14:textId="36653179" w:rsidR="00865F1F" w:rsidRDefault="00865F1F" w:rsidP="00865F1F">
      <w:pPr>
        <w:spacing w:before="120"/>
        <w:jc w:val="both"/>
        <w:rPr>
          <w:bCs/>
          <w:sz w:val="24"/>
          <w:szCs w:val="24"/>
        </w:rPr>
      </w:pPr>
      <w:r w:rsidRPr="00865F1F">
        <w:rPr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755D7FC3" w14:textId="77777777" w:rsidR="00553B01" w:rsidRDefault="00553B01" w:rsidP="00865F1F">
      <w:pPr>
        <w:spacing w:before="120"/>
        <w:jc w:val="both"/>
        <w:rPr>
          <w:bCs/>
          <w:sz w:val="24"/>
          <w:szCs w:val="24"/>
        </w:rPr>
      </w:pPr>
    </w:p>
    <w:p w14:paraId="26E7EE0F" w14:textId="5AFEA06E" w:rsidR="00865F1F" w:rsidRDefault="00865F1F" w:rsidP="00865F1F">
      <w:pPr>
        <w:spacing w:before="120"/>
        <w:jc w:val="both"/>
        <w:rPr>
          <w:bCs/>
          <w:sz w:val="24"/>
          <w:szCs w:val="24"/>
        </w:rPr>
      </w:pPr>
      <w:r w:rsidRPr="00865F1F">
        <w:rPr>
          <w:bCs/>
          <w:sz w:val="24"/>
          <w:szCs w:val="24"/>
        </w:rPr>
        <w:t>działając w imieniu i na rzecz</w:t>
      </w:r>
    </w:p>
    <w:p w14:paraId="2AA48433" w14:textId="36D2BC40" w:rsidR="00865F1F" w:rsidRPr="00865F1F" w:rsidRDefault="00865F1F" w:rsidP="00865F1F">
      <w:pPr>
        <w:spacing w:before="120"/>
        <w:jc w:val="both"/>
        <w:rPr>
          <w:bCs/>
          <w:sz w:val="24"/>
          <w:szCs w:val="24"/>
        </w:rPr>
      </w:pPr>
      <w:r w:rsidRPr="00865F1F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</w:t>
      </w:r>
    </w:p>
    <w:p w14:paraId="287EACB7" w14:textId="5105EBC2" w:rsidR="00553B01" w:rsidRDefault="00553B01" w:rsidP="00865F1F">
      <w:pPr>
        <w:spacing w:before="120"/>
        <w:jc w:val="both"/>
        <w:rPr>
          <w:bCs/>
          <w:sz w:val="24"/>
          <w:szCs w:val="24"/>
        </w:rPr>
      </w:pPr>
    </w:p>
    <w:p w14:paraId="6B324C5D" w14:textId="77777777" w:rsidR="00923A2A" w:rsidRDefault="00923A2A" w:rsidP="00865F1F">
      <w:pPr>
        <w:spacing w:before="120"/>
        <w:jc w:val="both"/>
        <w:rPr>
          <w:bCs/>
          <w:sz w:val="24"/>
          <w:szCs w:val="24"/>
        </w:rPr>
      </w:pPr>
    </w:p>
    <w:p w14:paraId="70244411" w14:textId="757098E7" w:rsidR="00923A2A" w:rsidRDefault="00865F1F" w:rsidP="00923A2A">
      <w:pPr>
        <w:spacing w:before="120"/>
        <w:rPr>
          <w:bCs/>
          <w:sz w:val="24"/>
          <w:szCs w:val="24"/>
        </w:rPr>
      </w:pPr>
      <w:r w:rsidRPr="00865F1F">
        <w:rPr>
          <w:bCs/>
          <w:sz w:val="24"/>
          <w:szCs w:val="24"/>
        </w:rPr>
        <w:t xml:space="preserve">oświadczam, że </w:t>
      </w:r>
      <w:r w:rsidR="00553B01">
        <w:rPr>
          <w:bCs/>
          <w:sz w:val="24"/>
          <w:szCs w:val="24"/>
        </w:rPr>
        <w:t>Pan</w:t>
      </w:r>
      <w:r w:rsidR="00313FB2">
        <w:rPr>
          <w:bCs/>
          <w:sz w:val="24"/>
          <w:szCs w:val="24"/>
        </w:rPr>
        <w:t xml:space="preserve">i / Pan </w:t>
      </w:r>
      <w:r w:rsidR="00553B01">
        <w:rPr>
          <w:bCs/>
          <w:sz w:val="24"/>
          <w:szCs w:val="24"/>
        </w:rPr>
        <w:t xml:space="preserve"> </w:t>
      </w:r>
      <w:r w:rsidR="00923A2A">
        <w:rPr>
          <w:bCs/>
          <w:sz w:val="24"/>
          <w:szCs w:val="24"/>
        </w:rPr>
        <w:t xml:space="preserve"> ………………………………………………..</w:t>
      </w:r>
    </w:p>
    <w:p w14:paraId="0337B554" w14:textId="5564458E" w:rsidR="00923A2A" w:rsidRPr="00313FB2" w:rsidRDefault="00923A2A" w:rsidP="00923A2A">
      <w:pPr>
        <w:spacing w:before="120"/>
        <w:jc w:val="both"/>
        <w:rPr>
          <w:sz w:val="24"/>
          <w:szCs w:val="24"/>
        </w:rPr>
      </w:pPr>
      <w:r w:rsidRPr="00923A2A">
        <w:rPr>
          <w:sz w:val="24"/>
          <w:szCs w:val="24"/>
        </w:rPr>
        <w:t>któr</w:t>
      </w:r>
      <w:r w:rsidR="00313FB2">
        <w:rPr>
          <w:sz w:val="24"/>
          <w:szCs w:val="24"/>
        </w:rPr>
        <w:t>a/</w:t>
      </w:r>
      <w:r w:rsidRPr="00923A2A">
        <w:rPr>
          <w:sz w:val="24"/>
          <w:szCs w:val="24"/>
        </w:rPr>
        <w:t>y pełnić będzie funkcję Kierownika budowy wykonywał obowiązki Kierownika budowy lub kierownika robót związanych z termomodernizacją budynku o kubaturze nie mniejszej niż 400 m</w:t>
      </w:r>
      <w:r w:rsidRPr="00923A2A">
        <w:rPr>
          <w:sz w:val="24"/>
          <w:szCs w:val="24"/>
          <w:vertAlign w:val="superscript"/>
        </w:rPr>
        <w:t>3</w:t>
      </w:r>
      <w:r w:rsidR="00313FB2">
        <w:rPr>
          <w:sz w:val="24"/>
          <w:szCs w:val="24"/>
          <w:vertAlign w:val="superscript"/>
        </w:rPr>
        <w:t xml:space="preserve"> </w:t>
      </w:r>
      <w:r w:rsidR="00313FB2">
        <w:rPr>
          <w:sz w:val="24"/>
          <w:szCs w:val="24"/>
        </w:rPr>
        <w:t>przy realizacji niżej wymienionych zadań:</w:t>
      </w:r>
    </w:p>
    <w:p w14:paraId="68537828" w14:textId="0B340CDE" w:rsidR="00F750CD" w:rsidRDefault="00F750CD" w:rsidP="00865F1F">
      <w:pPr>
        <w:spacing w:before="120"/>
        <w:jc w:val="both"/>
        <w:rPr>
          <w:bCs/>
          <w:sz w:val="24"/>
          <w:szCs w:val="24"/>
        </w:rPr>
      </w:pPr>
    </w:p>
    <w:p w14:paraId="13932360" w14:textId="77777777" w:rsidR="00553B01" w:rsidRDefault="00553B01">
      <w:pPr>
        <w:spacing w:after="200" w:line="276" w:lineRule="auto"/>
        <w:rPr>
          <w:bCs/>
          <w:sz w:val="24"/>
          <w:szCs w:val="24"/>
        </w:rPr>
      </w:pPr>
    </w:p>
    <w:p w14:paraId="76CF29CA" w14:textId="77777777" w:rsidR="00100127" w:rsidRPr="00865F1F" w:rsidRDefault="00100127" w:rsidP="00865F1F">
      <w:pPr>
        <w:spacing w:before="120"/>
        <w:jc w:val="both"/>
        <w:rPr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993"/>
        <w:gridCol w:w="993"/>
        <w:gridCol w:w="9"/>
        <w:gridCol w:w="2683"/>
        <w:gridCol w:w="1559"/>
      </w:tblGrid>
      <w:tr w:rsidR="00865F1F" w:rsidRPr="00865F1F" w14:paraId="14280573" w14:textId="77777777" w:rsidTr="00923A2A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D80" w14:textId="77777777" w:rsidR="00865F1F" w:rsidRPr="00923A2A" w:rsidRDefault="00865F1F">
            <w:pPr>
              <w:suppressAutoHyphens/>
              <w:spacing w:before="120" w:line="256" w:lineRule="auto"/>
              <w:jc w:val="center"/>
              <w:rPr>
                <w:lang w:eastAsia="ar-SA"/>
              </w:rPr>
            </w:pPr>
            <w:r w:rsidRPr="00923A2A"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465D" w14:textId="73AEF3F2" w:rsidR="00865F1F" w:rsidRPr="00923A2A" w:rsidRDefault="00865F1F">
            <w:pPr>
              <w:suppressAutoHyphens/>
              <w:spacing w:before="120" w:line="256" w:lineRule="auto"/>
              <w:jc w:val="center"/>
              <w:rPr>
                <w:lang w:eastAsia="ar-SA"/>
              </w:rPr>
            </w:pPr>
            <w:r w:rsidRPr="00923A2A">
              <w:t xml:space="preserve">Podmiot, na rzecz którego </w:t>
            </w:r>
            <w:r w:rsidR="00100127" w:rsidRPr="00923A2A">
              <w:t xml:space="preserve">robota budowlana </w:t>
            </w:r>
            <w:r w:rsidRPr="00923A2A">
              <w:t xml:space="preserve">została wykonana (nazwa, </w:t>
            </w:r>
            <w:r w:rsidR="00960E89" w:rsidRPr="00923A2A">
              <w:t>adres</w:t>
            </w:r>
            <w:r w:rsidRPr="00923A2A">
              <w:t>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0F9D" w14:textId="7E9AEE2F" w:rsidR="00865F1F" w:rsidRPr="00923A2A" w:rsidRDefault="00865F1F" w:rsidP="00865F1F">
            <w:pPr>
              <w:suppressAutoHyphens/>
              <w:spacing w:before="120" w:line="256" w:lineRule="auto"/>
              <w:jc w:val="center"/>
              <w:rPr>
                <w:lang w:eastAsia="ar-SA"/>
              </w:rPr>
            </w:pPr>
            <w:r w:rsidRPr="00923A2A">
              <w:t xml:space="preserve">Termin wykonania </w:t>
            </w:r>
            <w:r w:rsidR="00100127" w:rsidRPr="00923A2A">
              <w:t>roboty budowlanej</w:t>
            </w:r>
            <w:r w:rsidRPr="00923A2A">
              <w:br/>
              <w:t>(miesiąc/rok)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BDC" w14:textId="13227A4C" w:rsidR="00865F1F" w:rsidRPr="00923A2A" w:rsidRDefault="00865F1F">
            <w:pPr>
              <w:suppressAutoHyphens/>
              <w:spacing w:before="120" w:line="256" w:lineRule="auto"/>
              <w:jc w:val="center"/>
              <w:rPr>
                <w:lang w:eastAsia="ar-SA"/>
              </w:rPr>
            </w:pPr>
            <w:r w:rsidRPr="00923A2A">
              <w:t>Rodzaj</w:t>
            </w:r>
            <w:r w:rsidR="00960E89" w:rsidRPr="00923A2A">
              <w:t>, zakres</w:t>
            </w:r>
            <w:r w:rsidRPr="00923A2A">
              <w:t xml:space="preserve"> </w:t>
            </w:r>
            <w:r w:rsidRPr="00923A2A">
              <w:br/>
              <w:t xml:space="preserve">wykonanych </w:t>
            </w:r>
            <w:r w:rsidR="00100127" w:rsidRPr="00923A2A">
              <w:t>robót budowlanych</w:t>
            </w:r>
            <w:r w:rsidR="00150B37" w:rsidRPr="00923A2A">
              <w:t xml:space="preserve"> – prac termomodernizacyjnych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77E2" w14:textId="6EC1BC6B" w:rsidR="00865F1F" w:rsidRPr="00923A2A" w:rsidRDefault="00150B37" w:rsidP="00923A2A">
            <w:pPr>
              <w:suppressAutoHyphens/>
              <w:spacing w:before="120" w:line="256" w:lineRule="auto"/>
              <w:jc w:val="center"/>
              <w:rPr>
                <w:lang w:eastAsia="ar-SA"/>
              </w:rPr>
            </w:pPr>
            <w:r w:rsidRPr="00923A2A">
              <w:t>Kubatura budynku w m</w:t>
            </w:r>
            <w:r w:rsidRPr="00923A2A">
              <w:rPr>
                <w:vertAlign w:val="superscript"/>
              </w:rPr>
              <w:t>3</w:t>
            </w:r>
          </w:p>
        </w:tc>
      </w:tr>
      <w:tr w:rsidR="00865F1F" w:rsidRPr="00865F1F" w14:paraId="52D2320D" w14:textId="77777777" w:rsidTr="00923A2A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D947" w14:textId="77777777" w:rsidR="00865F1F" w:rsidRPr="00923A2A" w:rsidRDefault="00865F1F">
            <w:pPr>
              <w:rPr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418" w14:textId="77777777" w:rsidR="00865F1F" w:rsidRPr="00923A2A" w:rsidRDefault="00865F1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A464" w14:textId="77777777" w:rsidR="00865F1F" w:rsidRPr="00923A2A" w:rsidRDefault="00865F1F">
            <w:pPr>
              <w:suppressAutoHyphens/>
              <w:spacing w:before="120" w:line="256" w:lineRule="auto"/>
              <w:jc w:val="center"/>
              <w:rPr>
                <w:lang w:eastAsia="ar-SA"/>
              </w:rPr>
            </w:pPr>
            <w:r w:rsidRPr="00923A2A">
              <w:t>początek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897" w14:textId="77777777" w:rsidR="00865F1F" w:rsidRPr="00923A2A" w:rsidRDefault="00865F1F" w:rsidP="00923A2A">
            <w:pPr>
              <w:suppressAutoHyphens/>
              <w:spacing w:before="120" w:line="256" w:lineRule="auto"/>
              <w:ind w:left="-1528" w:firstLine="1418"/>
              <w:jc w:val="center"/>
              <w:rPr>
                <w:lang w:eastAsia="ar-SA"/>
              </w:rPr>
            </w:pPr>
            <w:r w:rsidRPr="00923A2A">
              <w:t>koniec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6803" w14:textId="77777777" w:rsidR="00865F1F" w:rsidRPr="00923A2A" w:rsidRDefault="00865F1F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802" w14:textId="77777777" w:rsidR="00865F1F" w:rsidRPr="00923A2A" w:rsidRDefault="00865F1F">
            <w:pPr>
              <w:rPr>
                <w:lang w:eastAsia="ar-SA"/>
              </w:rPr>
            </w:pPr>
          </w:p>
        </w:tc>
      </w:tr>
      <w:tr w:rsidR="00865F1F" w:rsidRPr="00865F1F" w14:paraId="53DD8D61" w14:textId="77777777" w:rsidTr="00923A2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7F1" w14:textId="062AF155" w:rsidR="00865F1F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649" w14:textId="77777777" w:rsidR="00960E89" w:rsidRPr="00865F1F" w:rsidRDefault="00960E89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  <w:p w14:paraId="6BE46A91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B75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7DF" w14:textId="77777777" w:rsidR="00865F1F" w:rsidRPr="00865F1F" w:rsidRDefault="00865F1F" w:rsidP="00797F28">
            <w:pPr>
              <w:suppressAutoHyphens/>
              <w:spacing w:before="120" w:line="256" w:lineRule="auto"/>
              <w:ind w:left="-394" w:firstLine="394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A9C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025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65F1F" w:rsidRPr="00865F1F" w14:paraId="12F6A304" w14:textId="77777777" w:rsidTr="00923A2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615" w14:textId="38790B71" w:rsidR="00865F1F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86A" w14:textId="77777777" w:rsidR="00960E89" w:rsidRPr="00865F1F" w:rsidRDefault="00960E89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  <w:p w14:paraId="20E1C57A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784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D4B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B69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894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65F1F" w:rsidRPr="00865F1F" w14:paraId="42C631E9" w14:textId="77777777" w:rsidTr="00923A2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D7D" w14:textId="16B8C56C" w:rsidR="00865F1F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8B8" w14:textId="77777777" w:rsidR="00960E89" w:rsidRPr="00865F1F" w:rsidRDefault="00960E89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  <w:p w14:paraId="4C254625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DE3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4C24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046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D69" w14:textId="77777777" w:rsidR="00865F1F" w:rsidRPr="00865F1F" w:rsidRDefault="00865F1F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23A2A" w:rsidRPr="00865F1F" w14:paraId="1461BF72" w14:textId="77777777" w:rsidTr="00923A2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6BC" w14:textId="497A6BC4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498" w14:textId="77777777" w:rsidR="00923A2A" w:rsidRDefault="00923A2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  <w:p w14:paraId="39CE6255" w14:textId="20557275" w:rsidR="00923A2A" w:rsidRPr="00865F1F" w:rsidRDefault="00923A2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06B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509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FDC7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E63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23A2A" w:rsidRPr="00865F1F" w14:paraId="7598E8E1" w14:textId="77777777" w:rsidTr="00923A2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42A" w14:textId="796078BC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6A0" w14:textId="77777777" w:rsidR="00923A2A" w:rsidRDefault="00923A2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  <w:p w14:paraId="08412D44" w14:textId="7A60E6A2" w:rsidR="00923A2A" w:rsidRPr="00865F1F" w:rsidRDefault="00923A2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169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C78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A79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440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23A2A" w:rsidRPr="00865F1F" w14:paraId="5DB54226" w14:textId="77777777" w:rsidTr="00923A2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0AE" w14:textId="0504B30B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AA6" w14:textId="77777777" w:rsidR="00923A2A" w:rsidRDefault="00923A2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  <w:p w14:paraId="7654827D" w14:textId="3A42A90B" w:rsidR="00923A2A" w:rsidRPr="00865F1F" w:rsidRDefault="00923A2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6DB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EB8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DC4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B08" w14:textId="77777777" w:rsidR="00923A2A" w:rsidRPr="00865F1F" w:rsidRDefault="00923A2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C2F4A" w:rsidRPr="00865F1F" w14:paraId="16ED4CE9" w14:textId="77777777" w:rsidTr="00923A2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78C" w14:textId="656A97C4" w:rsidR="006C2F4A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F43" w14:textId="77777777" w:rsidR="006C2F4A" w:rsidRDefault="006C2F4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  <w:p w14:paraId="7E68A4D3" w14:textId="676C1C7D" w:rsidR="006C2F4A" w:rsidRDefault="006C2F4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34F" w14:textId="77777777" w:rsidR="006C2F4A" w:rsidRPr="00865F1F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C87" w14:textId="77777777" w:rsidR="006C2F4A" w:rsidRPr="00865F1F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509" w14:textId="77777777" w:rsidR="006C2F4A" w:rsidRPr="00865F1F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CFC" w14:textId="77777777" w:rsidR="006C2F4A" w:rsidRPr="00865F1F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C2F4A" w:rsidRPr="00865F1F" w14:paraId="6218AB2F" w14:textId="77777777" w:rsidTr="00923A2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F1D" w14:textId="454D25F3" w:rsidR="006C2F4A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1AE" w14:textId="77777777" w:rsidR="006C2F4A" w:rsidRDefault="006C2F4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  <w:p w14:paraId="0F4B7B8E" w14:textId="10550DBE" w:rsidR="006C2F4A" w:rsidRDefault="006C2F4A">
            <w:pPr>
              <w:spacing w:before="120"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F44" w14:textId="77777777" w:rsidR="006C2F4A" w:rsidRPr="00865F1F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4E4" w14:textId="77777777" w:rsidR="006C2F4A" w:rsidRPr="00865F1F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27E" w14:textId="77777777" w:rsidR="006C2F4A" w:rsidRPr="00865F1F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74B" w14:textId="77777777" w:rsidR="006C2F4A" w:rsidRPr="00865F1F" w:rsidRDefault="006C2F4A">
            <w:pPr>
              <w:suppressAutoHyphens/>
              <w:spacing w:before="120" w:line="25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14:paraId="732B74A1" w14:textId="316A8E48" w:rsidR="00865F1F" w:rsidRDefault="00865F1F" w:rsidP="00865F1F">
      <w:pPr>
        <w:spacing w:before="120"/>
        <w:ind w:left="5670"/>
        <w:jc w:val="center"/>
        <w:rPr>
          <w:bCs/>
          <w:sz w:val="24"/>
          <w:szCs w:val="24"/>
          <w:lang w:eastAsia="ar-SA"/>
        </w:rPr>
      </w:pPr>
    </w:p>
    <w:p w14:paraId="5FE12131" w14:textId="2AAFADAB" w:rsidR="00100127" w:rsidRDefault="00100127" w:rsidP="00865F1F">
      <w:pPr>
        <w:spacing w:before="120"/>
        <w:ind w:left="5670"/>
        <w:jc w:val="center"/>
        <w:rPr>
          <w:bCs/>
          <w:sz w:val="24"/>
          <w:szCs w:val="24"/>
          <w:lang w:eastAsia="ar-SA"/>
        </w:rPr>
      </w:pPr>
    </w:p>
    <w:p w14:paraId="01AE37F8" w14:textId="4870BC32" w:rsidR="00AD7B32" w:rsidRPr="00865F1F" w:rsidRDefault="00AD7B32" w:rsidP="00923A2A">
      <w:pPr>
        <w:spacing w:before="120"/>
        <w:ind w:left="5387"/>
        <w:jc w:val="center"/>
        <w:rPr>
          <w:bCs/>
          <w:i/>
          <w:szCs w:val="24"/>
        </w:rPr>
      </w:pPr>
      <w:r w:rsidRPr="00865F1F">
        <w:rPr>
          <w:bCs/>
          <w:sz w:val="24"/>
          <w:szCs w:val="24"/>
        </w:rPr>
        <w:t>________________________________</w:t>
      </w:r>
      <w:r w:rsidRPr="00865F1F">
        <w:rPr>
          <w:bCs/>
          <w:i/>
          <w:szCs w:val="24"/>
        </w:rPr>
        <w:t>(podpis Wykonawcy)</w:t>
      </w:r>
    </w:p>
    <w:p w14:paraId="50DC5645" w14:textId="77777777" w:rsidR="00100127" w:rsidRDefault="00100127" w:rsidP="00100127">
      <w:pPr>
        <w:pStyle w:val="Akapitzlist"/>
        <w:ind w:left="0"/>
        <w:rPr>
          <w:b/>
          <w:sz w:val="24"/>
          <w:szCs w:val="24"/>
        </w:rPr>
      </w:pPr>
    </w:p>
    <w:p w14:paraId="2A6DD893" w14:textId="77777777" w:rsidR="00923A2A" w:rsidRDefault="00923A2A" w:rsidP="00100127">
      <w:pPr>
        <w:pStyle w:val="Akapitzlist"/>
        <w:ind w:left="0"/>
        <w:rPr>
          <w:b/>
          <w:sz w:val="24"/>
          <w:szCs w:val="24"/>
        </w:rPr>
      </w:pPr>
    </w:p>
    <w:p w14:paraId="2F9A4DDA" w14:textId="77777777" w:rsidR="00923A2A" w:rsidRDefault="00923A2A" w:rsidP="00100127">
      <w:pPr>
        <w:pStyle w:val="Akapitzlist"/>
        <w:ind w:left="0"/>
        <w:rPr>
          <w:b/>
          <w:sz w:val="24"/>
          <w:szCs w:val="24"/>
        </w:rPr>
      </w:pPr>
    </w:p>
    <w:p w14:paraId="76B47AB6" w14:textId="77777777" w:rsidR="00923A2A" w:rsidRDefault="00923A2A" w:rsidP="00100127">
      <w:pPr>
        <w:pStyle w:val="Akapitzlist"/>
        <w:ind w:left="0"/>
        <w:rPr>
          <w:b/>
          <w:sz w:val="24"/>
          <w:szCs w:val="24"/>
        </w:rPr>
      </w:pPr>
    </w:p>
    <w:p w14:paraId="6915886E" w14:textId="77777777" w:rsidR="00923A2A" w:rsidRDefault="00923A2A" w:rsidP="00100127">
      <w:pPr>
        <w:pStyle w:val="Akapitzlist"/>
        <w:ind w:left="0"/>
        <w:rPr>
          <w:b/>
          <w:sz w:val="24"/>
          <w:szCs w:val="24"/>
        </w:rPr>
      </w:pPr>
    </w:p>
    <w:p w14:paraId="3278A857" w14:textId="77777777" w:rsidR="00923A2A" w:rsidRDefault="00923A2A" w:rsidP="00100127">
      <w:pPr>
        <w:pStyle w:val="Akapitzlist"/>
        <w:ind w:left="0"/>
        <w:rPr>
          <w:b/>
          <w:sz w:val="24"/>
          <w:szCs w:val="24"/>
        </w:rPr>
      </w:pPr>
    </w:p>
    <w:p w14:paraId="42787DA1" w14:textId="7A1FD699" w:rsidR="00100127" w:rsidRPr="00325167" w:rsidRDefault="00100127" w:rsidP="00100127">
      <w:pPr>
        <w:pStyle w:val="Akapitzlist"/>
        <w:ind w:left="0"/>
        <w:rPr>
          <w:b/>
          <w:sz w:val="24"/>
          <w:szCs w:val="24"/>
        </w:rPr>
      </w:pPr>
      <w:r w:rsidRPr="00325167">
        <w:rPr>
          <w:b/>
          <w:sz w:val="24"/>
          <w:szCs w:val="24"/>
        </w:rPr>
        <w:t xml:space="preserve">UWAGA: </w:t>
      </w:r>
    </w:p>
    <w:p w14:paraId="5BCF6777" w14:textId="501B4806" w:rsidR="00100127" w:rsidRPr="00FF7C9C" w:rsidRDefault="00100127" w:rsidP="00960E89">
      <w:pPr>
        <w:suppressAutoHyphens/>
        <w:jc w:val="both"/>
        <w:rPr>
          <w:rFonts w:ascii="Cambria" w:eastAsia="Calibri" w:hAnsi="Cambria" w:cs="Arial"/>
          <w:i/>
          <w:lang w:eastAsia="en-US"/>
        </w:rPr>
      </w:pPr>
      <w:r w:rsidRPr="00325167">
        <w:rPr>
          <w:bCs/>
          <w:sz w:val="24"/>
          <w:szCs w:val="24"/>
          <w:lang w:eastAsia="ar-SA"/>
        </w:rPr>
        <w:t>Oświadczenie winno zostać sporządzone, pod rygorem nieważności w</w:t>
      </w:r>
      <w:r w:rsidRPr="00FE5A51">
        <w:rPr>
          <w:sz w:val="24"/>
          <w:szCs w:val="24"/>
        </w:rPr>
        <w:t xml:space="preserve"> </w:t>
      </w:r>
      <w:r w:rsidR="00276D18">
        <w:rPr>
          <w:sz w:val="24"/>
          <w:szCs w:val="24"/>
        </w:rPr>
        <w:t xml:space="preserve">postaci elektronicznej </w:t>
      </w:r>
      <w:r>
        <w:rPr>
          <w:sz w:val="24"/>
          <w:szCs w:val="24"/>
        </w:rPr>
        <w:t>podpisane kwalifikowanym podpisem elektronicznym lub podpisem zaufanym lub podpisem osobistym.</w:t>
      </w:r>
    </w:p>
    <w:p w14:paraId="307E1661" w14:textId="1B1EA50A" w:rsidR="00AE7667" w:rsidRDefault="00AE7667" w:rsidP="00AD7B32">
      <w:pPr>
        <w:spacing w:before="120"/>
        <w:jc w:val="both"/>
        <w:rPr>
          <w:sz w:val="16"/>
          <w:szCs w:val="16"/>
        </w:rPr>
      </w:pPr>
    </w:p>
    <w:sectPr w:rsidR="00AE7667" w:rsidSect="00553B01">
      <w:headerReference w:type="even" r:id="rId9"/>
      <w:headerReference w:type="default" r:id="rId10"/>
      <w:footerReference w:type="default" r:id="rId11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7828" w14:textId="77777777" w:rsidR="000F0BFD" w:rsidRDefault="000F0BFD" w:rsidP="00AC3E6B">
      <w:r>
        <w:separator/>
      </w:r>
    </w:p>
  </w:endnote>
  <w:endnote w:type="continuationSeparator" w:id="0">
    <w:p w14:paraId="54F48FD5" w14:textId="77777777" w:rsidR="000F0BFD" w:rsidRDefault="000F0BFD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41C63A52" w14:textId="77777777" w:rsidR="005423BB" w:rsidRDefault="005423BB" w:rsidP="00BA637E">
            <w:pPr>
              <w:pStyle w:val="Stopka"/>
              <w:jc w:val="center"/>
            </w:pPr>
          </w:p>
          <w:p w14:paraId="6CB83AB9" w14:textId="77777777" w:rsidR="005423BB" w:rsidRDefault="005423BB">
            <w:pPr>
              <w:pStyle w:val="Stopka"/>
              <w:jc w:val="right"/>
            </w:pPr>
            <w:r>
              <w:t xml:space="preserve">Strona </w:t>
            </w:r>
            <w:r w:rsidR="00650C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0C5A">
              <w:rPr>
                <w:b/>
                <w:sz w:val="24"/>
                <w:szCs w:val="24"/>
              </w:rPr>
              <w:fldChar w:fldCharType="separate"/>
            </w:r>
            <w:r w:rsidR="00071663">
              <w:rPr>
                <w:b/>
                <w:noProof/>
              </w:rPr>
              <w:t>2</w:t>
            </w:r>
            <w:r w:rsidR="00650C5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0C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0C5A">
              <w:rPr>
                <w:b/>
                <w:sz w:val="24"/>
                <w:szCs w:val="24"/>
              </w:rPr>
              <w:fldChar w:fldCharType="separate"/>
            </w:r>
            <w:r w:rsidR="00071663">
              <w:rPr>
                <w:b/>
                <w:noProof/>
              </w:rPr>
              <w:t>2</w:t>
            </w:r>
            <w:r w:rsidR="00650C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15FD" w14:textId="77777777" w:rsidR="000F0BFD" w:rsidRDefault="000F0BFD" w:rsidP="00AC3E6B">
      <w:r>
        <w:separator/>
      </w:r>
    </w:p>
  </w:footnote>
  <w:footnote w:type="continuationSeparator" w:id="0">
    <w:p w14:paraId="6355A6F7" w14:textId="77777777" w:rsidR="000F0BFD" w:rsidRDefault="000F0BFD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0C10" w14:textId="77777777" w:rsidR="005423BB" w:rsidRDefault="005423BB">
    <w:pPr>
      <w:pStyle w:val="Nagwek"/>
    </w:pPr>
  </w:p>
  <w:p w14:paraId="59D3BD38" w14:textId="77777777" w:rsidR="005423BB" w:rsidRDefault="005423BB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C8A1" w14:textId="5D802222" w:rsidR="005423BB" w:rsidRDefault="005423BB" w:rsidP="00B55288">
    <w:pPr>
      <w:pStyle w:val="Nagwek"/>
      <w:ind w:left="-284"/>
      <w:rPr>
        <w:sz w:val="18"/>
      </w:rPr>
    </w:pPr>
  </w:p>
  <w:p w14:paraId="17AA6080" w14:textId="77777777" w:rsidR="00960E89" w:rsidRDefault="00960E89" w:rsidP="00B55288">
    <w:pPr>
      <w:pStyle w:val="Nagwek"/>
      <w:ind w:left="-284"/>
      <w:rPr>
        <w:sz w:val="18"/>
      </w:rPr>
    </w:pPr>
  </w:p>
  <w:p w14:paraId="58AC7FEF" w14:textId="5206BAAF" w:rsidR="005423BB" w:rsidRPr="00344F15" w:rsidRDefault="005423BB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960E89">
      <w:rPr>
        <w:b/>
        <w:sz w:val="22"/>
      </w:rPr>
      <w:t>RR.271.1</w:t>
    </w:r>
    <w:r w:rsidR="000B2F65">
      <w:rPr>
        <w:b/>
        <w:sz w:val="22"/>
      </w:rPr>
      <w:t>.</w:t>
    </w:r>
    <w:r w:rsidR="005D0F88">
      <w:rPr>
        <w:b/>
        <w:sz w:val="22"/>
      </w:rPr>
      <w:t>11</w:t>
    </w:r>
    <w:r w:rsidR="00960E89">
      <w:rPr>
        <w:b/>
        <w:sz w:val="22"/>
      </w:rPr>
      <w:t>.202</w:t>
    </w:r>
    <w:r w:rsidR="000B2F65">
      <w:rPr>
        <w:b/>
        <w:sz w:val="22"/>
      </w:rPr>
      <w:t>2</w:t>
    </w:r>
  </w:p>
  <w:p w14:paraId="6CB4DD8C" w14:textId="77777777" w:rsidR="005423BB" w:rsidRPr="00612F33" w:rsidRDefault="005423BB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CBA353D"/>
    <w:multiLevelType w:val="multilevel"/>
    <w:tmpl w:val="E1B0A6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9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36118">
    <w:abstractNumId w:val="10"/>
  </w:num>
  <w:num w:numId="2" w16cid:durableId="1496263063">
    <w:abstractNumId w:val="9"/>
  </w:num>
  <w:num w:numId="3" w16cid:durableId="366414735">
    <w:abstractNumId w:val="5"/>
  </w:num>
  <w:num w:numId="4" w16cid:durableId="245113484">
    <w:abstractNumId w:val="8"/>
  </w:num>
  <w:num w:numId="5" w16cid:durableId="55512573">
    <w:abstractNumId w:val="6"/>
  </w:num>
  <w:num w:numId="6" w16cid:durableId="197462979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66E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4BDA"/>
    <w:rsid w:val="00071663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2F65"/>
    <w:rsid w:val="000B3AF5"/>
    <w:rsid w:val="000B6EC1"/>
    <w:rsid w:val="000C7EAC"/>
    <w:rsid w:val="000D12F4"/>
    <w:rsid w:val="000D4A99"/>
    <w:rsid w:val="000E0817"/>
    <w:rsid w:val="000E1A56"/>
    <w:rsid w:val="000E1AA4"/>
    <w:rsid w:val="000E1DE8"/>
    <w:rsid w:val="000E3B77"/>
    <w:rsid w:val="000E5077"/>
    <w:rsid w:val="000E5390"/>
    <w:rsid w:val="000E7E83"/>
    <w:rsid w:val="000F07CB"/>
    <w:rsid w:val="000F0BFD"/>
    <w:rsid w:val="000F0D21"/>
    <w:rsid w:val="000F25D9"/>
    <w:rsid w:val="000F425F"/>
    <w:rsid w:val="000F4C45"/>
    <w:rsid w:val="000F63F7"/>
    <w:rsid w:val="000F66F9"/>
    <w:rsid w:val="00100127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636A"/>
    <w:rsid w:val="0013730F"/>
    <w:rsid w:val="00137954"/>
    <w:rsid w:val="00137995"/>
    <w:rsid w:val="0014179E"/>
    <w:rsid w:val="00144362"/>
    <w:rsid w:val="00144EA4"/>
    <w:rsid w:val="00147657"/>
    <w:rsid w:val="00150B37"/>
    <w:rsid w:val="00153AEA"/>
    <w:rsid w:val="00170331"/>
    <w:rsid w:val="00172314"/>
    <w:rsid w:val="00173063"/>
    <w:rsid w:val="00176E18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1F5FBC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76D18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E3A1C"/>
    <w:rsid w:val="002F0C1F"/>
    <w:rsid w:val="002F44A1"/>
    <w:rsid w:val="002F5B1F"/>
    <w:rsid w:val="002F6495"/>
    <w:rsid w:val="002F6A14"/>
    <w:rsid w:val="0030056F"/>
    <w:rsid w:val="00300C62"/>
    <w:rsid w:val="00301CBF"/>
    <w:rsid w:val="00307086"/>
    <w:rsid w:val="00313261"/>
    <w:rsid w:val="00313FB2"/>
    <w:rsid w:val="00315E66"/>
    <w:rsid w:val="003171B4"/>
    <w:rsid w:val="00320864"/>
    <w:rsid w:val="003240EE"/>
    <w:rsid w:val="00331350"/>
    <w:rsid w:val="003316AC"/>
    <w:rsid w:val="00332A3C"/>
    <w:rsid w:val="0034185C"/>
    <w:rsid w:val="00344F15"/>
    <w:rsid w:val="00345678"/>
    <w:rsid w:val="00346669"/>
    <w:rsid w:val="00347AB3"/>
    <w:rsid w:val="00350BEC"/>
    <w:rsid w:val="00352761"/>
    <w:rsid w:val="003608DE"/>
    <w:rsid w:val="003622BE"/>
    <w:rsid w:val="0036332F"/>
    <w:rsid w:val="00363F73"/>
    <w:rsid w:val="003641A0"/>
    <w:rsid w:val="00364215"/>
    <w:rsid w:val="0037197B"/>
    <w:rsid w:val="00372272"/>
    <w:rsid w:val="0037574D"/>
    <w:rsid w:val="00376E75"/>
    <w:rsid w:val="003821EC"/>
    <w:rsid w:val="00386EC9"/>
    <w:rsid w:val="00394E37"/>
    <w:rsid w:val="003971F0"/>
    <w:rsid w:val="003A157B"/>
    <w:rsid w:val="003A2044"/>
    <w:rsid w:val="003A25DB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36DB"/>
    <w:rsid w:val="003D626A"/>
    <w:rsid w:val="003D7448"/>
    <w:rsid w:val="003E6736"/>
    <w:rsid w:val="003F4D9F"/>
    <w:rsid w:val="003F5BB3"/>
    <w:rsid w:val="00400E12"/>
    <w:rsid w:val="004040E5"/>
    <w:rsid w:val="004057A3"/>
    <w:rsid w:val="00410307"/>
    <w:rsid w:val="00414B88"/>
    <w:rsid w:val="00415EB3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299"/>
    <w:rsid w:val="005106A8"/>
    <w:rsid w:val="005134F8"/>
    <w:rsid w:val="0051357E"/>
    <w:rsid w:val="00515F63"/>
    <w:rsid w:val="00517C29"/>
    <w:rsid w:val="00522B47"/>
    <w:rsid w:val="00524791"/>
    <w:rsid w:val="00530ED6"/>
    <w:rsid w:val="00531775"/>
    <w:rsid w:val="00533B16"/>
    <w:rsid w:val="00535A8A"/>
    <w:rsid w:val="00536192"/>
    <w:rsid w:val="005413E7"/>
    <w:rsid w:val="005423BB"/>
    <w:rsid w:val="00550219"/>
    <w:rsid w:val="00550736"/>
    <w:rsid w:val="00552945"/>
    <w:rsid w:val="00553B01"/>
    <w:rsid w:val="005546E4"/>
    <w:rsid w:val="0055645D"/>
    <w:rsid w:val="00560983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B083A"/>
    <w:rsid w:val="005B6635"/>
    <w:rsid w:val="005B6D13"/>
    <w:rsid w:val="005C0088"/>
    <w:rsid w:val="005C0FF2"/>
    <w:rsid w:val="005C3EB4"/>
    <w:rsid w:val="005C5A6B"/>
    <w:rsid w:val="005D0E15"/>
    <w:rsid w:val="005D0F88"/>
    <w:rsid w:val="005D4B0B"/>
    <w:rsid w:val="005D56A3"/>
    <w:rsid w:val="005D7F4D"/>
    <w:rsid w:val="005E6B07"/>
    <w:rsid w:val="005E720F"/>
    <w:rsid w:val="005E7483"/>
    <w:rsid w:val="005F5347"/>
    <w:rsid w:val="005F5EC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E55"/>
    <w:rsid w:val="00625CDA"/>
    <w:rsid w:val="00631E6E"/>
    <w:rsid w:val="006342D9"/>
    <w:rsid w:val="00636212"/>
    <w:rsid w:val="00642100"/>
    <w:rsid w:val="00643EC9"/>
    <w:rsid w:val="00646490"/>
    <w:rsid w:val="0064770B"/>
    <w:rsid w:val="006478BE"/>
    <w:rsid w:val="00650C5A"/>
    <w:rsid w:val="00654F33"/>
    <w:rsid w:val="0065519D"/>
    <w:rsid w:val="00656DA0"/>
    <w:rsid w:val="006576E3"/>
    <w:rsid w:val="0066086C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2F4A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2201"/>
    <w:rsid w:val="006F3487"/>
    <w:rsid w:val="006F761B"/>
    <w:rsid w:val="00700BB1"/>
    <w:rsid w:val="00703F08"/>
    <w:rsid w:val="00711007"/>
    <w:rsid w:val="00711905"/>
    <w:rsid w:val="00712AB4"/>
    <w:rsid w:val="00715240"/>
    <w:rsid w:val="0071709A"/>
    <w:rsid w:val="0072011B"/>
    <w:rsid w:val="00722DF6"/>
    <w:rsid w:val="00723915"/>
    <w:rsid w:val="00723A18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E88"/>
    <w:rsid w:val="007928D1"/>
    <w:rsid w:val="00792B84"/>
    <w:rsid w:val="007931A7"/>
    <w:rsid w:val="00797E31"/>
    <w:rsid w:val="00797F28"/>
    <w:rsid w:val="007A035C"/>
    <w:rsid w:val="007A0A80"/>
    <w:rsid w:val="007A17D4"/>
    <w:rsid w:val="007A2343"/>
    <w:rsid w:val="007B5BC5"/>
    <w:rsid w:val="007B7218"/>
    <w:rsid w:val="007B76D3"/>
    <w:rsid w:val="007C120C"/>
    <w:rsid w:val="007C35D3"/>
    <w:rsid w:val="007C5039"/>
    <w:rsid w:val="007D0957"/>
    <w:rsid w:val="007D2389"/>
    <w:rsid w:val="007D4E04"/>
    <w:rsid w:val="007D7E45"/>
    <w:rsid w:val="007E064A"/>
    <w:rsid w:val="007E14F1"/>
    <w:rsid w:val="007E16F3"/>
    <w:rsid w:val="007E6CC7"/>
    <w:rsid w:val="007F13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5F1F"/>
    <w:rsid w:val="00866091"/>
    <w:rsid w:val="0087294F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27AC"/>
    <w:rsid w:val="00894D76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D022B"/>
    <w:rsid w:val="008D2B02"/>
    <w:rsid w:val="008D31C4"/>
    <w:rsid w:val="008D3744"/>
    <w:rsid w:val="008D6B2A"/>
    <w:rsid w:val="008E110D"/>
    <w:rsid w:val="008E3499"/>
    <w:rsid w:val="008E4143"/>
    <w:rsid w:val="008E41DE"/>
    <w:rsid w:val="008E44C9"/>
    <w:rsid w:val="008F0737"/>
    <w:rsid w:val="008F076D"/>
    <w:rsid w:val="008F0BA9"/>
    <w:rsid w:val="008F1AFC"/>
    <w:rsid w:val="008F32C4"/>
    <w:rsid w:val="008F37D5"/>
    <w:rsid w:val="009007AD"/>
    <w:rsid w:val="00901821"/>
    <w:rsid w:val="0090192F"/>
    <w:rsid w:val="0090208C"/>
    <w:rsid w:val="009031C8"/>
    <w:rsid w:val="00906804"/>
    <w:rsid w:val="00906EFB"/>
    <w:rsid w:val="00912300"/>
    <w:rsid w:val="009139C9"/>
    <w:rsid w:val="00915C4C"/>
    <w:rsid w:val="00915CEC"/>
    <w:rsid w:val="00916187"/>
    <w:rsid w:val="00916A04"/>
    <w:rsid w:val="00920667"/>
    <w:rsid w:val="00923A2A"/>
    <w:rsid w:val="00924E6F"/>
    <w:rsid w:val="009322A9"/>
    <w:rsid w:val="009329F2"/>
    <w:rsid w:val="00933E3A"/>
    <w:rsid w:val="00934826"/>
    <w:rsid w:val="00935FF5"/>
    <w:rsid w:val="00936FE6"/>
    <w:rsid w:val="009377F4"/>
    <w:rsid w:val="00946D14"/>
    <w:rsid w:val="00947A2E"/>
    <w:rsid w:val="00953B0B"/>
    <w:rsid w:val="00953EDE"/>
    <w:rsid w:val="00960E89"/>
    <w:rsid w:val="00964E21"/>
    <w:rsid w:val="00965417"/>
    <w:rsid w:val="009665C6"/>
    <w:rsid w:val="009729BF"/>
    <w:rsid w:val="00976A2A"/>
    <w:rsid w:val="00976CB8"/>
    <w:rsid w:val="00977071"/>
    <w:rsid w:val="00980743"/>
    <w:rsid w:val="00983ABE"/>
    <w:rsid w:val="00984467"/>
    <w:rsid w:val="00985289"/>
    <w:rsid w:val="009954D2"/>
    <w:rsid w:val="00996136"/>
    <w:rsid w:val="00997B9E"/>
    <w:rsid w:val="009A0BD5"/>
    <w:rsid w:val="009A17E8"/>
    <w:rsid w:val="009A1FFC"/>
    <w:rsid w:val="009A24E5"/>
    <w:rsid w:val="009A4BA7"/>
    <w:rsid w:val="009A5A87"/>
    <w:rsid w:val="009A7730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C5E70"/>
    <w:rsid w:val="009D30AE"/>
    <w:rsid w:val="009D3169"/>
    <w:rsid w:val="009D6463"/>
    <w:rsid w:val="009D6EC9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053C"/>
    <w:rsid w:val="00A328B0"/>
    <w:rsid w:val="00A32F6E"/>
    <w:rsid w:val="00A34507"/>
    <w:rsid w:val="00A40B08"/>
    <w:rsid w:val="00A413C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0BA1"/>
    <w:rsid w:val="00A9227C"/>
    <w:rsid w:val="00A924B3"/>
    <w:rsid w:val="00A96B82"/>
    <w:rsid w:val="00A97414"/>
    <w:rsid w:val="00AA0B79"/>
    <w:rsid w:val="00AA0BA6"/>
    <w:rsid w:val="00AB0A06"/>
    <w:rsid w:val="00AB2750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D7B32"/>
    <w:rsid w:val="00AE06B4"/>
    <w:rsid w:val="00AE4BCE"/>
    <w:rsid w:val="00AE5F8B"/>
    <w:rsid w:val="00AE7667"/>
    <w:rsid w:val="00AF70E9"/>
    <w:rsid w:val="00AF7F22"/>
    <w:rsid w:val="00B0309E"/>
    <w:rsid w:val="00B04A24"/>
    <w:rsid w:val="00B051B7"/>
    <w:rsid w:val="00B06B67"/>
    <w:rsid w:val="00B0702F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4251"/>
    <w:rsid w:val="00B54828"/>
    <w:rsid w:val="00B55288"/>
    <w:rsid w:val="00B63ED1"/>
    <w:rsid w:val="00B64AA4"/>
    <w:rsid w:val="00B6549E"/>
    <w:rsid w:val="00B655E8"/>
    <w:rsid w:val="00B66C93"/>
    <w:rsid w:val="00B71DAA"/>
    <w:rsid w:val="00B73E91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96921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4A9"/>
    <w:rsid w:val="00BF6FCD"/>
    <w:rsid w:val="00BF714F"/>
    <w:rsid w:val="00C03BD8"/>
    <w:rsid w:val="00C078F9"/>
    <w:rsid w:val="00C1014F"/>
    <w:rsid w:val="00C1077E"/>
    <w:rsid w:val="00C10FD9"/>
    <w:rsid w:val="00C134F2"/>
    <w:rsid w:val="00C2313A"/>
    <w:rsid w:val="00C2427E"/>
    <w:rsid w:val="00C24B7F"/>
    <w:rsid w:val="00C264CD"/>
    <w:rsid w:val="00C273CB"/>
    <w:rsid w:val="00C30E17"/>
    <w:rsid w:val="00C31B0D"/>
    <w:rsid w:val="00C348B8"/>
    <w:rsid w:val="00C358F3"/>
    <w:rsid w:val="00C3658A"/>
    <w:rsid w:val="00C41F69"/>
    <w:rsid w:val="00C47E66"/>
    <w:rsid w:val="00C54407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330"/>
    <w:rsid w:val="00C85947"/>
    <w:rsid w:val="00C86ADC"/>
    <w:rsid w:val="00C87C73"/>
    <w:rsid w:val="00C9102E"/>
    <w:rsid w:val="00C911F5"/>
    <w:rsid w:val="00C92D94"/>
    <w:rsid w:val="00C92E95"/>
    <w:rsid w:val="00C948B5"/>
    <w:rsid w:val="00C94959"/>
    <w:rsid w:val="00C95562"/>
    <w:rsid w:val="00C96578"/>
    <w:rsid w:val="00C968D1"/>
    <w:rsid w:val="00CA0404"/>
    <w:rsid w:val="00CA1CC6"/>
    <w:rsid w:val="00CA5867"/>
    <w:rsid w:val="00CA5CA2"/>
    <w:rsid w:val="00CA5D91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7776"/>
    <w:rsid w:val="00D35CE2"/>
    <w:rsid w:val="00D374F8"/>
    <w:rsid w:val="00D40E23"/>
    <w:rsid w:val="00D42BEF"/>
    <w:rsid w:val="00D44BB0"/>
    <w:rsid w:val="00D52E6A"/>
    <w:rsid w:val="00D5354A"/>
    <w:rsid w:val="00D570EB"/>
    <w:rsid w:val="00D61D84"/>
    <w:rsid w:val="00D70047"/>
    <w:rsid w:val="00D703FD"/>
    <w:rsid w:val="00D70E50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786A"/>
    <w:rsid w:val="00D9015F"/>
    <w:rsid w:val="00D901BD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2561"/>
    <w:rsid w:val="00E23159"/>
    <w:rsid w:val="00E242C6"/>
    <w:rsid w:val="00E24428"/>
    <w:rsid w:val="00E25983"/>
    <w:rsid w:val="00E26CA9"/>
    <w:rsid w:val="00E27416"/>
    <w:rsid w:val="00E317CE"/>
    <w:rsid w:val="00E31DB8"/>
    <w:rsid w:val="00E32E5F"/>
    <w:rsid w:val="00E33615"/>
    <w:rsid w:val="00E350E7"/>
    <w:rsid w:val="00E40758"/>
    <w:rsid w:val="00E4086E"/>
    <w:rsid w:val="00E46A41"/>
    <w:rsid w:val="00E5260F"/>
    <w:rsid w:val="00E54D03"/>
    <w:rsid w:val="00E56A82"/>
    <w:rsid w:val="00E61687"/>
    <w:rsid w:val="00E62ACD"/>
    <w:rsid w:val="00E64111"/>
    <w:rsid w:val="00E672A1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750CD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C45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355B"/>
  <w15:docId w15:val="{315BD97F-F615-40CA-8458-7B072AA3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100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B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B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AED5-BC68-4904-BC44-041B42A7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52</cp:revision>
  <cp:lastPrinted>2015-06-24T19:36:00Z</cp:lastPrinted>
  <dcterms:created xsi:type="dcterms:W3CDTF">2014-10-09T16:51:00Z</dcterms:created>
  <dcterms:modified xsi:type="dcterms:W3CDTF">2022-07-20T18:51:00Z</dcterms:modified>
</cp:coreProperties>
</file>