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8563C" w14:textId="04F6A967" w:rsidR="00E23956" w:rsidRDefault="00E23956" w:rsidP="00672086">
      <w:pPr>
        <w:jc w:val="right"/>
        <w:rPr>
          <w:sz w:val="24"/>
        </w:rPr>
      </w:pPr>
      <w:r>
        <w:rPr>
          <w:noProof/>
        </w:rPr>
        <w:drawing>
          <wp:inline distT="0" distB="0" distL="0" distR="0" wp14:anchorId="44EB67A5" wp14:editId="15F40F6B">
            <wp:extent cx="5760720" cy="752506"/>
            <wp:effectExtent l="0" t="0" r="0" b="9525"/>
            <wp:docPr id="1" name="Obraz 1" descr="C:\Users\Kinga\AppData\Local\Temp\Temp1_FE_POIS_barwy_RP_FS.zip\FE POIS_barwy RP_FS\POLSKI\poziom\FE_POIS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ga\AppData\Local\Temp\Temp1_FE_POIS_barwy_RP_FS.zip\FE POIS_barwy RP_FS\POLSKI\poziom\FE_POIS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D7E4F" w14:textId="77777777" w:rsidR="007B38F5" w:rsidRDefault="007B38F5" w:rsidP="00672086">
      <w:pPr>
        <w:jc w:val="right"/>
        <w:rPr>
          <w:sz w:val="24"/>
        </w:rPr>
      </w:pPr>
    </w:p>
    <w:p w14:paraId="6F3751CF" w14:textId="77036A77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EC7987">
        <w:rPr>
          <w:sz w:val="24"/>
        </w:rPr>
        <w:t>6</w:t>
      </w:r>
      <w:r w:rsidR="00604841">
        <w:rPr>
          <w:sz w:val="24"/>
        </w:rPr>
        <w:t>.2.</w:t>
      </w:r>
      <w:r w:rsidRPr="00267243">
        <w:rPr>
          <w:sz w:val="24"/>
        </w:rPr>
        <w:t xml:space="preserve"> do SWZ</w:t>
      </w:r>
    </w:p>
    <w:p w14:paraId="06601B34" w14:textId="77777777" w:rsidR="00604841" w:rsidRDefault="00604841" w:rsidP="00672086">
      <w:pPr>
        <w:jc w:val="right"/>
      </w:pPr>
    </w:p>
    <w:p w14:paraId="2D7382D6" w14:textId="37733E6B" w:rsidR="007B38F5" w:rsidRDefault="007B38F5" w:rsidP="00EC7987">
      <w:pPr>
        <w:jc w:val="center"/>
        <w:rPr>
          <w:b/>
          <w:sz w:val="32"/>
        </w:rPr>
      </w:pPr>
    </w:p>
    <w:p w14:paraId="5B2E5EAB" w14:textId="77777777" w:rsidR="007B38F5" w:rsidRDefault="007B38F5" w:rsidP="00EC7987">
      <w:pPr>
        <w:jc w:val="center"/>
        <w:rPr>
          <w:b/>
          <w:sz w:val="32"/>
        </w:rPr>
      </w:pPr>
    </w:p>
    <w:p w14:paraId="6844AB16" w14:textId="3FE774AA" w:rsidR="00EC7987" w:rsidRPr="00814024" w:rsidRDefault="00EC7987" w:rsidP="00EC7987">
      <w:pPr>
        <w:jc w:val="center"/>
        <w:rPr>
          <w:b/>
          <w:sz w:val="32"/>
        </w:rPr>
      </w:pPr>
      <w:r w:rsidRPr="00814024">
        <w:rPr>
          <w:b/>
          <w:sz w:val="32"/>
        </w:rPr>
        <w:t>Tabela elementów rozliczeniowych</w:t>
      </w:r>
    </w:p>
    <w:p w14:paraId="2A95B2F5" w14:textId="77777777" w:rsidR="007B38F5" w:rsidRDefault="007B38F5" w:rsidP="00604841">
      <w:pPr>
        <w:jc w:val="center"/>
        <w:rPr>
          <w:sz w:val="24"/>
          <w:szCs w:val="24"/>
          <w:lang w:eastAsia="ar-SA"/>
        </w:rPr>
      </w:pPr>
    </w:p>
    <w:p w14:paraId="5DE968BB" w14:textId="1CB01802" w:rsidR="00EC7987" w:rsidRPr="002714AA" w:rsidRDefault="00EC7987" w:rsidP="00604841">
      <w:pPr>
        <w:jc w:val="center"/>
        <w:rPr>
          <w:b/>
          <w:bCs/>
          <w:i/>
          <w:iCs/>
          <w:sz w:val="32"/>
          <w:szCs w:val="32"/>
        </w:rPr>
      </w:pPr>
      <w:r w:rsidRPr="00EC7987">
        <w:rPr>
          <w:sz w:val="24"/>
          <w:szCs w:val="24"/>
          <w:lang w:eastAsia="ar-SA"/>
        </w:rPr>
        <w:t xml:space="preserve">zadania inwestycyjnego pn. </w:t>
      </w:r>
      <w:bookmarkStart w:id="0" w:name="_Hlk103793162"/>
      <w:r w:rsidR="002714AA" w:rsidRPr="002714AA">
        <w:rPr>
          <w:b/>
          <w:bCs/>
          <w:i/>
          <w:iCs/>
          <w:sz w:val="24"/>
          <w:szCs w:val="24"/>
        </w:rPr>
        <w:t>Poprawa efektywności energetycznej budynków mieszkalnych będących własnością Gminy Szczekociny</w:t>
      </w:r>
      <w:bookmarkEnd w:id="0"/>
      <w:r w:rsidR="002714AA" w:rsidRPr="002714AA">
        <w:rPr>
          <w:b/>
          <w:bCs/>
          <w:i/>
          <w:iCs/>
          <w:sz w:val="24"/>
          <w:szCs w:val="24"/>
        </w:rPr>
        <w:t>”.</w:t>
      </w:r>
    </w:p>
    <w:p w14:paraId="1A32749B" w14:textId="77777777" w:rsidR="007B38F5" w:rsidRDefault="007B38F5" w:rsidP="00604841">
      <w:pPr>
        <w:jc w:val="both"/>
        <w:rPr>
          <w:b/>
          <w:bCs/>
          <w:sz w:val="24"/>
          <w:szCs w:val="24"/>
          <w:lang w:eastAsia="en-US"/>
        </w:rPr>
      </w:pPr>
      <w:bookmarkStart w:id="1" w:name="_Hlk103799148"/>
    </w:p>
    <w:p w14:paraId="66B8785C" w14:textId="436F26DB" w:rsidR="002714AA" w:rsidRDefault="002714AA" w:rsidP="00604841">
      <w:pPr>
        <w:jc w:val="both"/>
        <w:rPr>
          <w:b/>
          <w:bCs/>
          <w:i/>
          <w:iCs/>
          <w:sz w:val="24"/>
          <w:szCs w:val="24"/>
          <w:lang w:eastAsia="en-US"/>
        </w:rPr>
      </w:pPr>
      <w:r w:rsidRPr="002714AA">
        <w:rPr>
          <w:b/>
          <w:bCs/>
          <w:sz w:val="24"/>
          <w:szCs w:val="24"/>
          <w:lang w:eastAsia="en-US"/>
        </w:rPr>
        <w:t xml:space="preserve">Część 2 zamówienia - </w:t>
      </w:r>
      <w:r w:rsidRPr="002714AA">
        <w:rPr>
          <w:b/>
          <w:bCs/>
          <w:i/>
          <w:iCs/>
          <w:sz w:val="24"/>
          <w:szCs w:val="24"/>
          <w:lang w:eastAsia="en-US"/>
        </w:rPr>
        <w:t>Termomodernizacja budynku mieszkalnego przy ul. Żeromskiego 11 w</w:t>
      </w:r>
      <w:r>
        <w:rPr>
          <w:b/>
          <w:bCs/>
          <w:i/>
          <w:iCs/>
          <w:sz w:val="24"/>
          <w:szCs w:val="24"/>
          <w:lang w:eastAsia="en-US"/>
        </w:rPr>
        <w:t> </w:t>
      </w:r>
      <w:r w:rsidRPr="002714AA">
        <w:rPr>
          <w:b/>
          <w:bCs/>
          <w:i/>
          <w:iCs/>
          <w:sz w:val="24"/>
          <w:szCs w:val="24"/>
          <w:lang w:eastAsia="en-US"/>
        </w:rPr>
        <w:t>Szczekocinach.</w:t>
      </w:r>
    </w:p>
    <w:p w14:paraId="62C9BD3E" w14:textId="7AF035C1" w:rsidR="00604841" w:rsidRDefault="00604841" w:rsidP="00604841">
      <w:pPr>
        <w:jc w:val="both"/>
        <w:rPr>
          <w:b/>
          <w:bCs/>
          <w:i/>
          <w:iCs/>
          <w:sz w:val="24"/>
          <w:szCs w:val="24"/>
          <w:lang w:eastAsia="en-US"/>
        </w:rPr>
      </w:pPr>
    </w:p>
    <w:p w14:paraId="6C4B215D" w14:textId="77777777" w:rsidR="007B38F5" w:rsidRDefault="007B38F5" w:rsidP="00604841">
      <w:pPr>
        <w:jc w:val="both"/>
        <w:rPr>
          <w:b/>
          <w:bCs/>
          <w:i/>
          <w:iCs/>
          <w:sz w:val="24"/>
          <w:szCs w:val="24"/>
          <w:lang w:eastAsia="en-US"/>
        </w:rPr>
      </w:pPr>
    </w:p>
    <w:tbl>
      <w:tblPr>
        <w:tblStyle w:val="Tabela-Siatka"/>
        <w:tblW w:w="9668" w:type="dxa"/>
        <w:tblInd w:w="-176" w:type="dxa"/>
        <w:tblLook w:val="04A0" w:firstRow="1" w:lastRow="0" w:firstColumn="1" w:lastColumn="0" w:noHBand="0" w:noVBand="1"/>
      </w:tblPr>
      <w:tblGrid>
        <w:gridCol w:w="851"/>
        <w:gridCol w:w="6691"/>
        <w:gridCol w:w="2126"/>
      </w:tblGrid>
      <w:tr w:rsidR="005B7D84" w:rsidRPr="00814024" w14:paraId="288EFD75" w14:textId="77777777" w:rsidTr="007B38F5">
        <w:tc>
          <w:tcPr>
            <w:tcW w:w="851" w:type="dxa"/>
          </w:tcPr>
          <w:p w14:paraId="3CA6D609" w14:textId="77777777" w:rsidR="005B7D84" w:rsidRPr="00814024" w:rsidRDefault="005B7D84" w:rsidP="00490F12">
            <w:pPr>
              <w:jc w:val="center"/>
              <w:rPr>
                <w:b/>
              </w:rPr>
            </w:pPr>
            <w:r w:rsidRPr="00814024">
              <w:rPr>
                <w:b/>
              </w:rPr>
              <w:t>Lp.</w:t>
            </w:r>
          </w:p>
        </w:tc>
        <w:tc>
          <w:tcPr>
            <w:tcW w:w="6691" w:type="dxa"/>
          </w:tcPr>
          <w:p w14:paraId="676DDB74" w14:textId="77777777" w:rsidR="005B7D84" w:rsidRPr="00814024" w:rsidRDefault="005B7D84" w:rsidP="00490F12">
            <w:pPr>
              <w:jc w:val="center"/>
              <w:rPr>
                <w:b/>
              </w:rPr>
            </w:pPr>
            <w:r w:rsidRPr="00814024">
              <w:rPr>
                <w:b/>
              </w:rPr>
              <w:t>Zakres</w:t>
            </w:r>
            <w:r>
              <w:rPr>
                <w:b/>
              </w:rPr>
              <w:t xml:space="preserve"> elementu prac / robót</w:t>
            </w:r>
          </w:p>
        </w:tc>
        <w:tc>
          <w:tcPr>
            <w:tcW w:w="2126" w:type="dxa"/>
          </w:tcPr>
          <w:p w14:paraId="7C88D637" w14:textId="77777777" w:rsidR="005B7D84" w:rsidRPr="00814024" w:rsidRDefault="005B7D84" w:rsidP="00490F12">
            <w:pPr>
              <w:jc w:val="center"/>
              <w:rPr>
                <w:b/>
              </w:rPr>
            </w:pPr>
            <w:r>
              <w:rPr>
                <w:b/>
              </w:rPr>
              <w:t>Wartość prac / robót brutto w PLN</w:t>
            </w:r>
          </w:p>
        </w:tc>
      </w:tr>
      <w:tr w:rsidR="007B38F5" w:rsidRPr="00814024" w14:paraId="104148A0" w14:textId="77777777" w:rsidTr="007B38F5">
        <w:tc>
          <w:tcPr>
            <w:tcW w:w="851" w:type="dxa"/>
          </w:tcPr>
          <w:p w14:paraId="10AA61EE" w14:textId="6A4FACB3" w:rsidR="007B38F5" w:rsidRPr="00010A43" w:rsidRDefault="007B38F5" w:rsidP="007B38F5">
            <w:pPr>
              <w:pStyle w:val="Akapitzlist"/>
              <w:ind w:hanging="720"/>
              <w:jc w:val="center"/>
              <w:rPr>
                <w:sz w:val="24"/>
                <w:szCs w:val="24"/>
              </w:rPr>
            </w:pPr>
            <w:r w:rsidRPr="0053117E">
              <w:rPr>
                <w:b/>
                <w:sz w:val="28"/>
              </w:rPr>
              <w:t>1.</w:t>
            </w:r>
          </w:p>
        </w:tc>
        <w:tc>
          <w:tcPr>
            <w:tcW w:w="6691" w:type="dxa"/>
          </w:tcPr>
          <w:p w14:paraId="0DA13695" w14:textId="77777777" w:rsidR="007B38F5" w:rsidRPr="00C43B00" w:rsidRDefault="007B38F5" w:rsidP="007B38F5">
            <w:pPr>
              <w:rPr>
                <w:b/>
                <w:sz w:val="28"/>
              </w:rPr>
            </w:pPr>
            <w:r w:rsidRPr="00C43B00">
              <w:rPr>
                <w:b/>
                <w:sz w:val="28"/>
              </w:rPr>
              <w:t>Prace projektowe</w:t>
            </w:r>
          </w:p>
          <w:p w14:paraId="20BA7E7C" w14:textId="77777777" w:rsidR="007B38F5" w:rsidRDefault="007B38F5" w:rsidP="007B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(poz. 1.1.)</w:t>
            </w:r>
          </w:p>
          <w:p w14:paraId="737B9B75" w14:textId="6A10C74B" w:rsidR="007B38F5" w:rsidRPr="00010A43" w:rsidRDefault="007B38F5" w:rsidP="007B38F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14:paraId="6807D9F4" w14:textId="77777777" w:rsidR="007B38F5" w:rsidRPr="003C60A2" w:rsidRDefault="007B38F5" w:rsidP="007B38F5">
            <w:pPr>
              <w:jc w:val="right"/>
              <w:rPr>
                <w:bCs/>
              </w:rPr>
            </w:pPr>
          </w:p>
        </w:tc>
      </w:tr>
      <w:tr w:rsidR="007B38F5" w:rsidRPr="00814024" w14:paraId="620D76F1" w14:textId="77777777" w:rsidTr="007B38F5">
        <w:tc>
          <w:tcPr>
            <w:tcW w:w="851" w:type="dxa"/>
          </w:tcPr>
          <w:p w14:paraId="5231B952" w14:textId="45EEE7B1" w:rsidR="007B38F5" w:rsidRPr="00010A43" w:rsidRDefault="007B38F5" w:rsidP="007B38F5">
            <w:pPr>
              <w:pStyle w:val="Akapitzlist"/>
              <w:ind w:hanging="720"/>
              <w:jc w:val="center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1.1.</w:t>
            </w:r>
          </w:p>
        </w:tc>
        <w:tc>
          <w:tcPr>
            <w:tcW w:w="6691" w:type="dxa"/>
          </w:tcPr>
          <w:p w14:paraId="589F61C5" w14:textId="793B5A59" w:rsidR="007B38F5" w:rsidRDefault="007B38F5" w:rsidP="007B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Wykonanie Dokumentacji projektowej oraz pełnienie nadzoru autorskiego </w:t>
            </w:r>
          </w:p>
        </w:tc>
        <w:tc>
          <w:tcPr>
            <w:tcW w:w="2126" w:type="dxa"/>
          </w:tcPr>
          <w:p w14:paraId="75769A61" w14:textId="77777777" w:rsidR="007B38F5" w:rsidRPr="003C60A2" w:rsidRDefault="007B38F5" w:rsidP="007B38F5">
            <w:pPr>
              <w:jc w:val="right"/>
              <w:rPr>
                <w:bCs/>
              </w:rPr>
            </w:pPr>
          </w:p>
        </w:tc>
      </w:tr>
      <w:tr w:rsidR="007B38F5" w:rsidRPr="00814024" w14:paraId="35B7F076" w14:textId="77777777" w:rsidTr="007B38F5">
        <w:tc>
          <w:tcPr>
            <w:tcW w:w="851" w:type="dxa"/>
          </w:tcPr>
          <w:p w14:paraId="338BD394" w14:textId="73543309" w:rsidR="007B38F5" w:rsidRPr="00010A43" w:rsidRDefault="007B38F5" w:rsidP="007B38F5">
            <w:pPr>
              <w:pStyle w:val="Akapitzlist"/>
              <w:ind w:hanging="72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</w:rPr>
              <w:t>2</w:t>
            </w:r>
            <w:r w:rsidRPr="0053117E">
              <w:rPr>
                <w:b/>
                <w:sz w:val="28"/>
              </w:rPr>
              <w:t>.</w:t>
            </w:r>
          </w:p>
        </w:tc>
        <w:tc>
          <w:tcPr>
            <w:tcW w:w="6691" w:type="dxa"/>
          </w:tcPr>
          <w:p w14:paraId="0036E45F" w14:textId="77777777" w:rsidR="007B38F5" w:rsidRPr="00C43B00" w:rsidRDefault="007B38F5" w:rsidP="007B38F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C43B00">
              <w:rPr>
                <w:b/>
                <w:sz w:val="28"/>
                <w:szCs w:val="28"/>
              </w:rPr>
              <w:t>Prace termomodernizacyjne w budynku mieszkalnym</w:t>
            </w:r>
          </w:p>
          <w:p w14:paraId="013E92B6" w14:textId="77777777" w:rsidR="007B38F5" w:rsidRDefault="007B38F5" w:rsidP="007B38F5">
            <w:pPr>
              <w:rPr>
                <w:bCs/>
                <w:sz w:val="24"/>
                <w:szCs w:val="18"/>
              </w:rPr>
            </w:pPr>
            <w:r w:rsidRPr="00C43B00">
              <w:rPr>
                <w:bCs/>
                <w:sz w:val="24"/>
                <w:szCs w:val="18"/>
              </w:rPr>
              <w:t>(suma poz. 2.1.- 2.</w:t>
            </w:r>
            <w:r>
              <w:rPr>
                <w:bCs/>
                <w:sz w:val="24"/>
                <w:szCs w:val="18"/>
              </w:rPr>
              <w:t>9</w:t>
            </w:r>
            <w:r w:rsidRPr="00C43B00">
              <w:rPr>
                <w:bCs/>
                <w:sz w:val="24"/>
                <w:szCs w:val="18"/>
              </w:rPr>
              <w:t>.</w:t>
            </w:r>
            <w:r>
              <w:rPr>
                <w:bCs/>
                <w:sz w:val="24"/>
                <w:szCs w:val="18"/>
              </w:rPr>
              <w:t>)</w:t>
            </w:r>
          </w:p>
          <w:p w14:paraId="49CAC9BD" w14:textId="2D9326A7" w:rsidR="007B38F5" w:rsidRPr="00010A43" w:rsidRDefault="007B38F5" w:rsidP="007B38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3AA4223" w14:textId="77777777" w:rsidR="007B38F5" w:rsidRPr="00814024" w:rsidRDefault="007B38F5" w:rsidP="007B38F5">
            <w:pPr>
              <w:jc w:val="right"/>
              <w:rPr>
                <w:b/>
              </w:rPr>
            </w:pPr>
          </w:p>
        </w:tc>
      </w:tr>
      <w:tr w:rsidR="007B38F5" w:rsidRPr="00814024" w14:paraId="0EEBD935" w14:textId="77777777" w:rsidTr="007B38F5">
        <w:tc>
          <w:tcPr>
            <w:tcW w:w="851" w:type="dxa"/>
            <w:vAlign w:val="center"/>
          </w:tcPr>
          <w:p w14:paraId="0A5D523E" w14:textId="77777777" w:rsidR="007B38F5" w:rsidRPr="00010A43" w:rsidRDefault="007B38F5" w:rsidP="007B38F5">
            <w:pPr>
              <w:jc w:val="center"/>
              <w:rPr>
                <w:b/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2.1.</w:t>
            </w:r>
          </w:p>
        </w:tc>
        <w:tc>
          <w:tcPr>
            <w:tcW w:w="6691" w:type="dxa"/>
            <w:vAlign w:val="center"/>
          </w:tcPr>
          <w:p w14:paraId="3928DBC8" w14:textId="77777777" w:rsidR="007B38F5" w:rsidRDefault="007B38F5" w:rsidP="007B38F5">
            <w:pPr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Ocieplenie ścian zewnętrznych</w:t>
            </w:r>
          </w:p>
          <w:p w14:paraId="6F845787" w14:textId="77777777" w:rsidR="007B38F5" w:rsidRPr="00010A43" w:rsidRDefault="007B38F5" w:rsidP="007B38F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1EC802" w14:textId="77777777" w:rsidR="007B38F5" w:rsidRPr="00814024" w:rsidRDefault="007B38F5" w:rsidP="007B38F5">
            <w:pPr>
              <w:jc w:val="right"/>
              <w:rPr>
                <w:b/>
              </w:rPr>
            </w:pPr>
          </w:p>
        </w:tc>
      </w:tr>
      <w:tr w:rsidR="007B38F5" w:rsidRPr="00814024" w14:paraId="39A3C9F5" w14:textId="77777777" w:rsidTr="007B38F5">
        <w:tc>
          <w:tcPr>
            <w:tcW w:w="851" w:type="dxa"/>
            <w:vAlign w:val="center"/>
          </w:tcPr>
          <w:p w14:paraId="08F88FFD" w14:textId="77777777" w:rsidR="007B38F5" w:rsidRPr="00010A43" w:rsidRDefault="007B38F5" w:rsidP="007B38F5">
            <w:pPr>
              <w:jc w:val="center"/>
              <w:rPr>
                <w:b/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2.2.</w:t>
            </w:r>
          </w:p>
        </w:tc>
        <w:tc>
          <w:tcPr>
            <w:tcW w:w="6691" w:type="dxa"/>
            <w:vAlign w:val="center"/>
          </w:tcPr>
          <w:p w14:paraId="42B88632" w14:textId="77777777" w:rsidR="007B38F5" w:rsidRDefault="007B38F5" w:rsidP="007B38F5">
            <w:pPr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Ocieplenie stropu pod nieogrzewanym poddaszem</w:t>
            </w:r>
          </w:p>
          <w:p w14:paraId="3C01093A" w14:textId="77777777" w:rsidR="007B38F5" w:rsidRPr="00010A43" w:rsidRDefault="007B38F5" w:rsidP="007B38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0ECBC07A" w14:textId="77777777" w:rsidR="007B38F5" w:rsidRDefault="007B38F5" w:rsidP="007B38F5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38F5" w:rsidRPr="00814024" w14:paraId="5C04E60D" w14:textId="77777777" w:rsidTr="007B38F5">
        <w:tc>
          <w:tcPr>
            <w:tcW w:w="851" w:type="dxa"/>
            <w:vAlign w:val="center"/>
          </w:tcPr>
          <w:p w14:paraId="5B879A56" w14:textId="77777777" w:rsidR="007B38F5" w:rsidRPr="00010A43" w:rsidRDefault="007B38F5" w:rsidP="007B38F5">
            <w:pPr>
              <w:jc w:val="center"/>
              <w:rPr>
                <w:b/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2.3.</w:t>
            </w:r>
          </w:p>
        </w:tc>
        <w:tc>
          <w:tcPr>
            <w:tcW w:w="6691" w:type="dxa"/>
            <w:vAlign w:val="center"/>
          </w:tcPr>
          <w:p w14:paraId="7C38C961" w14:textId="77777777" w:rsidR="007B38F5" w:rsidRDefault="007B38F5" w:rsidP="007B38F5">
            <w:pPr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Ocieplenie ścian zewnętrznych przejazdu</w:t>
            </w:r>
          </w:p>
          <w:p w14:paraId="29927CE9" w14:textId="77777777" w:rsidR="007B38F5" w:rsidRPr="00010A43" w:rsidRDefault="007B38F5" w:rsidP="007B38F5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73CEB50F" w14:textId="77777777" w:rsidR="007B38F5" w:rsidRDefault="007B38F5" w:rsidP="007B38F5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38F5" w:rsidRPr="00814024" w14:paraId="2D2B6BD3" w14:textId="77777777" w:rsidTr="007B38F5">
        <w:tc>
          <w:tcPr>
            <w:tcW w:w="851" w:type="dxa"/>
            <w:vAlign w:val="center"/>
          </w:tcPr>
          <w:p w14:paraId="42FA6640" w14:textId="77777777" w:rsidR="007B38F5" w:rsidRPr="00010A43" w:rsidRDefault="007B38F5" w:rsidP="007B38F5">
            <w:pPr>
              <w:jc w:val="center"/>
              <w:rPr>
                <w:b/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2.4.</w:t>
            </w:r>
          </w:p>
        </w:tc>
        <w:tc>
          <w:tcPr>
            <w:tcW w:w="6691" w:type="dxa"/>
            <w:vAlign w:val="center"/>
          </w:tcPr>
          <w:p w14:paraId="1B3183D0" w14:textId="77777777" w:rsidR="007B38F5" w:rsidRDefault="007B38F5" w:rsidP="007B38F5">
            <w:pPr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Ocieplenie stropu zewnętrznego przejazdu</w:t>
            </w:r>
          </w:p>
          <w:p w14:paraId="559A7EE1" w14:textId="77777777" w:rsidR="007B38F5" w:rsidRPr="00010A43" w:rsidRDefault="007B38F5" w:rsidP="007B38F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02600C" w14:textId="77777777" w:rsidR="007B38F5" w:rsidRPr="00814024" w:rsidRDefault="007B38F5" w:rsidP="007B38F5">
            <w:pPr>
              <w:jc w:val="right"/>
              <w:rPr>
                <w:b/>
              </w:rPr>
            </w:pPr>
          </w:p>
        </w:tc>
      </w:tr>
      <w:tr w:rsidR="007B38F5" w:rsidRPr="00814024" w14:paraId="308BF0EA" w14:textId="77777777" w:rsidTr="007B38F5">
        <w:tc>
          <w:tcPr>
            <w:tcW w:w="851" w:type="dxa"/>
            <w:vAlign w:val="center"/>
          </w:tcPr>
          <w:p w14:paraId="75D451B8" w14:textId="77777777" w:rsidR="007B38F5" w:rsidRPr="00010A43" w:rsidRDefault="007B38F5" w:rsidP="007B38F5">
            <w:pPr>
              <w:jc w:val="center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2.5.</w:t>
            </w:r>
          </w:p>
        </w:tc>
        <w:tc>
          <w:tcPr>
            <w:tcW w:w="6691" w:type="dxa"/>
            <w:vAlign w:val="center"/>
          </w:tcPr>
          <w:p w14:paraId="6D4FF867" w14:textId="77777777" w:rsidR="007B38F5" w:rsidRDefault="007B38F5" w:rsidP="007B38F5">
            <w:pPr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Montaż stolarki okiennej</w:t>
            </w:r>
          </w:p>
          <w:p w14:paraId="2FF96B4C" w14:textId="77777777" w:rsidR="007B38F5" w:rsidRPr="00010A43" w:rsidRDefault="007B38F5" w:rsidP="007B38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E962166" w14:textId="77777777" w:rsidR="007B38F5" w:rsidRPr="00814024" w:rsidRDefault="007B38F5" w:rsidP="007B38F5">
            <w:pPr>
              <w:jc w:val="right"/>
              <w:rPr>
                <w:b/>
              </w:rPr>
            </w:pPr>
          </w:p>
        </w:tc>
      </w:tr>
      <w:tr w:rsidR="007B38F5" w:rsidRPr="00814024" w14:paraId="36B1C9AC" w14:textId="77777777" w:rsidTr="007B38F5">
        <w:tc>
          <w:tcPr>
            <w:tcW w:w="851" w:type="dxa"/>
            <w:vAlign w:val="center"/>
          </w:tcPr>
          <w:p w14:paraId="03A616F4" w14:textId="77777777" w:rsidR="007B38F5" w:rsidRPr="00010A43" w:rsidRDefault="007B38F5" w:rsidP="007B38F5">
            <w:pPr>
              <w:jc w:val="center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2.6.</w:t>
            </w:r>
          </w:p>
        </w:tc>
        <w:tc>
          <w:tcPr>
            <w:tcW w:w="6691" w:type="dxa"/>
            <w:vAlign w:val="center"/>
          </w:tcPr>
          <w:p w14:paraId="15CB4F3B" w14:textId="77777777" w:rsidR="007B38F5" w:rsidRDefault="007B38F5" w:rsidP="007B38F5">
            <w:pPr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Wymiana drzwi zewnętrznych</w:t>
            </w:r>
          </w:p>
          <w:p w14:paraId="33AB53F0" w14:textId="77777777" w:rsidR="007B38F5" w:rsidRPr="00010A43" w:rsidRDefault="007B38F5" w:rsidP="007B38F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EBFFF4B" w14:textId="77777777" w:rsidR="007B38F5" w:rsidRPr="009C296A" w:rsidRDefault="007B38F5" w:rsidP="007B38F5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7B38F5" w:rsidRPr="00814024" w14:paraId="6897BFE9" w14:textId="77777777" w:rsidTr="007B38F5">
        <w:tc>
          <w:tcPr>
            <w:tcW w:w="851" w:type="dxa"/>
            <w:vAlign w:val="center"/>
          </w:tcPr>
          <w:p w14:paraId="5D9294C3" w14:textId="77777777" w:rsidR="007B38F5" w:rsidRPr="00010A43" w:rsidRDefault="007B38F5" w:rsidP="007B38F5">
            <w:pPr>
              <w:jc w:val="center"/>
              <w:rPr>
                <w:bCs/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2.7.</w:t>
            </w:r>
          </w:p>
        </w:tc>
        <w:tc>
          <w:tcPr>
            <w:tcW w:w="6691" w:type="dxa"/>
            <w:vAlign w:val="center"/>
          </w:tcPr>
          <w:p w14:paraId="5B61EF67" w14:textId="77777777" w:rsidR="007B38F5" w:rsidRDefault="007B38F5" w:rsidP="007B38F5">
            <w:pPr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Modernizacja instalacji centralnego ogrzewania</w:t>
            </w:r>
          </w:p>
          <w:p w14:paraId="572A3834" w14:textId="77777777" w:rsidR="007B38F5" w:rsidRPr="00010A43" w:rsidRDefault="007B38F5" w:rsidP="007B38F5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BB116A" w14:textId="77777777" w:rsidR="007B38F5" w:rsidRPr="00814024" w:rsidRDefault="007B38F5" w:rsidP="007B38F5">
            <w:pPr>
              <w:jc w:val="right"/>
              <w:rPr>
                <w:b/>
              </w:rPr>
            </w:pPr>
          </w:p>
        </w:tc>
      </w:tr>
      <w:tr w:rsidR="007B38F5" w:rsidRPr="00814024" w14:paraId="0FF3D14A" w14:textId="77777777" w:rsidTr="007B38F5">
        <w:tc>
          <w:tcPr>
            <w:tcW w:w="851" w:type="dxa"/>
            <w:vAlign w:val="center"/>
          </w:tcPr>
          <w:p w14:paraId="20AA3486" w14:textId="77777777" w:rsidR="007B38F5" w:rsidRPr="00010A43" w:rsidRDefault="007B38F5" w:rsidP="007B38F5">
            <w:pPr>
              <w:jc w:val="center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2.8.</w:t>
            </w:r>
          </w:p>
        </w:tc>
        <w:tc>
          <w:tcPr>
            <w:tcW w:w="6691" w:type="dxa"/>
            <w:vAlign w:val="center"/>
          </w:tcPr>
          <w:p w14:paraId="3CADBB37" w14:textId="10F581EF" w:rsidR="007B38F5" w:rsidRDefault="007B38F5" w:rsidP="007B3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 xml:space="preserve">Modernizacja </w:t>
            </w:r>
            <w:r>
              <w:rPr>
                <w:sz w:val="24"/>
                <w:szCs w:val="24"/>
              </w:rPr>
              <w:t>(suma poz. 1 i 2)</w:t>
            </w:r>
            <w:r w:rsidRPr="00010A43">
              <w:rPr>
                <w:sz w:val="24"/>
                <w:szCs w:val="24"/>
              </w:rPr>
              <w:t>ciepłej wody użytkowej</w:t>
            </w:r>
          </w:p>
          <w:p w14:paraId="6FF41235" w14:textId="77777777" w:rsidR="007B38F5" w:rsidRPr="00010A43" w:rsidRDefault="007B38F5" w:rsidP="007B3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16B644F" w14:textId="77777777" w:rsidR="007B38F5" w:rsidRPr="00814024" w:rsidRDefault="007B38F5" w:rsidP="007B38F5">
            <w:pPr>
              <w:jc w:val="right"/>
              <w:rPr>
                <w:b/>
              </w:rPr>
            </w:pPr>
          </w:p>
        </w:tc>
      </w:tr>
      <w:tr w:rsidR="007B38F5" w:rsidRPr="00814024" w14:paraId="3E6E43D1" w14:textId="77777777" w:rsidTr="007B38F5">
        <w:tc>
          <w:tcPr>
            <w:tcW w:w="851" w:type="dxa"/>
            <w:vAlign w:val="center"/>
          </w:tcPr>
          <w:p w14:paraId="17B0CC44" w14:textId="77777777" w:rsidR="007B38F5" w:rsidRPr="00010A43" w:rsidRDefault="007B38F5" w:rsidP="007B38F5">
            <w:pPr>
              <w:jc w:val="center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2.9.</w:t>
            </w:r>
          </w:p>
        </w:tc>
        <w:tc>
          <w:tcPr>
            <w:tcW w:w="6691" w:type="dxa"/>
            <w:vAlign w:val="center"/>
          </w:tcPr>
          <w:p w14:paraId="74991D83" w14:textId="77777777" w:rsidR="007B38F5" w:rsidRDefault="007B38F5" w:rsidP="007B3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0A43">
              <w:rPr>
                <w:sz w:val="24"/>
                <w:szCs w:val="24"/>
              </w:rPr>
              <w:t>Montaż instalacji fotowoltaicznej</w:t>
            </w:r>
          </w:p>
          <w:p w14:paraId="310E13C1" w14:textId="77777777" w:rsidR="007B38F5" w:rsidRPr="00010A43" w:rsidRDefault="007B38F5" w:rsidP="007B3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8973A" w14:textId="77777777" w:rsidR="007B38F5" w:rsidRPr="00814024" w:rsidRDefault="007B38F5" w:rsidP="007B38F5">
            <w:pPr>
              <w:jc w:val="right"/>
              <w:rPr>
                <w:b/>
              </w:rPr>
            </w:pPr>
          </w:p>
        </w:tc>
      </w:tr>
      <w:tr w:rsidR="007B38F5" w:rsidRPr="00814024" w14:paraId="7C075F26" w14:textId="77777777" w:rsidTr="007B38F5">
        <w:tc>
          <w:tcPr>
            <w:tcW w:w="851" w:type="dxa"/>
            <w:vAlign w:val="center"/>
          </w:tcPr>
          <w:p w14:paraId="272C8829" w14:textId="77777777" w:rsidR="007B38F5" w:rsidRPr="00010A43" w:rsidRDefault="007B38F5" w:rsidP="007B3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14:paraId="72706190" w14:textId="77777777" w:rsidR="007B38F5" w:rsidRPr="00010A43" w:rsidRDefault="007B38F5" w:rsidP="007B38F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010A43">
              <w:rPr>
                <w:b/>
                <w:bCs/>
                <w:sz w:val="28"/>
                <w:szCs w:val="28"/>
              </w:rPr>
              <w:t xml:space="preserve">Razem </w:t>
            </w:r>
          </w:p>
          <w:p w14:paraId="03D41583" w14:textId="77777777" w:rsidR="007B38F5" w:rsidRDefault="007B38F5" w:rsidP="007B3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(suma poz. 1 i 2)</w:t>
            </w:r>
          </w:p>
          <w:p w14:paraId="5C5BB4E4" w14:textId="588F12E1" w:rsidR="007B38F5" w:rsidRPr="00010A43" w:rsidRDefault="007B38F5" w:rsidP="007B3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537781A" w14:textId="77777777" w:rsidR="007B38F5" w:rsidRPr="00814024" w:rsidRDefault="007B38F5" w:rsidP="007B38F5">
            <w:pPr>
              <w:jc w:val="right"/>
              <w:rPr>
                <w:b/>
              </w:rPr>
            </w:pPr>
          </w:p>
        </w:tc>
      </w:tr>
    </w:tbl>
    <w:p w14:paraId="0EDCA253" w14:textId="2658E92E" w:rsidR="005B7D84" w:rsidRDefault="005B7D84" w:rsidP="00604841">
      <w:pPr>
        <w:jc w:val="both"/>
        <w:rPr>
          <w:b/>
          <w:bCs/>
          <w:i/>
          <w:iCs/>
          <w:sz w:val="24"/>
          <w:szCs w:val="24"/>
          <w:lang w:eastAsia="en-US"/>
        </w:rPr>
      </w:pPr>
    </w:p>
    <w:bookmarkEnd w:id="1"/>
    <w:p w14:paraId="16C35BC9" w14:textId="1CF2B11F" w:rsidR="007B38F5" w:rsidRDefault="007B38F5">
      <w:pPr>
        <w:spacing w:after="200" w:line="276" w:lineRule="auto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br w:type="page"/>
      </w:r>
    </w:p>
    <w:p w14:paraId="2581B46D" w14:textId="7BF37BFB" w:rsidR="008D0A76" w:rsidRDefault="008D0A76" w:rsidP="00EC7987">
      <w:pPr>
        <w:rPr>
          <w:b/>
          <w:highlight w:val="yellow"/>
          <w:u w:val="single"/>
        </w:rPr>
      </w:pPr>
    </w:p>
    <w:p w14:paraId="46E849D7" w14:textId="77777777" w:rsidR="007B38F5" w:rsidRDefault="007B38F5" w:rsidP="00EC7987">
      <w:pPr>
        <w:rPr>
          <w:b/>
          <w:highlight w:val="yellow"/>
          <w:u w:val="single"/>
        </w:rPr>
      </w:pPr>
    </w:p>
    <w:tbl>
      <w:tblPr>
        <w:tblStyle w:val="Tabela-Siatka"/>
        <w:tblW w:w="952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843"/>
        <w:gridCol w:w="2126"/>
        <w:gridCol w:w="1985"/>
        <w:gridCol w:w="2013"/>
      </w:tblGrid>
      <w:tr w:rsidR="005A2B8B" w:rsidRPr="00814024" w14:paraId="2B0D9E09" w14:textId="77777777" w:rsidTr="00604841">
        <w:tc>
          <w:tcPr>
            <w:tcW w:w="1560" w:type="dxa"/>
          </w:tcPr>
          <w:p w14:paraId="2AEB21BD" w14:textId="77777777" w:rsidR="005A2B8B" w:rsidRPr="00C25AC1" w:rsidRDefault="005A2B8B" w:rsidP="00B81CCA">
            <w:pPr>
              <w:jc w:val="center"/>
              <w:rPr>
                <w:b/>
                <w:sz w:val="28"/>
              </w:rPr>
            </w:pPr>
          </w:p>
        </w:tc>
        <w:tc>
          <w:tcPr>
            <w:tcW w:w="7967" w:type="dxa"/>
            <w:gridSpan w:val="4"/>
          </w:tcPr>
          <w:p w14:paraId="121FFE42" w14:textId="2059AA68" w:rsidR="005A2B8B" w:rsidRDefault="005A2B8B" w:rsidP="00B81CCA">
            <w:pPr>
              <w:jc w:val="center"/>
              <w:rPr>
                <w:b/>
                <w:sz w:val="28"/>
              </w:rPr>
            </w:pPr>
            <w:r w:rsidRPr="00C25AC1">
              <w:rPr>
                <w:b/>
                <w:sz w:val="28"/>
              </w:rPr>
              <w:t xml:space="preserve">Dane wyjściowych do kosztorysowania </w:t>
            </w:r>
            <w:r>
              <w:rPr>
                <w:b/>
                <w:sz w:val="28"/>
              </w:rPr>
              <w:t xml:space="preserve">robót budowlanych </w:t>
            </w:r>
          </w:p>
          <w:p w14:paraId="4D64C799" w14:textId="77777777" w:rsidR="005A2B8B" w:rsidRDefault="005A2B8B" w:rsidP="00B81C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(dane </w:t>
            </w:r>
            <w:r w:rsidRPr="00C25AC1">
              <w:rPr>
                <w:b/>
                <w:sz w:val="28"/>
              </w:rPr>
              <w:t>cenotwórcze przyjęte do kalkulacji ceny</w:t>
            </w:r>
            <w:r>
              <w:rPr>
                <w:b/>
                <w:sz w:val="28"/>
              </w:rPr>
              <w:t>)</w:t>
            </w:r>
          </w:p>
          <w:p w14:paraId="7069EF48" w14:textId="3D0A40CD" w:rsidR="005A2B8B" w:rsidRPr="00814024" w:rsidRDefault="005A2B8B" w:rsidP="00B81CCA">
            <w:pPr>
              <w:jc w:val="center"/>
              <w:rPr>
                <w:b/>
              </w:rPr>
            </w:pPr>
          </w:p>
        </w:tc>
      </w:tr>
      <w:tr w:rsidR="002714AA" w:rsidRPr="00814024" w14:paraId="20E6D95B" w14:textId="77777777" w:rsidTr="00604841">
        <w:tc>
          <w:tcPr>
            <w:tcW w:w="1560" w:type="dxa"/>
          </w:tcPr>
          <w:p w14:paraId="447482EE" w14:textId="77777777" w:rsidR="005A2B8B" w:rsidRPr="00EA201F" w:rsidRDefault="005A2B8B" w:rsidP="00B81CCA">
            <w:r w:rsidRPr="00EA201F">
              <w:t>Branża</w:t>
            </w:r>
          </w:p>
        </w:tc>
        <w:tc>
          <w:tcPr>
            <w:tcW w:w="1843" w:type="dxa"/>
          </w:tcPr>
          <w:p w14:paraId="44CFBF20" w14:textId="77777777" w:rsidR="005A2B8B" w:rsidRPr="00733EEB" w:rsidRDefault="005A2B8B" w:rsidP="00B81CCA">
            <w:pPr>
              <w:pStyle w:val="Standard"/>
              <w:ind w:left="34"/>
              <w:jc w:val="center"/>
            </w:pPr>
            <w:r w:rsidRPr="00733EEB">
              <w:t>R-g</w:t>
            </w:r>
          </w:p>
          <w:p w14:paraId="70E40038" w14:textId="77777777" w:rsidR="005A2B8B" w:rsidRPr="00814024" w:rsidRDefault="005A2B8B" w:rsidP="00B81CCA">
            <w:pPr>
              <w:jc w:val="center"/>
              <w:rPr>
                <w:b/>
              </w:rPr>
            </w:pPr>
            <w:r w:rsidRPr="00733EEB">
              <w:t>złotych</w:t>
            </w:r>
          </w:p>
        </w:tc>
        <w:tc>
          <w:tcPr>
            <w:tcW w:w="2126" w:type="dxa"/>
          </w:tcPr>
          <w:p w14:paraId="166A539A" w14:textId="77777777" w:rsidR="005A2B8B" w:rsidRDefault="005A2B8B" w:rsidP="00B81CCA">
            <w:pPr>
              <w:ind w:left="176" w:hanging="176"/>
              <w:jc w:val="center"/>
            </w:pPr>
            <w:proofErr w:type="spellStart"/>
            <w:r w:rsidRPr="00356811">
              <w:t>Kz</w:t>
            </w:r>
            <w:proofErr w:type="spellEnd"/>
            <w:r w:rsidRPr="00356811">
              <w:t xml:space="preserve"> od M </w:t>
            </w:r>
          </w:p>
          <w:p w14:paraId="7A7234E4" w14:textId="4229BBAC" w:rsidR="005A2B8B" w:rsidRPr="003E2AB8" w:rsidRDefault="005A2B8B" w:rsidP="00B81CCA">
            <w:pPr>
              <w:ind w:left="176" w:hanging="176"/>
              <w:jc w:val="center"/>
            </w:pPr>
            <w:r w:rsidRPr="00356811">
              <w:t>%,</w:t>
            </w:r>
          </w:p>
        </w:tc>
        <w:tc>
          <w:tcPr>
            <w:tcW w:w="1985" w:type="dxa"/>
          </w:tcPr>
          <w:p w14:paraId="75E95D20" w14:textId="197A0DDA" w:rsidR="005A2B8B" w:rsidRDefault="005A2B8B" w:rsidP="00B81CCA">
            <w:pPr>
              <w:ind w:left="176" w:hanging="176"/>
              <w:jc w:val="center"/>
            </w:pPr>
            <w:proofErr w:type="spellStart"/>
            <w:r w:rsidRPr="003E2AB8">
              <w:t>Kp</w:t>
            </w:r>
            <w:proofErr w:type="spellEnd"/>
            <w:r w:rsidRPr="003E2AB8">
              <w:t xml:space="preserve"> od R+S</w:t>
            </w:r>
          </w:p>
          <w:p w14:paraId="14A68D56" w14:textId="77777777" w:rsidR="005A2B8B" w:rsidRPr="00814024" w:rsidRDefault="005A2B8B" w:rsidP="00B81CCA">
            <w:pPr>
              <w:ind w:left="176" w:hanging="176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013" w:type="dxa"/>
          </w:tcPr>
          <w:p w14:paraId="5488E7B2" w14:textId="77777777" w:rsidR="005A2B8B" w:rsidRDefault="005A2B8B" w:rsidP="00B81CCA">
            <w:pPr>
              <w:jc w:val="center"/>
            </w:pPr>
            <w:r w:rsidRPr="003E2AB8">
              <w:t xml:space="preserve">Zysk od </w:t>
            </w:r>
            <w:proofErr w:type="spellStart"/>
            <w:r w:rsidRPr="003E2AB8">
              <w:t>R+S+Kp</w:t>
            </w:r>
            <w:proofErr w:type="spellEnd"/>
          </w:p>
          <w:p w14:paraId="232D6E22" w14:textId="77777777" w:rsidR="005A2B8B" w:rsidRPr="00814024" w:rsidRDefault="005A2B8B" w:rsidP="00B81CCA">
            <w:pPr>
              <w:jc w:val="center"/>
              <w:rPr>
                <w:b/>
              </w:rPr>
            </w:pPr>
            <w:r>
              <w:t>%</w:t>
            </w:r>
          </w:p>
        </w:tc>
      </w:tr>
      <w:tr w:rsidR="002714AA" w:rsidRPr="00814024" w14:paraId="28DB26F8" w14:textId="77777777" w:rsidTr="00604841">
        <w:tc>
          <w:tcPr>
            <w:tcW w:w="1560" w:type="dxa"/>
          </w:tcPr>
          <w:p w14:paraId="532D4B14" w14:textId="142C603A" w:rsidR="005A2B8B" w:rsidRPr="00EA201F" w:rsidRDefault="002714AA" w:rsidP="00F05EF8">
            <w:r>
              <w:t>Konstrukcyjno-budowlana</w:t>
            </w:r>
          </w:p>
        </w:tc>
        <w:tc>
          <w:tcPr>
            <w:tcW w:w="1843" w:type="dxa"/>
          </w:tcPr>
          <w:p w14:paraId="0BA62200" w14:textId="2C90BA52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2126" w:type="dxa"/>
          </w:tcPr>
          <w:p w14:paraId="397C7048" w14:textId="19A00FF4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1985" w:type="dxa"/>
          </w:tcPr>
          <w:p w14:paraId="7F730468" w14:textId="16C4DEB2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2013" w:type="dxa"/>
          </w:tcPr>
          <w:p w14:paraId="7A7D02A3" w14:textId="00ECC818" w:rsidR="005A2B8B" w:rsidRPr="00814024" w:rsidRDefault="005A2B8B" w:rsidP="00B81CCA">
            <w:pPr>
              <w:rPr>
                <w:b/>
              </w:rPr>
            </w:pPr>
          </w:p>
        </w:tc>
      </w:tr>
      <w:tr w:rsidR="002714AA" w:rsidRPr="00814024" w14:paraId="0F8AC40C" w14:textId="77777777" w:rsidTr="00604841">
        <w:tc>
          <w:tcPr>
            <w:tcW w:w="1560" w:type="dxa"/>
          </w:tcPr>
          <w:p w14:paraId="16226222" w14:textId="77777777" w:rsidR="005A2B8B" w:rsidRDefault="00F05EF8" w:rsidP="002714AA">
            <w:r>
              <w:t>E</w:t>
            </w:r>
            <w:r w:rsidR="002714AA">
              <w:t xml:space="preserve">lektryczna </w:t>
            </w:r>
          </w:p>
          <w:p w14:paraId="27446818" w14:textId="5A4B4EFF" w:rsidR="00F05EF8" w:rsidRPr="00EA201F" w:rsidRDefault="00F05EF8" w:rsidP="002714AA"/>
        </w:tc>
        <w:tc>
          <w:tcPr>
            <w:tcW w:w="1843" w:type="dxa"/>
          </w:tcPr>
          <w:p w14:paraId="065A1B64" w14:textId="75D471AF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2126" w:type="dxa"/>
          </w:tcPr>
          <w:p w14:paraId="0387F008" w14:textId="06C95BD3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1985" w:type="dxa"/>
          </w:tcPr>
          <w:p w14:paraId="49D9876C" w14:textId="4A49A846" w:rsidR="005A2B8B" w:rsidRPr="00814024" w:rsidRDefault="005A2B8B" w:rsidP="00B81CCA">
            <w:pPr>
              <w:rPr>
                <w:b/>
              </w:rPr>
            </w:pPr>
          </w:p>
        </w:tc>
        <w:tc>
          <w:tcPr>
            <w:tcW w:w="2013" w:type="dxa"/>
          </w:tcPr>
          <w:p w14:paraId="392D07A3" w14:textId="4748AE0B" w:rsidR="005A2B8B" w:rsidRPr="00814024" w:rsidRDefault="005A2B8B" w:rsidP="00B81CCA">
            <w:pPr>
              <w:rPr>
                <w:b/>
              </w:rPr>
            </w:pPr>
          </w:p>
        </w:tc>
      </w:tr>
      <w:tr w:rsidR="002714AA" w:rsidRPr="00814024" w14:paraId="27ECC2B6" w14:textId="77777777" w:rsidTr="00604841">
        <w:tc>
          <w:tcPr>
            <w:tcW w:w="1560" w:type="dxa"/>
          </w:tcPr>
          <w:p w14:paraId="77911700" w14:textId="77777777" w:rsidR="002714AA" w:rsidRDefault="00F05EF8" w:rsidP="002714AA">
            <w:r>
              <w:t>Sanitarna</w:t>
            </w:r>
          </w:p>
          <w:p w14:paraId="50043C12" w14:textId="401B6F7E" w:rsidR="00F05EF8" w:rsidRDefault="00F05EF8" w:rsidP="002714AA"/>
        </w:tc>
        <w:tc>
          <w:tcPr>
            <w:tcW w:w="1843" w:type="dxa"/>
          </w:tcPr>
          <w:p w14:paraId="4D815F45" w14:textId="77777777" w:rsidR="002714AA" w:rsidRPr="00814024" w:rsidRDefault="002714AA" w:rsidP="00B81CCA">
            <w:pPr>
              <w:rPr>
                <w:b/>
              </w:rPr>
            </w:pPr>
          </w:p>
        </w:tc>
        <w:tc>
          <w:tcPr>
            <w:tcW w:w="2126" w:type="dxa"/>
          </w:tcPr>
          <w:p w14:paraId="7730C702" w14:textId="77777777" w:rsidR="002714AA" w:rsidRPr="00814024" w:rsidRDefault="002714AA" w:rsidP="00B81CCA">
            <w:pPr>
              <w:rPr>
                <w:b/>
              </w:rPr>
            </w:pPr>
          </w:p>
        </w:tc>
        <w:tc>
          <w:tcPr>
            <w:tcW w:w="1985" w:type="dxa"/>
          </w:tcPr>
          <w:p w14:paraId="254F9BFA" w14:textId="77777777" w:rsidR="002714AA" w:rsidRPr="00814024" w:rsidRDefault="002714AA" w:rsidP="00B81CCA">
            <w:pPr>
              <w:rPr>
                <w:b/>
              </w:rPr>
            </w:pPr>
          </w:p>
        </w:tc>
        <w:tc>
          <w:tcPr>
            <w:tcW w:w="2013" w:type="dxa"/>
          </w:tcPr>
          <w:p w14:paraId="7A1F9039" w14:textId="77777777" w:rsidR="002714AA" w:rsidRPr="00814024" w:rsidRDefault="002714AA" w:rsidP="00B81CCA">
            <w:pPr>
              <w:rPr>
                <w:b/>
              </w:rPr>
            </w:pPr>
          </w:p>
        </w:tc>
      </w:tr>
    </w:tbl>
    <w:p w14:paraId="594803E6" w14:textId="77777777" w:rsidR="00EC7987" w:rsidRDefault="00EC7987" w:rsidP="00EC7987"/>
    <w:p w14:paraId="516BB6E1" w14:textId="77777777" w:rsidR="007B38F5" w:rsidRDefault="007B38F5" w:rsidP="00EC7987"/>
    <w:p w14:paraId="22190BB7" w14:textId="77777777" w:rsidR="007B38F5" w:rsidRDefault="007B38F5" w:rsidP="00EC7987"/>
    <w:p w14:paraId="67779408" w14:textId="77777777" w:rsidR="007B38F5" w:rsidRDefault="007B38F5" w:rsidP="00EC7987"/>
    <w:p w14:paraId="7B23C827" w14:textId="77777777" w:rsidR="007B38F5" w:rsidRDefault="007B38F5" w:rsidP="00EC7987"/>
    <w:p w14:paraId="3ACA6480" w14:textId="26C275E2" w:rsidR="00EC7987" w:rsidRDefault="00EC7987" w:rsidP="00EC7987">
      <w:r w:rsidRPr="00814024">
        <w:t>……………………………… dnia ………………………..</w:t>
      </w:r>
    </w:p>
    <w:p w14:paraId="0D31205E" w14:textId="30B371A5" w:rsidR="007B38F5" w:rsidRDefault="007B38F5" w:rsidP="00EC7987"/>
    <w:p w14:paraId="6F1B82F5" w14:textId="0D7BDDCE" w:rsidR="007B38F5" w:rsidRDefault="007B38F5" w:rsidP="00EC7987"/>
    <w:p w14:paraId="63F8D16B" w14:textId="5B86EECE" w:rsidR="007B38F5" w:rsidRDefault="007B38F5" w:rsidP="00EC7987"/>
    <w:p w14:paraId="6284351E" w14:textId="77777777" w:rsidR="007B38F5" w:rsidRPr="00814024" w:rsidRDefault="007B38F5" w:rsidP="00EC7987"/>
    <w:p w14:paraId="14926062" w14:textId="2064F7C7" w:rsidR="005B5939" w:rsidRPr="00EC7987" w:rsidRDefault="00EC7987" w:rsidP="00EC7987">
      <w:pPr>
        <w:ind w:left="4678" w:right="-2"/>
        <w:jc w:val="center"/>
        <w:rPr>
          <w:rFonts w:ascii="Cambria" w:hAnsi="Cambria" w:cs="Arial"/>
          <w:bCs/>
          <w:i/>
          <w:iCs/>
        </w:rPr>
      </w:pPr>
      <w:r w:rsidRPr="00814024">
        <w:rPr>
          <w:bCs/>
          <w:i/>
        </w:rPr>
        <w:t>Doku</w:t>
      </w:r>
      <w:r>
        <w:rPr>
          <w:bCs/>
          <w:i/>
        </w:rPr>
        <w:t>ment powinien być sporządzony w </w:t>
      </w:r>
      <w:r w:rsidRPr="00814024">
        <w:rPr>
          <w:bCs/>
          <w:i/>
        </w:rPr>
        <w:t xml:space="preserve">postaci elektronicznej </w:t>
      </w:r>
      <w:r w:rsidR="005B5939" w:rsidRPr="00EC7987">
        <w:rPr>
          <w:rFonts w:ascii="Cambria" w:hAnsi="Cambria" w:cs="Arial"/>
          <w:bCs/>
          <w:i/>
          <w:iCs/>
        </w:rPr>
        <w:t>podpisan</w:t>
      </w:r>
      <w:r w:rsidR="00A5195A" w:rsidRPr="00EC7987">
        <w:rPr>
          <w:rFonts w:ascii="Cambria" w:hAnsi="Cambria" w:cs="Arial"/>
          <w:bCs/>
          <w:i/>
          <w:iCs/>
        </w:rPr>
        <w:t>e</w:t>
      </w:r>
      <w:r w:rsidR="005B5939" w:rsidRPr="00EC7987">
        <w:rPr>
          <w:rFonts w:ascii="Cambria" w:hAnsi="Cambria" w:cs="Arial"/>
          <w:bCs/>
          <w:i/>
          <w:iCs/>
        </w:rPr>
        <w:t xml:space="preserve"> kwalifikowanym podpisem elektronicznym, podpisem zaufanym lub podpisem osobistym</w:t>
      </w:r>
    </w:p>
    <w:sectPr w:rsidR="005B5939" w:rsidRPr="00EC7987" w:rsidSect="00E23956">
      <w:headerReference w:type="even" r:id="rId9"/>
      <w:headerReference w:type="default" r:id="rId10"/>
      <w:footerReference w:type="default" r:id="rId11"/>
      <w:pgSz w:w="11906" w:h="16838"/>
      <w:pgMar w:top="709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3BC0" w14:textId="77777777" w:rsidR="00882F5E" w:rsidRDefault="00882F5E" w:rsidP="00AC3E6B">
      <w:r>
        <w:separator/>
      </w:r>
    </w:p>
  </w:endnote>
  <w:endnote w:type="continuationSeparator" w:id="0">
    <w:p w14:paraId="15D090EC" w14:textId="77777777" w:rsidR="00882F5E" w:rsidRDefault="00882F5E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85EB" w14:textId="77777777" w:rsidR="00882F5E" w:rsidRDefault="00882F5E" w:rsidP="00AC3E6B">
      <w:r>
        <w:separator/>
      </w:r>
    </w:p>
  </w:footnote>
  <w:footnote w:type="continuationSeparator" w:id="0">
    <w:p w14:paraId="08A9DD9B" w14:textId="77777777" w:rsidR="00882F5E" w:rsidRDefault="00882F5E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9AE" w14:textId="77777777" w:rsidR="00F5743C" w:rsidRDefault="00F5743C" w:rsidP="00B55288">
    <w:pPr>
      <w:pStyle w:val="Nagwek"/>
      <w:ind w:left="-284"/>
    </w:pPr>
  </w:p>
  <w:p w14:paraId="48EB1FA9" w14:textId="5DB8C4D4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8D649F">
      <w:rPr>
        <w:b/>
        <w:sz w:val="22"/>
      </w:rPr>
      <w:t>RR.271.1.</w:t>
    </w:r>
    <w:r w:rsidR="002C2B30">
      <w:rPr>
        <w:b/>
        <w:sz w:val="22"/>
      </w:rPr>
      <w:t>11</w:t>
    </w:r>
    <w:r w:rsidR="008D649F">
      <w:rPr>
        <w:b/>
        <w:sz w:val="22"/>
      </w:rPr>
      <w:t>.202</w:t>
    </w:r>
    <w:r w:rsidR="00474A0C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6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7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8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0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1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2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34701">
    <w:abstractNumId w:val="13"/>
  </w:num>
  <w:num w:numId="2" w16cid:durableId="1424036978">
    <w:abstractNumId w:val="11"/>
  </w:num>
  <w:num w:numId="3" w16cid:durableId="85614832">
    <w:abstractNumId w:val="5"/>
  </w:num>
  <w:num w:numId="4" w16cid:durableId="1068115733">
    <w:abstractNumId w:val="9"/>
  </w:num>
  <w:num w:numId="5" w16cid:durableId="1293512820">
    <w:abstractNumId w:val="7"/>
  </w:num>
  <w:num w:numId="6" w16cid:durableId="1405225682">
    <w:abstractNumId w:val="8"/>
  </w:num>
  <w:num w:numId="7" w16cid:durableId="397098582">
    <w:abstractNumId w:val="10"/>
  </w:num>
  <w:num w:numId="8" w16cid:durableId="1043556186">
    <w:abstractNumId w:val="12"/>
  </w:num>
  <w:num w:numId="9" w16cid:durableId="158934606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83C"/>
    <w:rsid w:val="00000B24"/>
    <w:rsid w:val="00002C18"/>
    <w:rsid w:val="00005B3C"/>
    <w:rsid w:val="00010A43"/>
    <w:rsid w:val="00010E1D"/>
    <w:rsid w:val="00014DF9"/>
    <w:rsid w:val="00017B06"/>
    <w:rsid w:val="00020724"/>
    <w:rsid w:val="000226E1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3AFD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D7CCE"/>
    <w:rsid w:val="000E0817"/>
    <w:rsid w:val="000E0AEF"/>
    <w:rsid w:val="000E1A56"/>
    <w:rsid w:val="000E1AA4"/>
    <w:rsid w:val="000E1DE8"/>
    <w:rsid w:val="000E3B77"/>
    <w:rsid w:val="000E428F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7F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324C"/>
    <w:rsid w:val="00144362"/>
    <w:rsid w:val="00144EA4"/>
    <w:rsid w:val="00145702"/>
    <w:rsid w:val="00147657"/>
    <w:rsid w:val="001510C6"/>
    <w:rsid w:val="00153AEA"/>
    <w:rsid w:val="00157F57"/>
    <w:rsid w:val="00163160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401D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27E2B"/>
    <w:rsid w:val="00230BC4"/>
    <w:rsid w:val="00232FFF"/>
    <w:rsid w:val="00235A16"/>
    <w:rsid w:val="002367BB"/>
    <w:rsid w:val="00240084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5684A"/>
    <w:rsid w:val="002600F3"/>
    <w:rsid w:val="002645C6"/>
    <w:rsid w:val="002658BC"/>
    <w:rsid w:val="00265D60"/>
    <w:rsid w:val="00267243"/>
    <w:rsid w:val="002714AA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2B30"/>
    <w:rsid w:val="002C3F12"/>
    <w:rsid w:val="002C41C2"/>
    <w:rsid w:val="002C4AAD"/>
    <w:rsid w:val="002C6A08"/>
    <w:rsid w:val="002C7CC6"/>
    <w:rsid w:val="002C7EAC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332"/>
    <w:rsid w:val="003A157B"/>
    <w:rsid w:val="003A2044"/>
    <w:rsid w:val="003A4CDE"/>
    <w:rsid w:val="003B10D6"/>
    <w:rsid w:val="003B1749"/>
    <w:rsid w:val="003B5844"/>
    <w:rsid w:val="003B62E7"/>
    <w:rsid w:val="003C075B"/>
    <w:rsid w:val="003C0D5D"/>
    <w:rsid w:val="003C11DB"/>
    <w:rsid w:val="003C2D59"/>
    <w:rsid w:val="003C39A2"/>
    <w:rsid w:val="003C3C48"/>
    <w:rsid w:val="003C4D11"/>
    <w:rsid w:val="003C58FC"/>
    <w:rsid w:val="003C60A2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420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4A0C"/>
    <w:rsid w:val="004754FE"/>
    <w:rsid w:val="00490E0F"/>
    <w:rsid w:val="004922B3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4F5065"/>
    <w:rsid w:val="0050112F"/>
    <w:rsid w:val="005013F0"/>
    <w:rsid w:val="00501AF7"/>
    <w:rsid w:val="0050643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ED6"/>
    <w:rsid w:val="0053117E"/>
    <w:rsid w:val="005326F8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2B8B"/>
    <w:rsid w:val="005A5591"/>
    <w:rsid w:val="005B083A"/>
    <w:rsid w:val="005B4279"/>
    <w:rsid w:val="005B5939"/>
    <w:rsid w:val="005B6635"/>
    <w:rsid w:val="005B6D13"/>
    <w:rsid w:val="005B7D84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4841"/>
    <w:rsid w:val="006064C3"/>
    <w:rsid w:val="00606945"/>
    <w:rsid w:val="00606E2B"/>
    <w:rsid w:val="00607B2D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789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0106"/>
    <w:rsid w:val="0069165B"/>
    <w:rsid w:val="00693B83"/>
    <w:rsid w:val="00693FB1"/>
    <w:rsid w:val="00694178"/>
    <w:rsid w:val="00696057"/>
    <w:rsid w:val="006A0510"/>
    <w:rsid w:val="006A0E42"/>
    <w:rsid w:val="006A32D7"/>
    <w:rsid w:val="006A34CC"/>
    <w:rsid w:val="006A3CE5"/>
    <w:rsid w:val="006A70A9"/>
    <w:rsid w:val="006A74B6"/>
    <w:rsid w:val="006C2AD8"/>
    <w:rsid w:val="006C567F"/>
    <w:rsid w:val="006C5F11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5407"/>
    <w:rsid w:val="0071709A"/>
    <w:rsid w:val="0072011B"/>
    <w:rsid w:val="00722DF6"/>
    <w:rsid w:val="00723915"/>
    <w:rsid w:val="00723A18"/>
    <w:rsid w:val="00723BE5"/>
    <w:rsid w:val="00723CFC"/>
    <w:rsid w:val="007262AC"/>
    <w:rsid w:val="00733EEB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4BC2"/>
    <w:rsid w:val="00797E31"/>
    <w:rsid w:val="007A035C"/>
    <w:rsid w:val="007A0A80"/>
    <w:rsid w:val="007A17D4"/>
    <w:rsid w:val="007A2343"/>
    <w:rsid w:val="007B17A6"/>
    <w:rsid w:val="007B38F5"/>
    <w:rsid w:val="007B5BC5"/>
    <w:rsid w:val="007B76D3"/>
    <w:rsid w:val="007C120C"/>
    <w:rsid w:val="007C35D3"/>
    <w:rsid w:val="007C5039"/>
    <w:rsid w:val="007D0957"/>
    <w:rsid w:val="007D2389"/>
    <w:rsid w:val="007D58AD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2DA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2F5E"/>
    <w:rsid w:val="00883909"/>
    <w:rsid w:val="00883B78"/>
    <w:rsid w:val="008862FD"/>
    <w:rsid w:val="00886D7E"/>
    <w:rsid w:val="00886E10"/>
    <w:rsid w:val="0089054C"/>
    <w:rsid w:val="008927AC"/>
    <w:rsid w:val="00894E93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0A76"/>
    <w:rsid w:val="008D2A61"/>
    <w:rsid w:val="008D2B02"/>
    <w:rsid w:val="008D31C4"/>
    <w:rsid w:val="008D3744"/>
    <w:rsid w:val="008D649F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17F68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540B1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296A"/>
    <w:rsid w:val="009C2ECA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95A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A25F0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45017"/>
    <w:rsid w:val="00B511CE"/>
    <w:rsid w:val="00B52762"/>
    <w:rsid w:val="00B54251"/>
    <w:rsid w:val="00B54828"/>
    <w:rsid w:val="00B55288"/>
    <w:rsid w:val="00B63ED1"/>
    <w:rsid w:val="00B64188"/>
    <w:rsid w:val="00B64AA4"/>
    <w:rsid w:val="00B65010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751"/>
    <w:rsid w:val="00C15B2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3D39"/>
    <w:rsid w:val="00D44BB0"/>
    <w:rsid w:val="00D51BED"/>
    <w:rsid w:val="00D52E6A"/>
    <w:rsid w:val="00D5354A"/>
    <w:rsid w:val="00D61D84"/>
    <w:rsid w:val="00D70047"/>
    <w:rsid w:val="00D7147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191A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3956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3FF6"/>
    <w:rsid w:val="00EB4A0D"/>
    <w:rsid w:val="00EB502A"/>
    <w:rsid w:val="00EC00BB"/>
    <w:rsid w:val="00EC727F"/>
    <w:rsid w:val="00EC7987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05EF8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219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30E9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464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3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EC79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13</cp:revision>
  <cp:lastPrinted>2022-05-05T07:38:00Z</cp:lastPrinted>
  <dcterms:created xsi:type="dcterms:W3CDTF">2022-05-05T17:08:00Z</dcterms:created>
  <dcterms:modified xsi:type="dcterms:W3CDTF">2022-07-20T18:51:00Z</dcterms:modified>
</cp:coreProperties>
</file>