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C08E" w14:textId="32C92B7E" w:rsidR="00726C97" w:rsidRDefault="00726C97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172C5B5D" wp14:editId="1BB9CF09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51CF" w14:textId="08F07038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D80A66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25F3C124" w14:textId="77777777" w:rsidR="00726C97" w:rsidRDefault="00726C97" w:rsidP="00D80A66">
      <w:pPr>
        <w:jc w:val="center"/>
        <w:rPr>
          <w:b/>
          <w:sz w:val="32"/>
          <w:szCs w:val="32"/>
          <w:u w:val="single"/>
        </w:rPr>
      </w:pPr>
    </w:p>
    <w:p w14:paraId="538C1D56" w14:textId="6A966028" w:rsidR="00D80A66" w:rsidRDefault="005B4279" w:rsidP="00D80A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</w:p>
    <w:p w14:paraId="3861A45E" w14:textId="57E6FD31" w:rsidR="00D80A66" w:rsidRPr="00122F28" w:rsidRDefault="00D80A66" w:rsidP="00D80A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ZASOBY </w:t>
      </w:r>
    </w:p>
    <w:p w14:paraId="508F6153" w14:textId="77777777" w:rsidR="0024051C" w:rsidRDefault="0024051C" w:rsidP="00050057">
      <w:pPr>
        <w:jc w:val="center"/>
        <w:rPr>
          <w:b/>
          <w:sz w:val="24"/>
          <w:szCs w:val="24"/>
        </w:rPr>
      </w:pPr>
    </w:p>
    <w:p w14:paraId="328BAA4B" w14:textId="71BF3CE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1345370E" w:rsidR="005B4279" w:rsidRDefault="005B4279" w:rsidP="005B4279">
      <w:pPr>
        <w:jc w:val="center"/>
        <w:rPr>
          <w:b/>
          <w:sz w:val="22"/>
          <w:szCs w:val="22"/>
        </w:rPr>
      </w:pPr>
    </w:p>
    <w:p w14:paraId="615DD7AB" w14:textId="77777777" w:rsidR="00726C97" w:rsidRDefault="00726C97" w:rsidP="005B4279">
      <w:pPr>
        <w:jc w:val="center"/>
        <w:rPr>
          <w:b/>
          <w:sz w:val="22"/>
          <w:szCs w:val="22"/>
        </w:rPr>
      </w:pPr>
    </w:p>
    <w:p w14:paraId="244807C1" w14:textId="6F44058D" w:rsidR="002B4FBB" w:rsidRDefault="002B4FBB" w:rsidP="003F04C3">
      <w:pPr>
        <w:spacing w:before="120"/>
        <w:ind w:firstLine="709"/>
        <w:jc w:val="both"/>
        <w:rPr>
          <w:sz w:val="24"/>
          <w:szCs w:val="24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0B7F5C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</w:t>
      </w:r>
      <w:r w:rsidR="00510E34">
        <w:rPr>
          <w:bCs/>
          <w:sz w:val="24"/>
          <w:szCs w:val="24"/>
        </w:rPr>
        <w:t>be</w:t>
      </w:r>
      <w:r>
        <w:rPr>
          <w:bCs/>
          <w:sz w:val="24"/>
          <w:szCs w:val="24"/>
        </w:rPr>
        <w:t xml:space="preserve">z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 w:rsidR="00510E34">
        <w:rPr>
          <w:sz w:val="24"/>
          <w:szCs w:val="24"/>
          <w:lang w:eastAsia="en-US"/>
        </w:rPr>
        <w:t> 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>realizowane w formule zaprojektuj i</w:t>
      </w:r>
      <w:r w:rsidR="000B7F5C">
        <w:rPr>
          <w:sz w:val="24"/>
          <w:szCs w:val="24"/>
        </w:rPr>
        <w:t xml:space="preserve"> </w:t>
      </w:r>
      <w:r w:rsidRPr="00065613">
        <w:rPr>
          <w:sz w:val="24"/>
          <w:szCs w:val="24"/>
        </w:rPr>
        <w:t xml:space="preserve">wybuduj pn. </w:t>
      </w:r>
      <w:bookmarkStart w:id="0" w:name="_Hlk103793162"/>
      <w:r w:rsidR="00D51D93" w:rsidRPr="00D51D93">
        <w:rPr>
          <w:b/>
          <w:bCs/>
          <w:i/>
          <w:iCs/>
          <w:sz w:val="24"/>
          <w:szCs w:val="24"/>
        </w:rPr>
        <w:t>Poprawa efektywności energetycznej budynków mieszkalnych będących własnością Gminy Szczekociny</w:t>
      </w:r>
      <w:bookmarkEnd w:id="0"/>
      <w:r w:rsidR="00D51D93">
        <w:rPr>
          <w:sz w:val="24"/>
          <w:szCs w:val="24"/>
        </w:rPr>
        <w:t xml:space="preserve"> </w:t>
      </w:r>
      <w:r>
        <w:rPr>
          <w:sz w:val="24"/>
          <w:szCs w:val="24"/>
        </w:rPr>
        <w:t>w zakresie:</w:t>
      </w:r>
    </w:p>
    <w:p w14:paraId="51B870A0" w14:textId="2CBFE8AE" w:rsidR="002B4FBB" w:rsidRPr="002B4FBB" w:rsidRDefault="002B4FBB" w:rsidP="002B4FBB">
      <w:pPr>
        <w:spacing w:before="120"/>
        <w:ind w:left="2268" w:hanging="2268"/>
        <w:jc w:val="both"/>
        <w:rPr>
          <w:i/>
          <w:iCs/>
          <w:sz w:val="24"/>
          <w:szCs w:val="24"/>
          <w:lang w:eastAsia="en-US"/>
        </w:rPr>
      </w:pPr>
      <w:bookmarkStart w:id="1" w:name="_Hlk103799148"/>
      <w:r w:rsidRPr="002B4FBB">
        <w:rPr>
          <w:sz w:val="24"/>
          <w:szCs w:val="24"/>
          <w:lang w:eastAsia="en-US"/>
        </w:rPr>
        <w:t>Częś</w:t>
      </w:r>
      <w:r w:rsidR="00D51D93">
        <w:rPr>
          <w:sz w:val="24"/>
          <w:szCs w:val="24"/>
          <w:lang w:eastAsia="en-US"/>
        </w:rPr>
        <w:t>ci</w:t>
      </w:r>
      <w:r w:rsidRPr="002B4FBB">
        <w:rPr>
          <w:sz w:val="24"/>
          <w:szCs w:val="24"/>
          <w:lang w:eastAsia="en-US"/>
        </w:rPr>
        <w:t xml:space="preserve"> 1 zamówienia - </w:t>
      </w:r>
      <w:r w:rsidRPr="00D51D93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103 w Szczekocinach</w:t>
      </w:r>
      <w:r>
        <w:rPr>
          <w:i/>
          <w:iCs/>
          <w:sz w:val="24"/>
          <w:szCs w:val="24"/>
          <w:lang w:eastAsia="en-US"/>
        </w:rPr>
        <w:t>*</w:t>
      </w:r>
      <w:r w:rsidRPr="002B4FBB">
        <w:rPr>
          <w:i/>
          <w:iCs/>
          <w:sz w:val="24"/>
          <w:szCs w:val="24"/>
          <w:lang w:eastAsia="en-US"/>
        </w:rPr>
        <w:t xml:space="preserve"> </w:t>
      </w:r>
    </w:p>
    <w:p w14:paraId="2BC583AA" w14:textId="16DB0174" w:rsidR="002B4FBB" w:rsidRPr="002B4FBB" w:rsidRDefault="002B4FBB" w:rsidP="002B4FBB">
      <w:pPr>
        <w:spacing w:before="120"/>
        <w:ind w:left="2268" w:hanging="2268"/>
        <w:jc w:val="both"/>
        <w:rPr>
          <w:i/>
          <w:iCs/>
          <w:sz w:val="24"/>
          <w:szCs w:val="24"/>
          <w:lang w:eastAsia="en-US"/>
        </w:rPr>
      </w:pPr>
      <w:r w:rsidRPr="002B4FBB">
        <w:rPr>
          <w:sz w:val="24"/>
          <w:szCs w:val="24"/>
          <w:lang w:eastAsia="en-US"/>
        </w:rPr>
        <w:t>Częś</w:t>
      </w:r>
      <w:r w:rsidR="00D51D93">
        <w:rPr>
          <w:sz w:val="24"/>
          <w:szCs w:val="24"/>
          <w:lang w:eastAsia="en-US"/>
        </w:rPr>
        <w:t>ci</w:t>
      </w:r>
      <w:r w:rsidRPr="002B4FBB">
        <w:rPr>
          <w:sz w:val="24"/>
          <w:szCs w:val="24"/>
          <w:lang w:eastAsia="en-US"/>
        </w:rPr>
        <w:t xml:space="preserve"> 2 zamówienia - </w:t>
      </w:r>
      <w:r w:rsidRPr="00D51D93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11 w Szczekocinach</w:t>
      </w:r>
      <w:r>
        <w:rPr>
          <w:i/>
          <w:iCs/>
          <w:sz w:val="24"/>
          <w:szCs w:val="24"/>
          <w:lang w:eastAsia="en-US"/>
        </w:rPr>
        <w:t>*</w:t>
      </w:r>
    </w:p>
    <w:bookmarkEnd w:id="1"/>
    <w:p w14:paraId="00A60E71" w14:textId="792967F9" w:rsidR="002B4FBB" w:rsidRPr="002B4FBB" w:rsidRDefault="002B4FBB" w:rsidP="002B4F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B4FBB">
        <w:rPr>
          <w:i/>
          <w:iCs/>
          <w:sz w:val="22"/>
          <w:szCs w:val="22"/>
        </w:rPr>
        <w:t>niepotrzebne skreślić</w:t>
      </w:r>
      <w:r w:rsidRPr="002B4FBB">
        <w:rPr>
          <w:sz w:val="22"/>
          <w:szCs w:val="22"/>
        </w:rPr>
        <w:t xml:space="preserve"> </w:t>
      </w:r>
    </w:p>
    <w:p w14:paraId="4D761EAD" w14:textId="6827B52D" w:rsidR="00160428" w:rsidRDefault="00160428" w:rsidP="00160428">
      <w:pPr>
        <w:jc w:val="both"/>
        <w:rPr>
          <w:b/>
          <w:sz w:val="24"/>
          <w:szCs w:val="24"/>
          <w:u w:val="single"/>
        </w:rPr>
      </w:pPr>
    </w:p>
    <w:p w14:paraId="565E7B6E" w14:textId="77777777" w:rsidR="00726C97" w:rsidRDefault="00726C97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1BD52850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2DAAD87B" w14:textId="77777777" w:rsidR="0024051C" w:rsidRDefault="0024051C" w:rsidP="005B4279">
      <w:pPr>
        <w:rPr>
          <w:color w:val="000000"/>
          <w:sz w:val="24"/>
          <w:szCs w:val="24"/>
        </w:rPr>
      </w:pPr>
    </w:p>
    <w:p w14:paraId="46446CD3" w14:textId="2795820C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05547156" w:rsidR="00F75C71" w:rsidRPr="003F04C3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615784E8" w14:textId="298C53E0" w:rsidR="0053788B" w:rsidRPr="003F04C3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D80A66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4FCBF8FC" w14:textId="34B9FD45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lastRenderedPageBreak/>
        <w:t>Oświadczam, że nie zachodzą w stosunku do mnie przesłanki wykluczenia z</w:t>
      </w:r>
      <w:r w:rsidR="0024051C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24051C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5F1BCAE4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159A9B3F" w14:textId="57DAB780" w:rsidR="00F75C71" w:rsidRPr="003F04C3" w:rsidRDefault="00F75C71" w:rsidP="009F2DC8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 w:rsidR="004855CF">
        <w:rPr>
          <w:sz w:val="24"/>
          <w:szCs w:val="24"/>
        </w:rPr>
        <w:t>Z</w:t>
      </w:r>
      <w:r w:rsidRPr="003F04C3">
        <w:rPr>
          <w:sz w:val="24"/>
          <w:szCs w:val="24"/>
        </w:rPr>
        <w:t xml:space="preserve">amawiającego </w:t>
      </w:r>
      <w:r w:rsidR="0053788B" w:rsidRPr="003F04C3">
        <w:rPr>
          <w:sz w:val="24"/>
          <w:szCs w:val="24"/>
        </w:rPr>
        <w:t>w</w:t>
      </w:r>
      <w:r w:rsidR="00D80A66">
        <w:rPr>
          <w:sz w:val="24"/>
          <w:szCs w:val="24"/>
        </w:rPr>
        <w:t> </w:t>
      </w:r>
      <w:r w:rsidR="0053788B">
        <w:rPr>
          <w:sz w:val="24"/>
          <w:szCs w:val="24"/>
        </w:rPr>
        <w:t>pkt 2.7. SWZ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>w</w:t>
      </w:r>
      <w:r w:rsidR="009F2DC8"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674286D7" w14:textId="37F6379E" w:rsidR="00F75C71" w:rsidRDefault="00F75C71" w:rsidP="00F75C71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E43A201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bookmarkStart w:id="2" w:name="_Hlk99009560"/>
      <w:r w:rsidRPr="00D80A66">
        <w:rPr>
          <w:b/>
          <w:sz w:val="24"/>
          <w:szCs w:val="24"/>
        </w:rPr>
        <w:t>OŚWIADCZENIE DOTYCZĄCE PODANYCH INFORMACJI:</w:t>
      </w:r>
      <w:bookmarkEnd w:id="2"/>
    </w:p>
    <w:p w14:paraId="03AB0BBC" w14:textId="1FF2D6A2" w:rsidR="00D80A66" w:rsidRDefault="00D80A66" w:rsidP="00D80A66">
      <w:pPr>
        <w:spacing w:before="120"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 xml:space="preserve">Oświadczam, że wszystkie informacje podane w powyższych oświadczeniach są aktualne </w:t>
      </w:r>
      <w:r w:rsidRPr="00D80A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3EDD914" w14:textId="77777777" w:rsidR="00D80A66" w:rsidRPr="00D80A66" w:rsidRDefault="00D80A66" w:rsidP="00D80A66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r w:rsidRPr="00D80A66">
        <w:rPr>
          <w:b/>
          <w:sz w:val="24"/>
          <w:szCs w:val="24"/>
        </w:rPr>
        <w:t>INFORMACJA DOTYCZĄCA DOSTĘPU DO PODMIOTOWYCH ŚRODKÓW DOWODOWYCH:</w:t>
      </w:r>
    </w:p>
    <w:p w14:paraId="66ADAD6E" w14:textId="77777777" w:rsidR="00D80A66" w:rsidRPr="00D80A66" w:rsidRDefault="00D80A66" w:rsidP="00D80A66">
      <w:pPr>
        <w:spacing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E334A5" w14:textId="081F3582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A67760F" w14:textId="72385AFE" w:rsidR="00D80A66" w:rsidRDefault="00D80A66" w:rsidP="0024051C">
      <w:pPr>
        <w:ind w:left="567"/>
        <w:jc w:val="both"/>
        <w:rPr>
          <w:i/>
        </w:rPr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7707B390" w14:textId="77777777" w:rsidR="0024051C" w:rsidRPr="0024051C" w:rsidRDefault="0024051C" w:rsidP="0024051C">
      <w:pPr>
        <w:ind w:left="567"/>
        <w:jc w:val="both"/>
      </w:pPr>
    </w:p>
    <w:p w14:paraId="2E28E84E" w14:textId="5F30A299" w:rsidR="00D80A66" w:rsidRPr="00D80A66" w:rsidRDefault="00D80A66" w:rsidP="0024051C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264BD6B" w14:textId="77777777" w:rsidR="00D80A66" w:rsidRPr="0024051C" w:rsidRDefault="00D80A66" w:rsidP="0024051C">
      <w:pPr>
        <w:ind w:left="567"/>
        <w:jc w:val="both"/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29A64D54" w14:textId="47CA007F" w:rsidR="00050057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3F6E75FE" w14:textId="0BB16473" w:rsidR="0024051C" w:rsidRDefault="0024051C" w:rsidP="005B4279">
      <w:pPr>
        <w:pStyle w:val="Akapitzlist"/>
        <w:ind w:left="0"/>
        <w:rPr>
          <w:b/>
          <w:sz w:val="24"/>
          <w:szCs w:val="24"/>
        </w:rPr>
      </w:pPr>
    </w:p>
    <w:p w14:paraId="353F2903" w14:textId="77777777" w:rsidR="002C638A" w:rsidRPr="0024051C" w:rsidRDefault="002C638A" w:rsidP="002C638A">
      <w:pPr>
        <w:ind w:left="3969"/>
        <w:jc w:val="center"/>
        <w:rPr>
          <w:bCs/>
          <w:i/>
          <w:sz w:val="22"/>
          <w:szCs w:val="22"/>
        </w:rPr>
      </w:pPr>
      <w:r w:rsidRPr="0024051C">
        <w:rPr>
          <w:bCs/>
          <w:i/>
          <w:sz w:val="22"/>
          <w:szCs w:val="22"/>
        </w:rPr>
        <w:t>Dokument musi być złożony pod rygorem nieważności</w:t>
      </w:r>
    </w:p>
    <w:p w14:paraId="451A1BDB" w14:textId="7D808DB9" w:rsidR="00661EC4" w:rsidRPr="003F04C3" w:rsidRDefault="002C638A" w:rsidP="0024051C">
      <w:pPr>
        <w:ind w:left="3969"/>
        <w:jc w:val="center"/>
        <w:rPr>
          <w:b/>
          <w:sz w:val="24"/>
          <w:szCs w:val="24"/>
        </w:rPr>
      </w:pPr>
      <w:r w:rsidRPr="0024051C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661EC4" w:rsidRPr="003F04C3" w:rsidSect="0024051C">
      <w:headerReference w:type="even" r:id="rId9"/>
      <w:headerReference w:type="default" r:id="rId10"/>
      <w:footerReference w:type="default" r:id="rId11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F0B0" w14:textId="77777777" w:rsidR="00AE60C8" w:rsidRDefault="00AE60C8" w:rsidP="00AC3E6B">
      <w:r>
        <w:separator/>
      </w:r>
    </w:p>
  </w:endnote>
  <w:endnote w:type="continuationSeparator" w:id="0">
    <w:p w14:paraId="4C169E7D" w14:textId="77777777" w:rsidR="00AE60C8" w:rsidRDefault="00AE60C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C79C" w14:textId="77777777" w:rsidR="00AE60C8" w:rsidRDefault="00AE60C8" w:rsidP="00AC3E6B">
      <w:r>
        <w:separator/>
      </w:r>
    </w:p>
  </w:footnote>
  <w:footnote w:type="continuationSeparator" w:id="0">
    <w:p w14:paraId="4B76564F" w14:textId="77777777" w:rsidR="00AE60C8" w:rsidRDefault="00AE60C8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5E334A89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1271FBA6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0B7F5C">
      <w:rPr>
        <w:b/>
        <w:sz w:val="22"/>
      </w:rPr>
      <w:t>11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8ED2B2DA"/>
    <w:lvl w:ilvl="0" w:tplc="CC16E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111">
    <w:abstractNumId w:val="13"/>
  </w:num>
  <w:num w:numId="2" w16cid:durableId="448625718">
    <w:abstractNumId w:val="11"/>
  </w:num>
  <w:num w:numId="3" w16cid:durableId="202183134">
    <w:abstractNumId w:val="6"/>
  </w:num>
  <w:num w:numId="4" w16cid:durableId="2137675784">
    <w:abstractNumId w:val="9"/>
  </w:num>
  <w:num w:numId="5" w16cid:durableId="1181503665">
    <w:abstractNumId w:val="7"/>
  </w:num>
  <w:num w:numId="6" w16cid:durableId="1559777361">
    <w:abstractNumId w:val="8"/>
  </w:num>
  <w:num w:numId="7" w16cid:durableId="645202420">
    <w:abstractNumId w:val="10"/>
  </w:num>
  <w:num w:numId="8" w16cid:durableId="1887180084">
    <w:abstractNumId w:val="12"/>
  </w:num>
  <w:num w:numId="9" w16cid:durableId="19342767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B7F5C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51C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86E37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0E34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26C97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1BD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302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60F2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0C8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497C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693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0A66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CB9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59</cp:revision>
  <cp:lastPrinted>2019-08-11T18:16:00Z</cp:lastPrinted>
  <dcterms:created xsi:type="dcterms:W3CDTF">2014-10-09T16:51:00Z</dcterms:created>
  <dcterms:modified xsi:type="dcterms:W3CDTF">2022-07-20T18:53:00Z</dcterms:modified>
</cp:coreProperties>
</file>